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0028" w14:textId="55d0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2003 года N 141.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7 февраля 2003 года N 141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и поддержки отечественных товаропроизводителей, а также создания конкурентной среды на внутреннем рынке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ноября 1996 года N 1389 "О ставках таможенных пошлин на ввозимые товары" (САПП Республики Казахстан, 1996 г., N 46, ст. 450)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11 100 -     Мясо куриное, свежее,        20,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13 700,       охлажденное или              0,15 ЕВРО за 1 кг"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14 100 -      мороженое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"0207 11 100 0 -   Мясо куриное, свежее,        30***, но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13 700 0,     охлажденное или              0,25 ЕВРО за 1 кг";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14 100 0 -    мороженое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0207 14 700 0,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"из 25             Титано-магниевое сырье*                      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"2520 20 100 0     Штукатурка строительная                  25***";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"3209              Краски и лаки прочие                        15"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(включая эмали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политуры) на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синтетических полимеров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или химически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модифицированных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полимеров диспергированные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или растворенные в водной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среде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"3214 10 900 0     Грунтовки и шпатлевки для               25***"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малярных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"3214 90 000 0     Прочие замазки, цементы,               25***";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составы для уплотнения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"35                Белковые вещества;                         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модифицированные крахмалы;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клеи; ферменты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"3506 99 000 0     Готовые клеи и прочие                  25***".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готовые адгезивы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месячный срок уведомить Интеграционный Комитет Евразийского экономического сообщества о принимаемых казахстанской стороной мерах регулирования внешнеторговой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официального опубликования, кроме пункта 1, который вводится в действие по истечении тридцати дней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