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21b4" w14:textId="e9f2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молодежной политики на 2003-2004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2003 года N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Программы Правительства Республики Казахстан на 2002-2004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дальнейших мерах по реализации Стратегии развития Казахстана до 2030 года" от 28 марта 2002 года N 827,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молодежной политики на 2003-2004 годы (далее - Программа).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(по согласованию) представлять Министерству культуры Республики Казахстан два раза в год: к 15 июня и к 15 декабря информацию о ходе выполнения Плана мероприятий по реализации Программы.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4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Республики Казахстан представлять Правительству Республики Казахстан два раза в год: не позднее 30 июня и 30 декабря сводную информацию о ходе выполнения Программы.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4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и координацию деятельности по обеспечению выполнения настоящего постановления возложить на Министерство культуры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4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2003 года N 155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молодежной политики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2003-2004 годы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Программы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Программы       Программа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2003-2004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           2003-2004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 разработки     Пункт 5.4.11 Плана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реализации Программы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на 2002-2004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24 апреля 2002 года N 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"О Плане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Программы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на 2002-2004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 разработчик         Министерство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общественного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          Целью Программы является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организационных, социальных,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экономических и правовых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для развития молодежи в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ее социализации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          Разработка комплекса мер, направленных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социальную защиту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Формирование экономического мышления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поддержка предпринимательских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инициатив молодых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Формирование здорового образа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среди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Разработка организационных и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механизмов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государственной молодежной политики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Развитие и 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взаимоотношений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структур с молодежными общественными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Расширение международного молодежного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Содействие повышению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молодежи и научного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обеспечения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 реализации          Механизм реализации Программы состоит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скоординированных действиях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государственных органов, направленных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поэтапную реализацию мероприятий,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предусмотренных Планом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Программы, с привлечением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заинтересованных структур, работающих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молодежью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 финансирования     Основными источниками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программы определены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 в пределах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предусматриваемых соответствующим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администратором программ, и иные,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 запрещенные законодательством,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источники.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Реализация проекта предусматривает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следующие финансовые затраты: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2003 году - 242 778 тыс. тенге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2004 году - 242 778 тыс. тенге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средств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Ожидаемый результат          В результате реализации 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предусмотренных программой,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созданы условия для всемерного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молодежи в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социализации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молодежной политики на 2003-2004 годы (далее - Программа) разработана в соответствии с пунктом 5.4.11 Плана мероприятий по реализации Программы Правительства Республики Казахстан на 2002-2004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2002 года N 470 "О плане мероприятий по реализации Программы Правительства Республики Казахстан на 2002-2004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предыдущий период государственная молодежная политика реализовывалась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"Молодежь Казахстана" со сроками реализации, рассчитанными на 2001-2002 годы. Определяющей задачей периода было создание нормативной правовой, организационной базы государственной молодежной политики. Данная программа заложила фундамент для дальнейшего развития, создала необходимые предпосылки для активного вовлечения молодых граждан в социально-экономическую и общественно-политическую жизнь страны и в целом успешно выполнила возлагаемые на нее основные задачи.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современном этапе государственная молодежная политика должна ориентироваться на создание механизмов, направленных на закрепление и дальнейшее развитие достигнутых результатов. В частности, особое внимание необходимо уделить социально-экономическому развитию молодежи. Среди наиболее важных мероприятий, предполагаемых к реализации в рамках программы, следует выделить разработку механизмов поддержки молодых предпринимателей, обеспечения жильем молодежи и молодых семей, создание социальных служб для молодежи, создание условий для развития сельской молодежи, для обеспечения занятости молодых людей. Вместе с тем предусматриваются мероприятия по поддержке талантливой молодежи, формированию здорового образа жизни, развитию гражданственности и патриотизма, региональной молодежной политике,  созданию условий для деятельности молодежных объединений.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Анализ современного состояния проблемы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данным Агентства Республики Казахстан по статистике численность молодых граждан в возрасте от 14 до 29 лет 2002 года составила 4260000 человек, или 28,7% количества от общего количества населения. Для сравнения отметим, что в 1999 году данный  показатель составлял 3787700 человек, или 25,7% от общей  численности населения. Столь резкого увеличения численности молодого населения не наблюдалось на протяжении многих лет (Таблица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Таблица 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Молодежь в общей численности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 1995 по 2001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! 1995  ! 1996 ! 1997 ! 1998 ! 1999 ! 2000  !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Молодежь, %    24,7    24,7   25,0   25,4   25,7   26,9   28,7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Источник: Агентство Республики Казахстан по статистике,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Сохраняются проблемы оттока молодежи из сельской местности. По статистическим данным количество молодых людей, мигрировавших из села в город, в 2001 году более чем в 2,5 раза превысило прошлогодний показатель. Молодежь в общем количестве людей, принявших участие во внутренней миграции, составила в 2001 году 41,1%. Как правило, основной причиной переезда в город сельской молодежи является учеба и поиск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Молодежь остается наиболее активной категорией населения, участвующей в процессах урбанизации. Так, если в 2000 году численность молодежи в структуре городского населения составляла 25,8%, то в 2001 году этот показатель вырос до 27,9%. При этом, несмотря на такие показатели внутренней миграции, молодежь в структуре сельского населения продолжает оставаться на высоком уровне. Численность сельской молодежи в 2001 году составила 29,8%.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Существующие масштабы внутренней миграции молодежи, обусловленные поиском работы, все в большей степени оказывают влияние на экономическое и социальное развитие страны. Актуализируется ряд проблем социально-экономического характера, связанных с обеспечением занятости молодежи, борьбой с преступностью, решением жилищных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числе наиболее серьезных вопросов показатели брачно-семейных отношений, отражающие проблемы создания семьи и указывающие на необходимость социальной поддержки молодой семьи. По результатам статистических исследований известно, что основной возраст вступления в брак - от 19 до 24 лет. В 2000 году число мужчин и женщин, вступивших в брак в этом возрасте, составило 80453 человека, против 42414 человек, зарегистрировавших свои отношения в возрасте 25-29 лет. Вместе с тем наблюдается тенденция "взросления" брачных отношений. Причем в последние годы данная тенденция больше проявляется у женщин, чем у мужчин (в 2 раза). Это говорит об определенном изменении системы традиционных ценностей, когда роль семьи начинает отодвигаться на второй план.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вызывает тревогу негативная тенденция к сокращению числа заключенных браков. Согласно данным статистики о браках и разводах в 1989 году было зарегистрировано 165400 браков, а в 1999 году этот показатель составил 64001. Уменьшение количества браков непосредственно сказывается и на числе разводов. Так, если в 1999 году коэффициент разводов среди молодежи составил 1,9, то в 2000 году этот показатель уменьшился до 1,4. При этом доля разводов, приходящихся на молодежь, составила в 2000 году 28%.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может быть снижение уровня рождаемости населения, поскольку высокое число разводов приходится на представителей самого репродуктивного возраста. Другим следствием данной тенденции является сокращение среднего размера семьи и рост числа неполных семей. Ситуация усугубляется тем, что неуклонно растет число детей, родившихся в неполных семьях за счет внебрачной рождаемости.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следует выделить три основные причины социально-экономического характера, приводящие к сохранению высокого показателя разводов среди молодых семейных пар: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Отсутствие целевой государственной поддержки молодых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Трудности материального обеспечения семьи и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Отсутствие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практика, именно данный набор трудноразрешимых для молодых людей проблем сегодня является первопричиной конфликтности внутрисемейных отношений, их неустойчивости. В целом, как уже отмечалось, эта ситуация ведет к снижению показателей рождаемости и ухудшению демографической ситуации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социологического опроса, проведенного Министерством культуры, информации и общественного согласия Республики Казахстан, возрастная группа от 19 до 25 лет наиболее часто сталкивается с проблемами трудоустройства по специальности (39,5%) и отсутствия жилья (12,7%), а молодежь в возрасте 26-29 лет на первое место ставит трудности материального обеспечения семьи. Данная проблема имеет наибольший показатель (57,9%) среди молодых людей, оформивших свои брачные отношения.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свое жилье имеет только около 15% молодежи от ее общей численности. Более 5% молодых людей имеет в своей собственности квартиру преимущественно за счет помощи, оказываемой родителями.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Молодежь является наименее обеспеченной жильем частью населения. Это связано, прежде всего, с отсутствием механизмов кредитования жилья для молодых как для приобретения собственного жилья, так и для обустройства земли под жилищное строительство. Решение этой проблемы осложняется тем, что зачастую у молодых людей отсутствуют заемные средства, собственность или имущество, выступающие в качестве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перечисленных выше негативных тенденций ставит под угрозу существование большого количества молодых семей, что может привести к еще более значительному росту числа разводов, а в итоге будет иметь неблагоприятные социально-демографические последствия.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Современное социально-демографическое положение и роль молодежи в системе общественных отношений определяется адекватными социально-экономическими условиями ее развития. Создание таких условий является одной из важнейших задач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наиболее актуальных вопросов развития молодежи следует выделить проблемы обеспечения занятости молодежи и оказания помощи в трудоустройстве молодых граждан, а также создание условий для реализации потенциала молодежи в системе сложившихся экономических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число молодежи, занятой экономической деятельностью в республике, по данным Агентства Республики Казахстана по статистике на 1 квартал 2002 года составляет 1695622 человека (около 40% от числа всей молодежи, или 75,7% от числа экономически активной молодежи). Ситуация трудовой занятости молодежи по отдельным отраслям экономики складывалась в 2002 году следующим образом (см. таблицу 2). Численность экономически активной молодежи составляла 2241118 человек. Количество безработных в возрасте 15-29 лет составило 545496 человек. Показатель уровня безработицы среди молодежи составил 24,3%, что более чем в два раза превышает общий уровень безработицы (10,8%). Особую тревогу вызывает тот факт, что около 75% всех безработных представлено молодежью.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 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Численность занятой молодежи в отраслях экономики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Занято в     !       Из занятого населения         !Занятое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экономике,   !       молодежь в возрасте           !население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в том числе: !                                     !всего,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                               !человек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 15-24 лет     !     25-29 лет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!(чел.) !(в % от   !(чел.) !(в % от   !(чел.)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 !занятого  !       !занятого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 !населения)!       !населения)!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Всего:         908519    14,19    787003   12,29    6402993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Сельское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охота и лесное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хозяйство      459552    19,64    275213   11,76    2339429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 Промышленность  62503     8,08     88566   11,45     773546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 Горнодобывающая 14144     8,01     21399   12,12     176627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 Обрабатывающая  37091     8,54     51532   11,86     434571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 Производство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газа и воды     11268     6,94     15635    9,63     162348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Строительство   35499    12,46     28663   10,06     284935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Торговля,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автомо-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билей, бытовых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изделий и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метов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пользования     15178    17,14    116547   13,16     885498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 Гостиницы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рестораны       15597    22,51     11971   17,28      69290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связь         30014     6,77     48087   10,84     443586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Финансовая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     8751    14,39     10758   17,69      60797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недвижимым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и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потре-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бителям         13040   120,67     10806  100,00      10806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ное управление  25450     8,79     47363   16,35     289652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Образование     52932     8,93     72776   12,28     592414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           22519    11,31     27105   13,62     199052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Источник: Агентство Республики Казахстан по статистике,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жесткой конкуренции на рынке труда постоянно ставят молодежь перед проблемой поиска работы. По данным Министерства труда и социальной защиты населения Республики Казахстан в третьем квартале 2002 года в органы по вопросам занятости обратилось 63,6 тысячи молодых людей, из них трудоустроено всего 23,5 тысячи молодых граждан республики. Численность трудоустроенной молодежи из сельской местности составляет 6,7 тыс.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эффективных путей обеспечения занятости молодежи является развитие сезонных и общественных работ. Деятельность в этом направлении преимущественно осуществляется местными исполнительными органами. По данным Министерства труда и социальной защиты населения в 3 квартале 2002 года в общественных работах приняло участие 112,4 тыс. безработных, из них молодежи - 8,5 тыс.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Активной формой социальной защиты является обучение молодежи на курсах профессиональной подготовки с целью приобретения какой-либо специальности, а также переподготовка и повышение квалификации. Так, за указанный период завершили обучение 6,5 тыс. человек, в том числе обучены впервые 4906 человек, прошли переподготовку 1160 человек, повысили квалификацию 273 человека. Из числа прошедших обучение и переподготовку молодых людей трудоустроено 3017 человек, из них 138 открыли собственное дело, продолжают обучение и переподготовку 3096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официальные показатели свидетельствуют о высоком уровне безработицы среди молодежи. Негативное влияние на рынок труда оказывает так называемая скрытая безработица, или неполная, частичная занятость, обусловленная спадом производства, экономическими и финансовыми проблемами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Молодежь остается категорией, которая в силу отсутствия опыта работы и специальной подготовки не устраивает работодателей и чаще всего получает отказ в приеме на работу - это касается, прежде всего, молодых людей в возрасте от 16 до 24 лет. Не менее важной проблемой является также и то, что среди молодежи, впервые выходящей на рынок труда, значительную долю составляют выпускники учебных заведений, которые не имеют трудового стажа.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составу безработной молодежи, обратившейся в поисках работы, численность ранее не работавших составляет 36,7 тыс. человек. Из общей численности ранее не работавших молодых людей имеют высшее профессиональное образование - 15,9 тыс. человек, среднее профессиональное образование - 41,6 тыс. человек, начальное профессиональное образование - 27,4 тыс. человек, среднее общее - 117,6 тыс.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Современная ситуация на рынке труда характеризуется также тем, что происходит значительный отток рабочей силы из реального сектора экономики в латентный. В преобладающем большинстве данная сфера экономики не требует особых профессиональных знаний, что несет в себе негативные последствия для молодежи, ее будущего развития, интеллектуального становления, профессионализма. Данные процессы ведут также к размыванию в глазах молодых людей границ о социально одобряемых и неодобряемых видах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молодежь, вступающая в трудовую жизнь, относится к особо уязвимой категории населения, что позволяет характеризовать ее как группу особого риска. Кардинальное изменение ситуации с безработицей представляется маловероятным без активного государственного вмешательства.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числе основных мер государственной поддержки вопросов трудоустройства молодежи, способствующих ее социально-экономической самореализации, формированию системы поддержки и адаптации к современным рыночным условиям, созданию условий для профессионального роста следует выделить развитие предпринимательской деятельности среди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местном уровне многие представительные органы власти в пределах своей компетенции эффективно восполняют существующие пробелы в законодательной базе в сфере регулирования предпринимательства, осуществляемого молодыми людьми. Об этом свидетельствуют решения о включении в региональные программы реализации государственной молодежной политики самостоятельного пункта о поддержке предпринимательства, осуществляемого молодыми людьми (маслихаты Карагандинской, Кызылординской, Мангистауской, Костанайской, Павлодарской областей).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 создание бизнес-центров и бизнес-инкубаторов для организации предприятий малого и среднего бизнеса (городов Астана, Алматы, Уральск, Кокшетау, Костанай, Тараз, Атырау, Караганда, Кызылорда, Жанаозен, Петропавловск, Шымкент).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 зарекомендовали себя пилотные проекты по обучению и кредитованию молодых людей, изъявивших желание начать свое дело, проекты на самозанятость (на основании программ поддержки объектов малого бизнеса, региональных программ).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Наблюдаются тенденции к созданию самостоятельных структур, специализирующихся на оказании консалтинговых и образовательных услуг в сфере предпринимательства, осуществляемого молодежью. На данный момент такие структуры существуют в каждом регионе. В ряде областей подобные организации тесно сотрудничают с лигами и союзами предпринимателей, реализуют собственные коммерческие проекты и привлекают инвестиции в сферу предпринимательства, осуществляемого молодыми людьми.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эффективное развитие предпринимательства, осуществляемого молодежью требует наличия двух основных факторов - фискальных льгот и льготных кредитов. Однако ситуация осложняется отсутствием четких критериев определения предпринимательства, осуществляемого молодежью, как экономического явления, а также малыми практическими навыками ведения бизнеса и высокий риск бизнес-проектов. Кроме того, начинающие предприниматели не могут обеспечить кредитные ресурсы соответствующим залоговым имуществом. На современном этапе необходимость увеличения роли государства в развитии предпринимательства, осуществляемого молодежью, является бесспорной. Разрешение данной проблемы потребует в дальнейшем масштабной государственной поддержки, заключающейся в создании эффективных механизмов и инструментов регулирования деятельности молодых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Важное значение в решении проблем трудоустройства молодежи имеют вопросы повышения качества образования и активного участия молодежи республики в научно-образовательных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Министерства образования и науки Республики Казахстан выпуск специалистов с высшим профессиональным образованием в 2001-2002 учебном году составил 73846 человек, что на 12,5% превышает показатель предыдущего учебного года. Выпуск студентов со средним профессиональным образованием составил 94201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в вузах республики на начало 2001-2002 учебного года обучалось 513324 человека. Из них 330839 человек в государственных вузах и 182485 человек в частных высших учебных заведениях. По государственным образовательным грантам и кредитам обучалось, соответственно, 47073 и 25140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учащихся среднего профессионального образования составляет 189776 человек. Численность обучающихся за счет государства составляет 45666 человек, на платной основе - 144110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Лишь 7,1% студентов вузов, или 36821 человек, имеют право на получение стипендии. Размер ежемесячной стипендии студентов на начало 2001-2002 учебного года составил 2016 тенге. Учащиеся средних профессиональных учебных заведений получают стипендии в размере 1613 тенге и 1855 тенге для отличников. При этом стипендии не получают 164525 человек, или 86,6% студентов.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объективных причин высоких показателей безработицы среди молодежи является низкая квалификация выпускников отечественных учебных заведений, приводящая к профессиональной невостребованности выпускников на рынке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Проблемным сегментом в вопросах совершенствования образовательных процессов является научное обеспечение молодежной политики и поддержка молодых ученых. На сегодняшний день целевая поддержка данного направления осуществляется на недостаточном уровне. Предпринимаемые меры по развитию научной сферы молодежной политики имеют разрозненный характер и не приводят к каким-либо значительным результатам.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самореализации молодых граждан предполагает выявление и реализацию интеллектуального и творческого потенциала молодежи. Проводимая в этом направлении государственная молодежная политика ориентируется на поддержку и развитие талантливой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сведениям, предоставленным Министерством образования и науки Республики Казахстан, в настоящее время в рамках выявления талантливой молодежи среди студентов, аспирантов, докторантов, молодежных научных организаций проводятся конкурсы на лучшую научную работу по общественным, естественным, техническим и гуманитарным наукам, где рассматриваются научные работы, получившие высокие оценки на региональных конкурсах. Наряду с присуждением именных стипендий наиболее талантливым молодым ученым выделяются целевые места для дальнейшей учебы в магистратуре или аспирантуре. Создаются условия для научной деятельности - свободный доступ к новым информационным технологиям, опубликование научных работ, участие в различных конференциях и семинарах.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функционирует сеть организаций образования, работающих с одаренными детьми (21 школа, 9 экспериментальных школ-площадок, 6 региональных центров), по шести направлениям работает сменная профильная школа "Дарын", заочная школа по общеобразовательным предметам, очная школа "Жас галым".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ежегодного участия школьников в Международных олимпиадах и соревнованиях показывает динамику роста призовых мест, соответственно, и подготовку команд Казахстана. Если в 1998 году наши учащиеся удостоены 11 медалей, в 1999 году - 24, в 2000 году - 30, то в 2001 году - 34, в том числе 11 золотых, 5 серебряных, 18 бронзовых.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необходимо дальнейшее совершенствование деятельности по развитию талантливой молодежи. Следует усилить работу по финансовому обеспечению мероприятий, направленных на поддержку талантов, способствовать организации акций по выявлению талантов, а также содействовать их непрерывному дальнейшему развитию.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Ключевым аспектом полноценного развития молодежи в республике продолжают оставаться вопросы формирования здорового образа жизни и развития массового спорта. Обострение социальных проблем, ухудшение экологической ситуации, низкий уровень грамотности обусловливают осложнение ситуации со здоровьем молодежи. Увеличение числа заболеваний среди молодежи вызывает особую тревогу за будущее поколение.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Республиканской санитарно-эпидемиологической станции (РСЭС) на начало 2002 года, по сравнению с прошлым годом, в молодежной среде увеличилось число заболевших туберкулезом органов дыхания (на 18,8%), педикулезом (4,2%), острыми кишечными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инфекциями (1,8%).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заболеваний, требующих особого общественного внимания, заметное распространение в молодежной среде получили болезни, передающиеся половым путем (ЗППП). Причем ЗППП приобретают характер эпидемии.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Внутривенное употребление наркотиков является основной причиной распространения ВИЧ-инфекции. В Казахстане первый ВИЧ-инфицированный был зарегистрирован в 1987 году. В настоящее время официально зарегистрировано - 2250 ВИЧ-инфицированных, 68% из которых - молодые люди.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социологического исследования, проведенного Министерством культуры, информации и общественного согласия Республики Казахстан среди основных причин, влияющих на ухудшение здоровья, молодые казахстанцы отметили экологическую обстановку (7,1%), психологические перегрузки (6,6%), плохое питание (5,3%), тяжелые условия труда (4,3%), несчастные случаи (3,2%).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ситуации в данной области требует значительных усилий со стороны государства. Сегодня будущее здоровье народа определяется социально-экономическими факторами, вместе с тем необходимо применение комплекса мер по профилактике различных заболеваний, предупреждению болезней и формированию здорового образа жизни. Одним из эффективных способов решения данной проблемы является создание условий для занятий молодежи спортом, активной пропаганды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вышеобозначенных проблем необходимо масштабное взаимодействие всех общественных институтов, осуществляющих деятельность в области развития молодежи. В рамках данной Программы необходимо продолжить работу по использованию организационного потенциала и широких общественных возможностей молодежных организаций. Укрепление отношений с молодежными общественными объединениями и развитие международного молодежного сотрудничества увеличит адресность реализуемых программ, позволит расширить международные связи и контакты, а также обеспечит успешное взаимодействие и диалог между государством и неправительственным сектором.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функционирует более 150 молодежных объединений. Их деятельность можно подразделить на экологическую, информационную, правозащитную, пропагандирующую здоровый образ жизни, культурно-просветительскую. Помимо этого, можно выделить объединения по общности профессиональных интересов, политических взглядов, культурных ценностей, специализирующиеся на организации досуга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говорить о стремлении молодежи к различным формам самоорганизации, то спектр наиболее актуальных проблем позволяет прогнозировать следующие ориентационные и целевые направления молодежных организаций, которые, возможно, будут создаваться в ближайшем будущем: информационные, экологические, правовые, спортивные, организации экономического характера, различные фонды поддержки. В числе мотивов создания и вступления в организацию будут преобладать интересы к избранному направлению деятельности, возможность реализовать себя, выразить свои взгляды и убеждения.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в настоящее время деятельность отдельных организаций характеризуется нескоординированностью и разрозненностью, что приводит к снижению эффективности реализуемых программ по развитию молодежи. Поэтому закономерным является консолидация усилий молодежных организаций в рамках объединения юридических лиц в форме ассоциации "Конгресс молодежи Казахстана", как демократического органа, способствующего разработке целенаправленных действий для решения актуальных проблем молодежи посредством расширения межсекторального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развитие организованного молодежного движения составляет необходимый компонент более активного включения молодежи в общеполитический процесс реформирования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Молодежное сотрудничество вносит свой вклад во взаимопонимание и мирный диалог между народами, воспитывая молодежь в духе толерантности и интереса к другим культурам, укрепляя патриотическое сознание, способствуя развитию взаимоотношений между молодежью различных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9 лет ведется интенсивное сотрудничество между уполномоченными государственными органами Казахстана и Федеративной Республики Германии в области молодежной политики. С подписанием в 1995 году межведомственного Соглашения между Министерством по делам молодежи, туризма и спорта Республики Казахстан и Министерством по делам семьи, пожилых людей, женщин и молодежи Федеративной Республики Германии сотрудничество получило новый импульс в своем развитии. Всего за период с 1993 года в международном молодежном обмене приняли участие более 360 казахстанских и немецких специалистов по работе с молодежью, непосредственно самих молодых людей, а также представителей органов, осуществляющих молодежную политику. В настоящее время работа в данной сфере осуществляется Министерством культуры, информации и общественного согласия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 году подписано Соглашение о сотрудничестве между Правительством Республики Казахстан и Правительством Государства Катар в области молодежи и спорта. С предложениями о сотрудничестве выступают Арабская Республика Египет, Ливан, Ливия.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Молодежное сотрудничество со странами СНГ ведется в рамках Совета руководителей государственных органов по делам молодежи государств-участников СНГ, консультативно-совещательного объединения, координирующего деятельность государственных органов по делам молодежи стран-участниц СНГ. Разрабатываются проекты соглашений с Российской Федерацией и Украиной.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молодежное сотрудничество развивается по линии взаимодействия со ООН и другими международными молодежными организациями европейского, азиатского, африканского и тихоокеанского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место в сотрудничестве занимают молодежные культурные обмены.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укрепление и развитие сотрудничества в области молодежной политики носит конструктивный характер, способствует профессиональному развитию казахстанских специалистов в области работы с молодежью, интеграции казахстанской молодежи в мировую демократическую культуру.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Неотъемлемой частью успешного проведения государственной молодежной политики является ее информационно-методическое обеспечение. На сегодняшний день информационное обеспечение молодежи и молодежной политики происходит посредством размещения государственного заказа в средствах массовой информации в рамках государственной информационной политики, подготовки методико-аналитических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частности, реализация госзаказа в печатных СМИ предусматривает регулярную публикацию материалов, посвященных проблемам молодежи. При этом значительная работа в данном направлении находится в поле зрения акционерного общества "Жас оркен", созданного по инициативе Министерства культуры, информации и общественного согласия Республики Казахстан. Так, в 2002 году республиканские детско-юношеские издания "Улан", "Дружные ребята", "Ак желкен", "Балдырган" опубликовали более 500 материалов по молодежной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молодежи подробно освещают и общереспубликанские газеты "Казахстанская правда" и "Жас Алаш". Так, "Казахстанская правда" выпускает ежемесячную молодежную страницу "Привет". Кроме того, данное издание под рубриками "Духовные ценности", "Молодежная политика", "Есть проблема" публикует материалы, способствующие повышению общественно-политической активности молодежи, ее духовному развитию и затрагивающие вопросы профилактики правонарушений, борьбы с наркоманией среди подростков и молодежи, проблемы получения образования и трудоустройства молодых специалистов. "Жас Алаш" в своих специальных приложениях "Ыргак", "Рух", "Жібек жолы", "Студент", "Алдаспан" постоянно уделяет внимание вопросам развития гражданственности и патриотизма казахстанской молодежи, формирования здорового образа жизни, а также проблемам безработицы и трудоустройства выпускников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Увеличивается и число молодежных средств массовых информаций, освещающих актуальные проблемы развития предпринимательства среди молодых граждан. На данный момент число печатных изданий превышает 18 единиц ("Предприниматель" - г. Кызылорда, молодежно-предпринимательская газета "Думай и богатей" - г. Тараз, "Деловые вести" - Жамбылская область, "Inter Yes" - г. Атырау и т.д.), телевизионных - более 29 ("Бизнес-новости", "Стандарты качества" - г. Павлодар, "Время деловых людей" - г. Усть-Каменогорск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Большое внимание оказывается проблемам молодежи в электронных средств массовой информации. Совокупное годовое эфирное время для трансляции молодежных программ по телеканалам, выполняющим государственный заказ, составляет более 600 часов. Особенно активно освещается молодежная тематика в информационно-новостных и аналитических программах "Новости", "Жеті кун", "Специальный репортаж", "Реальное время", "Город будущего" Агентства "Хабар", "Казахстан", "Мезгіл", "Бугін" национального телеканала "Казахстан".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современное развитие молодежи, а также реализация молодежной политики требует увеличения количественных и качественных показателей информационного обеспечения посредством усиления и активизации деятельности молодежных средств массовой информации.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Цели и задачи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создание организационных, социальных, экономических и правовых условий для развития молодежи в процессе ее социализации.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поставленной целью предполагается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Разработка комплекса мер, направленных на социальную защиту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Формирование экономического мышления и поддержка предпринимательских инициатив молодых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Формирование здорового образа жизни среди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Разработка организационных и правовых механизмов по реализации государственной молодежной политики в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Развитие и совершенствование межсекторального сотрудничества государственных структур и молодежных общественных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Расширение международного молодежного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Информационное обеспечение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Содействие повышению уровня образования молодежи и научного обеспечения молодежной политики.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направления и механизм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предполагает поэтапные и скоординированные действия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Создание условий для проведения социальной работы с молодежью.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Экономическое развитие молодежи и создание условий в сфере труда и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Реализация молодежной политики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прав и интересов молодежи в области образования и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Информационное обеспечение молодежи и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Развитие и поддержка молодых талантов.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Формирование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Создание условий для деятельности молодежных общественных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Развитие международного молодежного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Развитие гражданственности и патриотизма казахстанской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Развитие нормативной правовой базы государственной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направлена на реализацию государственной молодежной политики посредством выработки и стимулирования у молодежи республики стремления к активному участию в общественно-политической, социальной и экономической жизни государства, создания соответствующих условий для самореализации и саморазвития, которые будут способствовать ее успешной социализации в условиях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реализации Программы состоит в скоординированных действиях государственных органов, направленных на поэтапную реализацию мероприятий, предусмотренных Планом мероприятий Программы, с привлечением всех заинтересованных структур, работающих с молодежью.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приоритетов в реализации Программы является необходимость создания сети социальных служб для молодежи и использования их в качестве основного механизма устранения современных социально-экономических проблем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настоящего времени социальная сфера молодежи была представлена социальными службами различной организационно-правовой формы, осуществляющими деятельность в области социальной поддержки, предоставлении медицинских, психолого-педагогических, правовых услуг, а также помощи в социально-психологической адаптации и реабилитации граждан. Их деятельность до настоящего времени регламентировалась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 мая 1993 года N 340 "О создании социальной службы для молодежи".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глубокие изменения в общественной жизни и сложившиеся социально-экономические условия привели к значительному снижению реальной востребованности социальных служб, созданных в период начала 90-х годов. Социальные службы для молодежи организовывались и создавались в принципиально иных экономических, социальных, правовых условиях, что является одним из основных факторов неэффективности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назрела необходимость применения нового подхода к формированию социальных служб для молодежи. Социальные службы не должны играть пассивную роль в жизнедеятельности молодежи, а, напротив, призваны заметно активизировать взаимодействие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молодежью, всячески способствуя ее дальнейшему развитию. Социальные службы необходимо направить на поиск, исследование и решение существующих проблем молодежи. В рамках данной Программы   предполагается создание сети социальных служб для молодежи, основной целью которых будет реализация социально ориентированных молодежных программ, а также создание условий в области экономического и социального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основных видов деятельности социальных служб следует отметить проведение и реализацию программ в области социально-экономического развития молодежи, социальную адаптацию и  реабилитацию наиболее уязвимой ее части, разработку и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ориентированных молодежных программ, поддержку молодежных инициатив в сфере экологии, проекты по работе с трудновоспитуемыми подростками.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молодежную политику Республики Казахстан в сфере труда и занятости предполагается осуществлять посредством следующих основных направлений: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содействие развитию предпринимательства, осуществляемого молодежью;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сезонных и общественных работ для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и организация деятельности трудовых студенческих отрядов на базе средних профессиональных и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предусматриваются конкретные действия и различные виды поддержки со стороны государственных структур для решения проблем, связанных с занятостью молодежи: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условий, при которых специалисты из числа молодежи могли бы повышать свою квалификацию, набираться профессионального опыта и навыков, временное привлечение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общественным работам;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проектов по привлечению крупных компаний и предприятий для подбора и целевой подготовки кадров из числа студентов высших и средних учебных заведений с последующим их трудоустройством;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молодежных служб для оказания экспертно-оценочных услуг предпринимателям из числа молодежи, а также по развитию трудовой занятости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жилищных проблем молодежи, а также государственную поддержку молодых семей предполагается осуществить посредством реализации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механизмов обеспечения жильем молодежи и молодых семей на льготной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системы консультирования по проблемам семейной жизни психолого-педагогическим, правовым и другим вопросам молодых семей, находящихся в трудной жизненной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актуальных вопросов реализации государственной молодежной политики являются проблемы регионального взаимодействия и выработки эффективной региональной молодежной политики. В рамках реализации данного направления необходимо осуществить ряд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региональные программы по молодежной политике с включением мероприятий по их реализации в индикативные планы областей и гг.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регулярный мониторинг деятельности региональных молодежных организаций и местных уполномоченных органов по проведению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работу по социальной адаптации сельской молодежи посредством создания социальных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 и интересов молодежи в области образования и науки предполагается осуществлять посредством организации деятельности образовательных подготовительно-адаптационных курсов для сельской молодежи, поддержки инновационных научно-исследовательских проектов, молодых ученых, а также организации и проведения научно-практических конференций и семинаров по образовательным проблемам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обеспечение молодежи и молодежной политики предполагается осуществлять посредством поддержки и развития постоянных рубрик и телерадиопередач по молодежной тематике в средствах массовой информации в рамках государственного заказа. Одним из приоритетных направлений информационного обеспечения является издание методических пособий и рекомендаций по актуальным вопросам молодежной политики. Кроме того, предусматриваются меры по созданию и поддержке информационных служб социальной помощи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поддержку молодых талантов предусматривается осуществлять путем дальнейшего совершенствования предыдущих мероприятий в данной области. Следует отметить присуждение Государственной молодежной премии "Дарын" наиболее одаренным молодым людям. В рамках проведения конкурса социально значимых проектов необходимо усилить работу по организационной поддержке талантливых молодых людей, а также культурному воспитанию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здорового образа жизни и развитие массового спорта среди молодежи предполагается реализовывать посредством проведения семинаров и конференций по профилактике наркомании, алкоголизма, табакокурения и развития спорта среди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механизмом поддержки молодежных общественных объединений, реализации их инновационного потенциала станет конкурс социальных программ для молодежи на основе государственного заказа. Данные проекты будут охватывать следующие социальные вопросы молодежи: образовательное развитие молодежи, поддержка инновационных научно-исследовательских проектов, экологические проекты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молодежное сотрудничество будет реализовываться и развиваться за счет расширения международных контактов с зарубежными государственными органами, работающими с молодежью и молодежными объединениями. Также необходима дальнейшая реализация проектов по развитию молодежи с традиционными международными партнерами.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значимых направлений Программы следует отметить развитие гражданственности и патриотизма казахстанской молодежи. В рамках реализации данного направления предполагается проведение республиканской акции "Патриот", инструктивных армейских сборов Центров молодежных инициатив Вооруженных Сил Республики Казахстан, а также осуществление их методической поддержки с части эффективной реализации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эффективность мер по реализации государственной молодежной политики зависит от их адекватного законодательного и нормативного правового обеспечения. В связи с этим предусматривается проведение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внесение изменений и дополнений в нормативные правовые акты в части, касающейся реализации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нормативных правовых актов, регулирующих деятельность социальных служб для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предложений по включению в генеральное соглашение между Правительством Республики Казахстан, республиканскими объединениями профсоюзов и республиканскими объединениями работодателей раздела по молодежной проблематике;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развитие нормативных правовых актов по вопросам поддержки молодой семьи.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Необходимые ресурсы и источники их финансирования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источниками финансирования Программы определены республиканский бюджет в пределах средств, предусматриваемых соответствующим администраторам программ, и иные, не запрещенные законодательством, источники.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реализация Программы предусматривает следующие финансовые затраты из средств республиканского бюджета: в 2003 году - 242778 тыс. тенге, в 2004 году - 242778 тыс. тенге.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Ожидаемый результат от реализации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обеспечит создание условий для социально-экономического развития молодежи, будет способствовать разработке мер по защите социальных прав. Программа предусматривает решение актуальных проблем в сфере поддержки образования и науки, в частности, развитие научного потенциала Казахстана посредством стимулирования деятельности молодых ученых. Реализация Программы позволит разработать качественно новые и действенные механизмы взаимодействия государственных структур с общественными молодежными объединениями, что, в свою очередь, будет способствовать проведению эффективной государственной молодежной политики по всем регионам Казахстана. В рамках реализации Плана мероприятий Программы предусматривается провести более 20 научно-практических конференций, круглых столов, семинаров по наиболее актуальным проблемам развития молодежи. Указанные мероприятия позволят скоординировать деятельность молодежных организаций республики и будут способствовать разработке новых механизмов реализации государственной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основных положительных результатов, ожидаемых от реализации Программы, следует отметить, прежде всего, создание условий в области формирования системы социальной защиты молодежи. Создание молодежных социальных служб будет содействовать решению     современных проблем молодежи, способствовать становлению молодых граждан в системе сложившихся общественных, социальных и экономических отношений, станет действенным инструментом проведения государственной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действия Программы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и поддержка 16 социальных служб в каждом регионе Казахстана, чья деятельность будет направлена на решение проблем социально незащищенной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социальной помощи в виде профилактических и консультационных мероприятий более 2 млн. молодым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способствовать снижению уровня преступности среди молодежи до 45% от общего количества людей, совершивших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достижение 50% занятости среди молодежи от их экономически активной части.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молодежной политики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2003-2004 годы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Сноска. В План внесены изменения - постановлением Правительства РК от 4 марта 2004 г. </w:t>
      </w:r>
      <w:r>
        <w:rPr>
          <w:rFonts w:ascii="Times New Roman"/>
          <w:b/>
          <w:i w:val="false"/>
          <w:color w:val="000000"/>
        </w:rPr>
        <w:t xml:space="preserve">N 272 </w:t>
      </w:r>
      <w:r>
        <w:rPr>
          <w:rFonts w:ascii="Times New Roman"/>
          <w:b/>
          <w:i w:val="false"/>
          <w:color w:val="000000"/>
        </w:rPr>
        <w:t xml:space="preserve"> 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 Мероприятие      !  Форма     !Ответственные!    Срок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 ! завершения !за исполнение!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 2           !      3     !      4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1. Социальное развитие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 Организовать работу по  Отчет         Минкультуры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развитию детских и   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молодежных клубов по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месту жительства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рамках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социальных служб                       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 Разработать механизмы   Отчет           НБ (по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обеспечения жильем      Правительству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молодежи и молодых                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семей на льготной                       Минкультуры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 Создать и выпустить     Информация     Минкультуры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социальные ролики,      Правительству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посвященные актуальным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проблемам молодежи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основе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 Развивать и под-        Отчет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держивать службы     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социальной адаптации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молодых людей, нахо-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дящихся в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опасном положении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рамках конкурса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социальных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  Провести семинары,      Отчет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конференции, круглые 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столы с участием НПО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структур, посвященные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социальному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чению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  Поддержать развитие     Отчет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социальных служб для 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работы с трудновос-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питуемой молодежью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рамках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 по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  Создать консуль-        Отчет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тационные социальные 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службы для молодежи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рамках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 по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зации социальных служб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2. Экономическое развитие молодежи и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условий в сфере труда и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 Организовать и          Отчет           МКИОС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провести обучающие      Правительству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молодежи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конкурса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значимых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 Организовать деятель-   Информация      МОН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ность студенческих   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строительных отрядов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летнее трудовое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Разработать проекты     Информация    Минкультуры,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привлечения крупных     Правительству   МОН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компаний и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подбора и целевой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 кадров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числа студентов вузов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ссузов с последующим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трудоустройством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  Создать службы по       Отчет         Минкультуры,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оказанию экспертно-     Правительству   КАБИЦ (по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оценочных экономических                 согласо-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 для начинающих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предпринимателей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числа молодежи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конкурса проектов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  Создать технологические Информация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бизнес-инкубаторы с  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привлечением молодых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ученых и студентов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основе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  Создать молодежные      Информация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службы трудовой заня-   Правительству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тости на селе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конкурса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значимых проектов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3. Реализация молодежной политики в регионах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  Разработать регио-      Информация      Акимы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нальные программы по    Правительству   областей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молодежной политике                     и гг.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включением мероприя-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тий по их реализации  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индикативные планы                    Минкультуры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областей и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 Провести мониторинг     Информация      Минкультуры,IV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эффективности реализа-  Правительству   акимы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ции бюджетной программы                 областей,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56 "Финансирование    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молодежной политики"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регионах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 Провести мониторинг     Информация      МКИОС      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государст-   Правительству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венной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политики в регионах: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рабочие визиты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встречи с целевыми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группами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  Провести мониторинг     Информация      Минкультуры,IV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молодежных Правительству   акимы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                             областей и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  Создать региональные    Отчет 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службы социальной       Правительству 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адаптации сельской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молодежи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конкурса проектов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4. Обеспечение прав и интересов молодежи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  Обеспечить научное      Отчет 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изучение проблем        Правительству 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молодежи на основе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конкурса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значимых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 Подготовить госдоклад   Доклад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"Молодежь Казахстана-   Правительству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2004: положение,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тенденции, перспективы"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  Провести научно-        Отчет           МКИОС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практические конферен-  Правительству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ции и семинары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проблемам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  Организовать деятель-   Отчет           Минкультуры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ность образовательных   Правительству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подготовительно-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адаптационных курсов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сельской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основе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  Поддержать инновацион-  Информация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научно-исследова-   Правительству 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тельские проекты,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предложенные молодыми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учеными, а также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грамм социально-эконо-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молодежи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конкурса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значимых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  Поддержать молодежные   Информация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проекты в области       Правительству 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улучшения экологической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ситуации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конкурса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значимых проектов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5. Информационное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молодежи и молодежной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  Издать методические     Отчет           МКИОС      II-IV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пособия и рекомендации  Правительству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актуальным вопросам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  Обеспечить информа-     Отчет           Мининформ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ционную поддержку    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государст-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венной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политики через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рамках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заказа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  Издать молодежные       Отчет           МКИОС     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информационные бюлле-   Правительству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  Создать и поддержать    Отчет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информационные службы  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социальной помощи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молодежи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конкурса проектов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6. Развитие и поддержка молодых талантов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  Обеспечить проведение   Проект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присуждение Государ-  постановления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ственной молодежной     Правительства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премии "Дарын"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 Провести конкурс        Отчет 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 по поддержке   Правительству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талантливой молодежи                 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рамках конкурса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7. Формирование здорового образа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 развитие массового спорта среди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  Провести республикан-   Отчет           МКИОС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ский семинар по профи-  Правительству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лактике наркомании,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алкоголизма и табако-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курения среди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  Провести конференцию по Информация     Минкультуры,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созданию условий для    Правительству  Мининформ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массового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спорта среди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участием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органов,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8. Создание условий для деятельности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общественных объединений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  Организовать проведение Отчет          Минкультуры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III Конгресса молодежи  Правительству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8.2  Провести семинар по     Отчет           МКИОС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государст-   Правительству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венной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политики для представи-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телей молодежных объе-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динений и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структур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8.3  Провести слет дворовых  Отчет           МКИОС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клубов, молодежных      Правительству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и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служб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9. Развитие международного молодежного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  Провести семинары,      Информация     Минкультуры,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конференции и круглые   Правительству  Мининформ,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столы в области между-                 МИД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народного молодежного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 Организовать и          Информация      МКИОС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провести заседание      Правительству   МИД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Совета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делам молодежи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  Принять меры по совер-  Проекты        Минкультуры,IV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шенствованию норматив-  нормативных     МЮ, МИД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правовых актов в    правовых     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 развития между-   актов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народных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  Обеспечить информацию   Информация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международных контак- Правительству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тах региональных моло-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дежных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10. Развитие гражданственности и патриотизма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казахстанской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 Осуществить методи-     Информация     Минкультуры,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ческую поддержку        Правительству  МО, МВД, РГ,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центров молодежных                     АЧС,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инициатив Вооруженных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Сил Республики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Казахстан,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войск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внутренних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гвардии 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 Провести инструктивные  Отчет           МО, МКИОС,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армейские сборы для     Правительству   КВВ МВД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актива центров молодеж-                 РК,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инициатив Вооружен-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Сил Республики  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Казахстан, внутренних                   РГ РК,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войск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внутренних дел, Погра-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национальной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ности,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гвардии 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чрезвычайным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10.3 Провести республикан-   Отчет          МО,Минкультуры,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скую акцию "Патриот"    Правительству  Мининформ,МОН,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МВД, РГ, АЧС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10.4 Организовать военно-    Информация   МО,Минкультуры,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патриотические работы   Правительству   МОН, КВВ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центрами молодежных                     МВД РК,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инициатив Вооруженных               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Сил Республики   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Казахстан, Внутренних                   нию), РГ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войск Министерства                      РК,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внутренних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безопасности,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ликанской гвардии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чрез-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несовершеннолетними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представителями моло-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дежи в детских воспита-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тельных учреждениях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(интернаты, детские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дома и др.)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11. Развитие нормативной правовой базы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молодежной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11.1 Внести изменения и      Проект         Минкультуры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дополнения в норма-     нормативного          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тивные правовые акты    правового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части, касающейся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прав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интересов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 Разработать норматив-   Проект          МКИОС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ный правовой акт,       нормативного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регулирующий деятель-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ность социальных  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служб для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11.3 Разработать Правила     Приказ          МКИОС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проведения конкурса     Министра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 среди моло-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дежных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11.4 Рассмотреть вопрос      Информация      МТСЗ,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включении в гене-     Координатору   Минкультуры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ральное соглашение      республикан-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 Правительством    ской трех-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Казахстан,   сторонней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республиканскими       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объединениями проф-     социальному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союзов и республикан-   партнерству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скими объединениями    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работодателей раздела   социальных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молодежной пробле-   трудовых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матике                 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11.5 Разработать норма-      Проекты        Минкультуры,IV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тивные правовые акты    нормативных     МЮ, АМД,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вопросам поддержки   правовых        НКДСЖ (по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молодой семьи           актов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нию)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Предполагаемые расходы, !    Источник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 тыс. тг.          !  финансирования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2003   !    2004   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 6            !       7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 16 000       16 000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-         Не требует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         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  -           1 000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  16 000       16 000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     763          750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   16 000       16 000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   26 571       26 571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 1 500          - 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 Не требует     -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     -         Не требует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   16 000        16 000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    5 000         3 000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     -            3 500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  Не требует  Не требует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финансиро-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  Не требует  Не требует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финансиро-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    664            -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   Не требует  Не требует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финансиро-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   16 000       16 000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    5 000        3 000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     -           2 000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    722            -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      -          1 000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    5 000        5 000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    2 500        2 500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    99             -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    102 207      102 207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    664            -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    4 000        4 000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      -          2 000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    1 000        1 000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      805          -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      -            750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      -          1 000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8.2      633          -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8.3      959          -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    2 187        2 000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      971          -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    Не требует   Не требует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финансиро-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    Не требует   Не требует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финансиро-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       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      -           500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     747           -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10.3     786         1 000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10.4   Не требует   Не требует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финансиро-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        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11.1   Не требует   Не требует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финансиро-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        вания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   Не требует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11.3   Не требует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11.4   Не требует   Не требует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финансиро-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11.5   Не требует   Не требует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финансиро-  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