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7e90" w14:textId="9757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и квот вылова рыбы и добычи морского зверя (тюленя) в рыбохозяйственных водоемах на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2003 года N 172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октября 1993 года "Об охране, воспроизводстве и использовании животного мира"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лимиты и квоты вылова рыбы и добычи морского зверя (тюленя) в рыбохозяйственных водоемах на 2003 год согласно приложению.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обеспечить в установленном законодательством порядке распределение утвержденных лимитов и квот вылова рыбы и добычи морского зверя (тюленя) между хозяйствующими субъектами.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2003 года N 172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Лимиты и квоты вылова рыбы и добычи морского зверя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(тюленя) в рыбохозяйственных водоемах 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(в тоннах)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Виды рыб и морского !Лимиты и квоты допустимого вылова рыбы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зверя (тюлень)      !добычи морского зверя (тюленя) в водоемах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        !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Урало-Каспийский бассейн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Река    Прибреж-    Река    Прибреж- Каспий-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Урал    ный мор-    Кигач   ный мор- 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ской лов            ской лов море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пред-             с пред-  (НИР)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устьевым            устьевым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прост-              прост-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ранством            ранством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Осетровый научно-   219        10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промысловый лов,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(всего)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белуга        49,0                                    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севрюга      133,5                                    6,5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осетр         34,5                                   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шип            2,0                                    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квота Туркменистана  27,41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белуга         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севрюга      24,91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осетр          1,5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 условии заклю-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чения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Вобла               900       680        600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Крупный частик     6500      4300       4550 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судак         1500      1300        300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сазан          300       400        300    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лещ           4200      2000       3000       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жерех          300       300         50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сом            200       300        900    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крупного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частика и воблы       7400      4980       5150      2200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Сельдь                                                    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Кефаль                                                  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Килька                                                    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Мелкочастиковые     800                 1000      1800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Всего рыб:
</w:t>
      </w:r>
      <w:r>
        <w:rPr>
          <w:rFonts w:ascii="Times New Roman"/>
          <w:b w:val="false"/>
          <w:i w:val="false"/>
          <w:color w:val="000000"/>
          <w:sz w:val="28"/>
        </w:rPr>
        <w:t>
           8419      4980       6160      4000    6915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Каспийский тюлень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(голов)                                                      5400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- взрослый                                         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- белек                                              4800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Озеро Балхаш и дельта реки Или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Озеро Балхаш      Дельта реки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Лещ                             6000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Судак                            500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Сазан                            230                 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Жерех                            250                 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Вобла                            250                 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Сом                              400                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Берш                             100                 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                    7730                414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Алакольская система озер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Озеро             Озеро            Озеро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Алаколь          Кошкарколь       Сасыкколь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Лещ                 290               313              984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Судак                98                14              194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Сазан                65                 -    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Окунь               296                 -    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Карась              283               108              178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       1032               435             1356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Капшагайское водохранилище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Лещ                            1659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Судак                            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Сазан                            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Жерех                       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Сом                              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Толстолобик                      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Белый амур                      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Плотва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Карась  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                   1978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Аральское море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Камбала-глосса                 1350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Шардаринское водохранилище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Карась                           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Лещ                              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Судак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Плотва                         17,4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Жерех                           7,1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Чехонь  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Сазан                         203,5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Сом           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                    315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Бухтарминское водохранилище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Лещ                            6682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Судак                          1138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Плотва                          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Окунь                           431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Щука                            158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Язь                              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Рипус                    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Сазан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Линь               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Налим       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                   9065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Шульбинское водохранилище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Плотва                          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Окунь                           126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Лещ                             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Судак                            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Карась                      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Прочие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                    491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 для научно-исследовательских целей, контрольных ловов и рыбоводных работ - всего до 2% от лимита каждого водоема.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Водоемы     !                   Виды рыб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!Всего! Лещ !Судак!Сазан (карп)!Жерех!Сиговые!Прочие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 !  2  !  3  !  4  !     5      !  6  !   7   !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Акмолинская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Вячеславское     43     25    7         -        -      -     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Шалкар       21      4    -         -        -      -      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Итемген       8      -    -         -        -      -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Большое Чебачье  22     11    -         -        -      3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Малое Чебачье    21      6    5         -        -      1 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Балыкты          16      -    -         -        -      2     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Селетинское      39     25    5         1        -      -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Шошкалы       8      -    -         -        -      -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Донской          10      -    -         6        -      1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Джукей            7      -    -         5        -      -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Майбалык         18      -    -         -        -      -      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Каскаколь         7      -    -         -        -      - 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Балыктыколь      12      -    -         5        -      - 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Уялы-Шалкар      21      -    4         1        -      1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Фроловский        8      -    -         -        -      -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водоемы  387     34   18        30        -     14     291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 648    105   39        48        -     22     434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Актюбинская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Иргиз-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Тургайская      150      -    -         -        -      -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система озер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Каргалинское     40                                           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Актюбинское      25      -    -         -        -      -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водоемы   35      -    -         -        -      -      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 250      -    -         -        -      -     250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Жамбылская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оз. Биликоль     80      5    3        12        -      -      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Тасоткольское    30     13    7         4        -      -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Большие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Камкалы          10      3    -         2      0,5      -    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Акколь       40      7    8         9        -      -     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Каменное      5    0,5  1,5         1        -      -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Малые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Камкалы           5      1    -         1        -      -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Ащибулакское     10      1    3         2        -      -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водоемы   20      3    3         4        -      -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 200   33,5  25,5       35      0,5      -   105,5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Западно-Казахстанская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оз Жалтырколь    20      9    1         2        -      -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Жанаталап    10      4    -         1        -      -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Сарышаганак  10      4    1         1        -      -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Сокрыл       20      9    1         2        -      -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водоемы  370    164   16        32       10      -     148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 430    190   19        38       10      -     173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Карагандинская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Водохранилище    83     39   15       4,5        -      -    24,5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канала Иртыш-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малые плотины   138     41    4     20,45        -      -   72,55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водоемы   79      -    -      14,5        -      -    64,5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 300     80   19     39,45        -      -  161,55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Кызылординская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р. Сырдарья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водоемы  600      -    -        -         -      -     600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Костанайская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Верхне-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Тобольское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    66   26,4    -      6,6         -    6,6    26,4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Каратомарское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    72   43,2    -        1         -      1    26,8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водоемы  147      1    -        1         -      1     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 285   70,6    -      8,6         -    8,6   197,2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Павлодарская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Водохранилища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канала Иртыш-    60      -    -        -         -      -      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водоемы  130     35    8        4         -      -      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 190     35    8        4         -      -     143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Северо-Казахстанская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Сергеевское     100     40    -        2         -      -      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Б. Тарангул  85     30    -       15         -      5      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Алва         16      -    -        -         -      -     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Кендыкты     13      -    -        3         -      2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Улыколь      85      -    -       30         -      -      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Питное       22      -    -        -         -      2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Половинное   17      -    -        -         -      2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Лебеденок    10      -    -        -         -      -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Б. Долгое    10      -    -        -         -      -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Плоское      12      -    -        -         -      -     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Б. Екатери-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новское          17      -    -        -         -      -      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водоемы  513     10    -       70         -     54     379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 900     80    -      120         -     65     635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Южно-Казахстанская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Бугуньское      70,7     5  22,6    21,1       2,5      -    19,5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р. Сырдарья с   110,5  6,3   1,7    10,6      24,5      -    67,4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пойменными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Бадамское         8    0,5   2,3       -       0,4      -     4,8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Шошкакольская   21,3     3    -        6         -      -    12,3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система озер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Акжайкын      8      1    -      2,4       0,5      -     4,1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 218,5  15,8  26,6    40,1      27,9      -   108,1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водоемы - рыбохозяйственные водоемы (озера, старицы, пруды и другие) площадью oт 15 до 100 га, максимальной глубиной до 2 метров.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