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bc6e" w14:textId="e34b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Республиканских государственных предприятий "Южно-Казахстанская гидрогеолого-мелиоративная экспедиция Комитета по водным ресурсам Министерства сельского хозяйства Республики Казахстан" и "Кызылординская гидрогеолого-мелиоративная экспедиция Комитета по водным ресурсам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2003 года N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предприятия "Южно-Казахстанская гидрогеолого-мелиоративная экспедиция Комитета по водным ресурсам Министерства сельского хозяйства Республики Казахстан" и "Кызылординская гидрогеолого-мелиоративная экспедиция Комитета по водным ресурсам Министерства сельского хозяйства Республики Казахстан" путем преобразования в государственные учреждения "Южно-Казахстанская гидрогеолого-мелиоративная экспедиция Министерства сельского хозяйства Республики Казахстан" и "Кызылординская гидрогеолого-мелиоративная экспедиция Министерства сельского хозяйства Республики Казахстан" (далее - Учреждения).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наблюдений, инженерных и почвенно-мелиоративных изысканий и обследований на орошаемых землях;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мелиоративного состояния орошаемых земель и разработка рекомендаций по их улучшению и рациональному использованию.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уставов Учреждений и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Пункт 5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1999 года N 722 "О создании Республиканских государственных предприятий "Южно-Казахстанская гидрогеолого-мелиоративная экспедиция Министерства сельского хозяйства Республики Казахстан" и "Кызылординская гидрогеолого-мелиоративная экспедиция Министерства сельского хозяйства Республики Казахстан" (САПП Республики Казахстан, 1999 г., N 26, ст. 246) признать утратившим силу.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