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b403" w14:textId="7efb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22 сентября 1999 года N 1438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2003 года N 190. Утратило силу постановлением Правительства Республики Казахстан от 20 июля 2009 года № 1102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20.07.2009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сентября 1999 года N 1438 "О порядке оказания платных образовательных услуг государственными учреждениями образования" (САПП Республики Казахстан, 1999 г., N 47, ст. 440) следующие дополнения: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платных образовательных услуг  государственными учреждениями образования, утвержденный указанным постановлением: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2-3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"2-3. К платным образовательным услугам Академии государственной службы при Президенте Республики Казахстан также относятся образовательные услуги по программам высшего, послевузовского и дополнительного профессионального образования";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5: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"Платные образовательные услуги, указанные в пунктах 2-1 и 2-2" дополнить цифрой "2-3";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"или юридическими лицами";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6 после слов "в пунктах 2-1 и 2-2" дополнить цифрой "2-3".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