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884a" w14:textId="b0a8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единовременного государственного пособия в связи с рождением ребенка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2003 года N 200. Утратило силу - постановлением Правительства РК от 2 ноября 2005 года N 1092 (P051092) (вводится в действие с 1 января 2006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02.11.2005 </w:t>
      </w:r>
      <w:r>
        <w:rPr>
          <w:rFonts w:ascii="Times New Roman"/>
          <w:b w:val="false"/>
          <w:i w:val="false"/>
          <w:color w:val="ff0000"/>
          <w:sz w:val="28"/>
        </w:rPr>
        <w:t>№ 1092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01.01.2006).</w:t>
      </w:r>
    </w:p>
    <w:bookmarkStart w:name="z3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2 декабря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выплаты единовременного государственного пособия в связи с рождением ребенка.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февраля 2003 года N 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выплаты единовременного государственного пособия</w:t>
      </w:r>
      <w:r>
        <w:br/>
      </w:r>
      <w:r>
        <w:rPr>
          <w:rFonts w:ascii="Times New Roman"/>
          <w:b/>
          <w:i w:val="false"/>
          <w:color w:val="000000"/>
        </w:rPr>
        <w:t>в связи с рождением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определяют порядок выплаты единовременных государственных пособий в связи с рождением ребенка (далее - пособие).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2 декабря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понятия: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назначению пособия - территориальные органы Министерства труда и социальной защиты населения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по выплате пособия - Республиканское государственное предприятие "Государственный центр по выплате пенсий" Министерства труда и социальной защиты населения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по выдаче пособия - банки или организации, имеющие лицензию Национального Банка Республики Казахстан на осуществление отдельных видов банковских операций, выбранные в установленном законодательством порядке.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на получение пособия имеют граждане Республики Казахстан, оралманы, иностранцы, лица без гражданства, постоянно проживающие в Республике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Выплата пособий производится независимо от дохода одному из родителей (матери, родившей живого ребенка, либо отцу этого ребенка), в случае отсутствия обоих родителей - опекунам либо иным законным представителям ребенка.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 декабря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рождения мертвого ребенка пособие не выплачивается.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рождения двоих и более детей пособие выплачивается на каждого ребенка.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пособия осуществляется на каждого родившегося ребенка в размере пятнадцатикратного месячного расчетного показателя, утверждаемого законом о республиканском бюджете на соответствующий год.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2 декабря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Источником выплаты пособий являются средства республиканского бюджета.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обращения за получением пособия не может превышать 12 месяцев со дня рождения ребенка.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Правительства РК от 2 декабря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обращения за получением единовременного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пособия в связи с рождением ребенка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Получатели пособий представляют в районные (городские) уполномоченные организации по выплате пособий по месту жительства следующие документы: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установленной формы (приложение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свидетельства о рождении ребенка либо копию справки лечебного учреждения о рождении ребенка;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удостоверяющий личность 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место жительства;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(исключен)  </w:t>
      </w:r>
      <w:r>
        <w:rPr>
          <w:rFonts w:ascii="Times New Roman"/>
          <w:b w:val="false"/>
          <w:i/>
          <w:color w:val="000000"/>
          <w:sz w:val="28"/>
        </w:rPr>
        <w:t>&lt;</w:t>
      </w:r>
      <w:r>
        <w:rPr>
          <w:rFonts w:ascii="Times New Roman"/>
          <w:b w:val="false"/>
          <w:i/>
          <w:color w:val="000000"/>
          <w:sz w:val="28"/>
        </w:rPr>
        <w:t>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внесены изменения - постановлением Правительства РК от 2 декабря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Усыновитель (удочеритель), опекун кроме документов, предусмотренных пунктом 9 настоящих Правил, представляют выписку из решения соответствующего органа об усыновлении (удочерении) или установлении опеки.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Документы представляются в подлинниках и в копиях для сверки, после чего подлинники документов возвращаются заявителю.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Работники районных (городских) уполномоченных организаций по выплате пособий заверяют копии документов, регистрируют заявление с прилагаемыми документами в журнале и вручают заявителю отрывной талон заявления с отметкой о принятии.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пяти дней со дня принятия заявления и документов формируется дело и готовится проект решения о назначении пособия (приложение 2).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Районные (городские) уполномоченные организации по выплате пособий в 3-дневный срок через областные, городов Астаны и Алматы уполномоченные организации по выплате пособия направляют дела и проекты решений о назначении пособий в соответствующий уполномоченный орган по назначению пособий.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 по назначению пособий в течение десяти дней со дня принятия дела рассматривает его, принимает решение о выплате пособия, которое подписывается руководителем, и направляет его в районные (городские) уполномоченные организации по выплате пособий.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выплаты единовременного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пособия в связи с рождением ребенка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Выплата пособий осуществляется уполномоченной организацией по выплате пособий через уполномоченные организации по выдаче пособия.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Уполномоченная организация по выплате пособий составляет заявку потребности средств на выплату пособий на основании решений, принятых уполномоченными органами по назначению пособия и 25 числа месяца представляет в Министерство труда и социальной защиты населения Республики Казахстан (далее - министерство).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Министерство перечисляет средства на расчетный счет уполномоченной организации по выплате пособия в пределах выделенных сумм согласно планам финансирования по обязательствам и платежам министерства на соответствующий год.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17 внесены изменения - постановлением Правительства РК от 2 декабря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вступления в силу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Уполномоченная организация по выплате пособия составляет график по выплате пособия в разрезе областей, городов Астаны и Алматы и в течение трех банковских дней перечисляет платежными поручениями в установленном порядке уполномоченной организации по выдаче пособия, путем зачисления на текущие счета получателей.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выплаченным суммам между областными, районными и городскими уполномоченными организациями по выплате и уполномоченными организациями по выдаче пособия составляются акты сверки.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выделенным средствам между министерством и республиканской уполномоченной организацией по выплате пособия ежемесячно составляется акт сверки.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Оплата услуг по выдаче пособий производится на основании заключенного в установленном законодательством порядке договора между уполномоченной организацией по выплате пособия и уполномоченной организацией по выдаче пособий.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Ответственность за своевременность назначения</w:t>
      </w:r>
      <w:r>
        <w:br/>
      </w:r>
      <w:r>
        <w:rPr>
          <w:rFonts w:ascii="Times New Roman"/>
          <w:b/>
          <w:i w:val="false"/>
          <w:color w:val="000000"/>
        </w:rPr>
        <w:t>и выплаты единовременного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пособия в связи с рождением ребенка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Уполномоченные органы по назначению пособий, а также уполномоченные организации по выплате и выдаче пособий несут ответственность, соответственно, за своевременность назначения, выплаты и выдачи пособий в установленном законодательством порядке.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Начальнику__________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территориального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Министерства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Прошу назначить мне единовременное пособие в связи с рождением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  _ _ _ _ _ _ _ _ _ _ _ _ _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Имя      _ _ _ _ _ _ _ _ _ _ _ _ _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Отчество _ _ _ _ _ _ _ _ _ _ _ _ _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СИК      _ _ _ _ _ _ _ _ _ _ _ _ _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      _ _ _ _ _ _ _ _ _ _ _ _ _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  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документа, удостоверяющего личность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(указать вид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____ номер _______  кем выдано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"____" _________ 200  г.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(подпись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принято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_______200 г._____________________________________________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(ФИО и подпись лица, принявшего документы)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(линия отреза)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гр. _______________с прилагаемыми документами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количестве____ штук принято "____" _________200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(ФИО и подпись лица, принявшего документы)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/>
          <w:i w:val="false"/>
          <w:color w:val="000000"/>
          <w:sz w:val="28"/>
        </w:rPr>
        <w:t xml:space="preserve"> назначении единовременного государственного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связи с рождением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N___                                       от __ ______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Департамент Министерства труда и социальной защиты населения Республики Казахстан по ____________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N дела______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Гражданин_____________________________________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Дата рождения ребенка____________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N___ дата выдачи ___________ свидетельства о рождении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Наименование органа, выдавшего свидетельство о рождении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Начисленная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сумма______________________________________________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М. П.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населения (подпись)                     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Специалист по назначению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(подпись)                         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Проект решения подготовлен: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М.Ш. Начальник отделения ГЦВП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(подпись)                      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Специалист отделения ГЦВП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(подпись)                       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(фамилия)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