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7432" w14:textId="3fe7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экономической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2003 года N 202.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согласованных подходов и рекомендаций по принципиально важным вопросам развития социально-экономической политики государства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Совет по экономической политике.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 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экономической политике.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Признать утратившими силу некоторые решения Правительства Республики Казахстан согласно приложению.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2003 года № 202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Должностной состав Совета по экономической политике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Должностной состав в редакции постановления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секретарь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«Фонд национального благосостояния «Самрук-Казына» (по согласованию)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2003 года N 202 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Совете по экономической политике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в редакции постановления Правительства РК от 12.04.2014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Совет по экономической политике (далее - СЭП) является консультативно-совещательным органом при Правительстве Республики Казахстан, рассматривает предложения по основным направлениям социально-экономической политики Республики Казахстан, определению стратегии и мер ее реализации, механизмов, обеспечивающих устойчивое развитие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СЭП в своей деятельности руководствуется действующим законодательством Республики Казахстан и настоящим Положением.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СЭП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Основными задачами СЭП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согласованных подходов по разработке и реализации основных направлений социально-экономической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по принципиально важным вопросам развития экономики и социальной сферы на средне- и долгосрочную перспективу, предотвращению возникновения кризисных явлений в экономике или смягчения их возможных негативных последствий.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СЭП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СЭП в соответствии с поставленными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и рекомендации по основным направлениям социально-экономического развития на средне- и долгосрочную перспективу;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обсуждает вероятность возникновения кризисных явлений в экономике страны, вызванных воздействием внутренних и внешних факторов, и вырабатывает адекватные меры по их предотвращению.</w:t>
      </w:r>
    </w:p>
    <w:bookmarkEnd w:id="14"/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СЭП 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СЭП имеет право в установленном законодательством порядке и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Правительства Республики Казахстан наиболее актуальные вопросы социально-экономического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соответствующие решения по рассматриваемым вопросам, которые носят рекомендательный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заинтересованных государственных органов, квазигосударственного сектора, Национальной палаты предпринимателей Республики Казахстан и иных органов для решения вопросов, входящих в компетенцию СЭП;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осуществления возложенных на СЭП задач.</w:t>
      </w:r>
    </w:p>
    <w:bookmarkEnd w:id="16"/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работы СЭП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Должностной состав СЭП утверждается постановлением Правительства Республики Казахстан. Персональный состав СЭП на основе утвержденного должностного состава определяется протокольным решением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7. Председатель СЭП руководит его деятельностью, председательствует на заседаниях СЭП, планирует его работу. Во время отсутствия председателя СЭП его функции выполняет заместитель председателя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8. Секретарь СЭП оформляет протокол после проведения заседания СЭП. Секретарь не является членом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9. Члены СЭП на заседаниях принимают участие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10. Заседания СЭП проводятся по мере необходимости ежемесячно, но не реже одного раза в квартал при наличии не менее половины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11. План работы СЭП формируется рабочим органом на ежеквартальной основе в соответствии с поручениями Президента Республики Казахстан, руководства Правительства, а также по предложениям членов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Повестка дня очередного заседания СЭП формируется рабочим органом по согласованию с председателем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12. Материалы к заседанию СЭП (предложения к проекту протокола и информационно-аналитический материал) представляются заинтересованными государственными и иными органами в рабочий орган в сроки, определенные рабочим органом. В случае несвоевременного представления материалов вопрос может быть снят с повестки заседания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Повестка заседания СЭП, проект протокола и материалы к заседанию СЭП, за исключением материалов с грифом «для служебного пользования», рассылаются его членам и приглашенным только в электронном виде через информационную систему «Мобильный офис Правительства Республики Казахстан» и/или на официальные (служебные) электронные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Решения СЭП принимаются открытым голосованием и считаются принятыми, если за них подано большинство голосов от общего количества членов СЭП. Голосование проводится путем заполнения на заседании СЭП листа голосования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марта 1999 года № 247. В случае равенства голосов принятым считается решение, за которое проголосовал председатель СЭП.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СЭП имеют право на особое мнение, которое в случае его выражения должно быть изложено в письменном виде и приложено к письму-отчету СЭП,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СЭП и на основании листов голосования в течение 3 (три)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СЭП направляет лист голосования с уточненной редакцией принятого решения членам СЭП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СЭП после получения листа голосования направляют в течение 1 (один)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Рабочим органом СЭП является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Учет и хранение материалов и протокольных решений СЭП с приложением листов голосования осуществляет рабочий орган СЭП.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2003 года N 202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октября 1998 года N 983 "О создании Совета по экономической политике".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Постановление Правительства Республики Казахстан от 24 ноября 1998 года N 1192 "О внесении дополнения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1999 года N 170 "О внесении изменений и дополнений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октября 1999 года N 1585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1999 года N 1624 "О внесении дополнения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декабря 1999 года N 1942 "О внесении дополнения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января 2000 года N 16 "О внесении дополнения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мая 2000 года N 801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2001 года N 101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2001 года N 467 "Об утверждении Положения о Совете по экономической политике" (САПП Республики Казахстан, 2001 г., N 13, ст. 164).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2001 года N 1133 "О внесении изменений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декабря 2001 года N 1559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2002 года N 176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Пункт 2 изменений и дополнения,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2002 года N 704 "Отдельные вопросы, связанные с деятельностью Министерства сельского хозяйства Республики Казахстан" (САПП Республики Казахстан, 2002 г., N 20, ст. 215).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июля 2002 года N 732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2002 года N 1083 "О внесении изменения в постановление Правительства Республики Казахстан от 1 октября 1998 года N 983".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2002 года N 1163 "О внесении дополнения в постановление Правительства Республики Казахстан от 1 октября 1998 года N 983".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