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2daf" w14:textId="0d22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погашения основного долга упраздненного Дорожного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27 февраля 2003 года N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</w:t>
      </w:r>
      <w:r>
        <w:rPr>
          <w:rFonts w:ascii="Times New Roman"/>
          <w:b w:val="false"/>
          <w:i w:val="false"/>
          <w:color w:val="000000"/>
          <w:sz w:val="28"/>
        </w:rPr>
        <w:t>
 постановления Правительства Республики Казахстан от 26 декабря 2002 года N 1379 "О реализации Закона Республики Казахстан "О республиканском бюджете на 2003 год"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погашения основного долга упраздненного Дорожного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2003 года N 209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погашения основного долга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упраздненного Дорожного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погашения основного долга упраздненного Дорожного фонда (далее - долг), который числится на балансе Республиканского государственного предприятия "Казахавтодор" (далее - РГП "Казахавтодор"), перед поставщиками товаров (работ, услуг) или их правопреемниками (далее - Поставщик), образовавшегося по состоянию на 31 декабря 1998 года и не погашенного по состоянию на 1 января 2003 года, а также выплаченного РГП "Казахавтодор" и его областными филиалами Поставщикам по судебным актам.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Погашение долга осуществляется в пределах средств,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декабря 2002 года "О республиканском бюджете на 2003 год" на эти цели.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Подготовка и представление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погашения долга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Поставщик представляет в областные филиалы РГП "Казахавтодор" (далее - Филиалы) в 5 экземплярах нотариально заверенные: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бухгалтерского баланса за 1998-2002 годы с приложениями, передаточный акт либо разделительный баланс в случае реорганизации Поставщика, а также свидетельство о его государственной регистрации. При этом копии бухгалтерских балансов должны иметь отметку налоговых органов, подтверждающих их соответствие ранее представленным балансам;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журнала-ордера N 6 за 1998-2002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выписку из главной книги за 1998-2002 годы, подтверждающую сумму дебиторской и кредиторской задолженности по счету 654 "Расчеты с Дорожным фондом".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требованиям к ликвидированному филиалу РГП "Казахавтодор" по городу Алматы указанные документы Поставщик представляет в РГП "Казахавтодор".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Филиалы составляют с каждым Поставщиком акт сверки согласно приложению 1. Общая сумма долга соответствующего Филиала перед Поставщиками не должна превышать суммы долга, отраженной в годовой бухгалтерской отчетности соответствующего Филиала по состоянию на 31 декабря 1998 года за вычетом произведенного в 1999-2002 годах погашения задолженности упраздненного Дорожного фонда по этому Филиалу.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Филиалы представляют в РГП "Казахавтодор" в 5 экземплярах, подписанные руководителем, главным бухгалтером и заверенные печатью соответствующего Филиала: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договоров с поставщиками;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оригиналы актов сверки;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Реестр поставщиков товаров (работ, услуг), которым погашается долг (далее - Реестр поставщиков), согласно приложению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бухгалтерского баланса Филиала за 1998-2002 годы с расшифровкой долга в разрезе поставщиков;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журнала-ордера N 6 Филиала и Поставщика за 1998-2002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бухгалтерского баланса Поставщика за 1998-2002 годы с приложениями, передаточный акт либо разделительный баланс в случае реорганизации Поставщика, а также свидетельство о его государственной регистрации. При этом копии бухгалтерских балансов должны содержать отметку налоговых органов, подтверждающих их соответствие ранее представленным балансам;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нотариально заверенные выписку из главной книги за 1998-2002 годы Филиала, подтверждающую сумму долга, и выписку из главной книги за 1998-2002 годы Поставщика, подтверждающую сумму дебиторской и кредиторской задолженности по счету 654 "Расчеты с Дорожным фондом";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Реестр поставщиков, которым погашен долг по судебным актам, вступившим в силу до 1 января 2003 года, согласно приложению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судебных актов, вступивших в силу до 1 января 2003 года, о взыскании кредиторской задолженности по обязательствам упраздненного Дорожного фонда с расчетных счетов РГП "Казахавтодор" и филиалов;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документы, подтверждающие взыскание основного долга и издержек по ним: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договоров с поставщиками;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бухгалтерского баланса филиала до и после взыскания долга с расшифровкой долга в разрезе поставщиков;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журнала-ордера N 6 филиала до и после взыскания основного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заверенную выписку из главной книги филиала до и после взыскания основного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платежные и инкассовые поручения, исполненные до 1 января 2003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руководитель и главный бухгалтер несут персональную ответственность за достоверность представленных документов.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- постановлением Правительства РК от 25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РГП "Казахавтодор" представляет в Комитет автомобильных дорог и строительства инфраструктурного комплекса Министерства транспорта и коммуникаций Республики Казахстан (далее - Комитет) в 4-х экземплярах, подписанные руководителем, главным бухгалтером и заверенные печатью РГП "Казахавтодор":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указанные в пункте 5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копии: бухгалтерского баланса Поставщика с приложениями, сводного бухгалтерского баланса РГП "Казахавтодор", бухгалтерского баланса Филиалов за 1998-2002 годы с расшифровкой долга в разрезе поставщиков, а также передаточный акт либо разделительный баланс в случае реорганизации Поставщика, свидетельство о его государственной регистрации, передаточные акты РГП "Казахавтодор" и его Филиалов при образовании и реорганизации.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Комитет после проверки документов, представленных РГП "Казахавтодор" согласно подпунктам 1) и 2) пункта 6 настоящих Правил, направляет на утверждение в Министерство транспорта и коммуникаций Республики Казахстан в 4 экземплярах Реестр поставщиков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проведения расчетов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погашению долга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Министерство финансов Республики Казахстан в установленном порядке выделяет средства Министерству транспорта и коммуникаций Республики Казахстан на реализацию республиканской бюджетной программы "Выполнение обязательств прошлых лет", которое перераспределяет выделенные ему бюджетные средства Комитету.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Комитет согласно Реестру поставщиков, подписанному руководителями и главными бухгалтерами РГП "Казахавтодор", его Филиалов и Комитета, утвержденному Министерством транспорта и коммуникаций Республики Казахстан, перечисляет деньги со своего бюджетного счета на расчетный счет РГП "Казахавтодор", при отсутствии выставленных инкассовых распоряжений.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Комитет прилагает к платежным поручениям утвержденные Реестры поставщиков, которые остаются в территориальных органах Комитета казначейства Министерства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РГП "Казахавтодор" погашает долг перед Поставщиком путем перечисления денег со своего расчетного счета на расчетный счет соответствующего Поставщика.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Контроль и ответственность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Министерство транспорта и коммуникаций Республики Казахстан обеспечивает контроль за проведением переводных операций как по зачислению денег на расчетный счет РГП "Казахавтодор", так и одновременному переводу денег на счета Поставщиков.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Комитет, РГП "Казахавтодор", Филиалы, Поставщик несут ответственность за представление недостоверных и заведомо ложных сведений в соответствии с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 Правилам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Акт сверки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"__"__________2003 года                      год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 руководителя и гл. бухгалтера обл. филиала РГП),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и,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руководителя и гл. бухгалтера поставщика)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стороны, составили настоящий акт сверки взаиморасчетов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выполненные работы по состоянию на 31 декабря 1998 года и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погашенные по состоянию на 1 января 2003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Долг составляет: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! ________________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! областной филиал !          Поставщик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Содержание записи  !РГП "Казахавтодор"!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!-----------------------------------------------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! Дебет   ! Кредит !    Дебет     !  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Основной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сальдо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01.01.2003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сверки взаиморасчетов выявлено, что сумма долга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областного филиала РГП "Казахавтодор" составляет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(сумма цифрами и прописью 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Юридические адреса сторон: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          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                        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Банковские реквизиты                Банковские реквизиты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 руководителя)    (подпись, Ф.И.О. руководителя)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 гл.бухгалтера)   (подпись, Ф.И.О. гл. бухгалтера)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к Правилам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Утверждаю: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реестр в сумме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 (Руководитель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транспорта и коммуникаций Республики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"__"_________года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поставщиков товаров (работ, услуг),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которым погашается долг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2003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Наименование ! Местонахождение !   Сумма основного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 поставщика  !                 !           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 2      !         3       !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настоящему реестру прилагаются: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Филиал РГП "Казахавтодор"           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 руководителя)      (подпись, Ф.И.О. руководителя)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 гл. бухгалтера)   (подпись, Ф.И.О. гл. бухгалтера)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м.п.                      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"Казахавтодор"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 руководителя)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 гл. бухгалтера)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Приложение 3 к Правилам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приложением 3 - постановлением Правительства РК от 25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Утверждаю: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реестр в сумме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 (Руководитель Министерства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Казахстан)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______________ года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поставщиков, которым погашен долг по решениям судов,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вступившим в силу до 1 января 2003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"___"__________2003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Наименование поставщика ! Местонахождение !Сумма,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 !                 !взыскиваемая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 !                 !по решению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 !                 !суда 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       2           !        3        !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настоящему реестру прилагаются: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 РГП "Казахавтодор"                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 руководителя)      (подпись, Ф.И.О. руководителя)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 гл.бухгалтера)     (подпись, Ф.И.О. гл.бухгалтера)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м.п.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РГП "Казахавтодор"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 руководителя)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 гл.бухгалтера)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