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beffb" w14:textId="f2bef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Соглашения между Правительством Республики Казахстан и Правительством Кыргызской Республики о деятельности пограничных представителей"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февраля 2003 года N 210. Утратило силу постановлением Правительства Республики Казахстан от 4 марта 2015 года № 107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04.03.2015 </w:t>
      </w:r>
      <w:r>
        <w:rPr>
          <w:rFonts w:ascii="Times New Roman"/>
          <w:b w:val="false"/>
          <w:i w:val="false"/>
          <w:color w:val="ff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проект Закона Республики Казахстан "О ратификации Соглашения между Правительством Республики Казахстан и Правительством Кыргызской Республики о деятельности пограничных представителей".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Проект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  О ратификации Соглашения между Правительством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и Правительством </w:t>
      </w:r>
      <w:r>
        <w:br/>
      </w:r>
      <w:r>
        <w:rPr>
          <w:rFonts w:ascii="Times New Roman"/>
          <w:b/>
          <w:i w:val="false"/>
          <w:color w:val="000000"/>
        </w:rPr>
        <w:t xml:space="preserve">
Кыргызской Республики о деятельности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пограничных представителей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Ратифицировать Соглашение между Правительством Республики Казахстан и Правительством Кыргызской Республики о деятельности пограничных представителей, совершенное в городе Астане 15 декабря 2001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Правительством Республики Казахстан и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Правительством Кыргызской Республики </w:t>
      </w:r>
      <w:r>
        <w:br/>
      </w:r>
      <w:r>
        <w:rPr>
          <w:rFonts w:ascii="Times New Roman"/>
          <w:b/>
          <w:i w:val="false"/>
          <w:color w:val="000000"/>
        </w:rPr>
        <w:t xml:space="preserve">
о деятельности пограничных представителей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и Правительство Кыргызской Республики, далее именуемые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стремясь развивать добрососедские отношения и поддерживать сотрудничество по обеспечению режима казахстанско-кыргызской государственной границы (далее - государственная граница),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признавая неотъемлемое право независимых государств принимать меры по охране своих государственных границ,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отмечая необходимость участия пограничных представителей Республики Казахстан и Кыргызской Республики в предупреждении возникновения пограничных инцидентов, а в случае возникновения - обеспечении быстрого расследования и урегулирования таковых,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Пограничные представители и заместители пограничных представителей Республики Казахстан и Кыргызской Республики назначаются компетентными органами государств Сторон. О назначении пограничных представителей и их заместителей Стороны извещают друг друга по дипломатическим каналам с указанием их фамилий, имен и отчеств, должностей, участков деятельности и мест пребывания.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Заместители пограничных представителей при исполнении обязанностей пограничных представителей имеют такие же права и обязанности, как и пограничные представители.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Пограничные представители выполняют свои обязанности в сотрудничестве друг с другом, в соответствии с национальным законодательством своих государств и международными договорами, участниками которых являются государства Сторон, полномочиями, определяемыми настоящим Соглашением, в пределах участков государственной границы, которые будут определяться протоколом об участках деятельности пограничных представителей.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Письменные полномочия (образец - приложение 1), выдаются: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пограничным представителям Республики Казахстан и их заместителям - Заместителем Председателя Комитета национальной безопасности Республики Казахстан - Директором Пограничной службы;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пограничным Представителям Кыргызской Республики и их заместителям - заместителем Министра обороны Кыргызской Республики курирующим пограничные вопросы, Председателем Службы национальной безопасности Кыргызской Республики.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обеспечения деятельности пограничных представителей назначаются помощники, секретари, уполномоченные по приему-передаче служебной корреспонденции, а также привлекаются эксперты и другие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Письменные полномочия помощников пограничных представителей, удостоверения секретарей, удостоверения на разовый переход государственной границы в обе стороны (образец - приложения 2-4), выдаются пограничными представителями.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Пограничные представители в пределах участков своей деятельности: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принимают необходимые меры по предупреждению пограничных инцидентов и их урегулированию в случае возникновения;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контролируют соблюдение установленных Сторонами правил пересечения государственной границы и принимают меры по предотвращению ее пересечения с нарушениями установленного порядка;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принимают, совместно с соответствующими государственными органами, необходимые меры по борьбе с контрабандой оружия, боеприпасов, наркотических средств, психотропных веществ, ценностей и валюты, а также радиоактивных веществ;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участвуют в опознании трупов людей и, в случае необходимости, принимают меры по их передаче;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обеспечивают, совместно с уполномоченными органами государственного управления и охраны природы, надлежащий контроль за проведением хозяйственных работ и иной деятельностью в приграничных районах, а также за водопользованием в пограничных водоемах;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своевременно информируют друг друга об угрозах распространения в близи государственной границы или через нее пожаров, наводнений, эпидемий, эпизоотии и сельскохозяйственных вредителей;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решают другие вопросы, связанные с поддержанием режима государственной границы.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Пограничные представители проводят совместную работу, как правило, на заседаниях или встречах. По договоренности между пограничными представителями могут проводиться встречи их заместителей и помощников.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Заседания или встречи пограничных представителей проводятся по предложению одного из них. Предложение должно содержать повестку заседания или встречи, состав участников, место и время проведения заседания или встречи.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отдельных случаях по взаимной договоренности между пограничными представителями на заседаниях или встречах могут рассматриваться вопросы, ранее не предложенные для обсуждения.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Ответ на предложение о проведении заседания или встречи должен даваться пограничным представителем в возможно короткие сроки, но не позднее 48 часов с момента получения такого предложения уполномоченными по приему-передаче служебной корреспонденции. При этом к обсуждению могут быть предложены дополнительные вопросы, а также иные время и место проведения заседания или встречи.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 заседание или встречу, предложенную пограничным представителем государства одной Стороны, должен лично прибыть пограничный представитель государства другой Стороны. Если это невозможно, то на заседание или встречу прибывает его заместитель, о чем не позднее, чем за 24 часа до начала заседания или встречи уведомляется пограничный представитель, предложивший встречу.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 заседаниях или встречах пограничных представителей могут участвовать их заместители, помощники, секретари и лица, присутствие которых является необходимым (эксперты, свидетели, потерпевшие и иные лица).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встречах помощников пограничных представителей могут участвовать секретари, а при необходимости эксперты и другие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Вопросы, не требующие личных встреч, могут быть разрешены путем переписки или использования технических средств связи.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Пограничные представители по взаимной договоренности информируют друг друга о принимаемых мерах по выполнению решений, принятых на заседаниях или встречах.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Плановые заседания или встречи пограничных представителей и их заместителей проводятся, как правило, поочередно на территории государств Сторон, внеплановые - на территории государства той Стороны, которая предложила их проведение.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Помощники пограничных представителей совместную работу проводят по поручению своих пограничных представителей, как правило, на встречах. Решения, принятые помощниками пограничных представителей, вступают в силу после утверждения их соответствующими пограничными представителями государств Сторон. Вопросы, по которым помощники пограничных представителей не достигли согласия, передаются на рассмотрение соответствующим пограничным представителям.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итогам заседания или встречи пограничных представителей составляется совместный протокол, в котором указываются: повестка заседания или встречи, состав участников, общий ход заседания или встречи, принятые решения и сроки их выполнения.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Протокол заседания или встречи составляется в двух экземплярах, каждый на русском языке, скрепляется подписями пограничных представителей или лиц их замещающих и гербовыми печатями.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Пограничные представители по взаимному согласованию устанавливают пункты встреч на государственной границе, а также пункты и порядок обмена служебной корреспонденцией и использования технических средств связи. Уполномоченные по приему-передаче служебной корреспонденции обязаны осуществлять прием и передачу на государственной границе служебной корреспонденции круглосуточно.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Пограничные представители осуществляют передачу задержанных лиц, а также домашних животных, имущества и трупов людей в соответствии с национальным законодательством государства каждой из Сторон. Время и порядок каждой такой передачи пограничные представители определяют отдельно.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Пограничные представители по взаимной договоренности устанавливают образцы актов, расписок и других документов, которые оформляются при приеме-передаче лиц, животных, имущества, трупов людей, служебной корреспонденции, а также при совершении других действий в соответствии с положениями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Передача лиц, животных, имущества, трупов людей может осуществляться пограничными представителями, их заместителями и помощниками.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Пограничные представители, их заместители, помощники, секретари и эксперты для исполнения своих обязанностей, в соответствии с настоящим Соглашением, пересекают государственную границу в установленных для этого пунктах или согласованных местах.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Пограничные представители, их заместители и помощники пересекают государственную границу на основании письменных полномочий (образцы - приложение 1, 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Секретари пересекают государственную границу на основании удостоверений (образец - приложение 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Эксперты и другие лица, привлекаемые для совместной работы, пересекают государственную границу на основании удостоверений на разовый переход границы в обе стороны (образец - приложение 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Подписание полномочий помощников пограничных представителей, удостоверений секретарей и обслуживающего персонала осуществляется по договоренности пограничных представителей на заседаниях.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 случае утраты документов, дающих право на пересечение границы в соответствии с положениями настоящего Соглашения, их владельцы должны немедленно заявить об этом пограничному представителю своего государства, который извещает о случившемся пограничного представителя государства другой Стороны.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Пограничным представителям, их заместителям, помощникам, секретарям и экспертам при исполнении своих служебных обязанностей, в соответствии с настоящим Соглашением, на территории государства другой Стороны гарантируется личная неприкосновенность, а также неприкосновенность находящихся при них документов и имущества, необходимых для выполнения возложенных на них задач.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Вышеуказанные должностные лица могут носить установленную форму одежды, иметь при себе и ввозить с собой на территорию государства другой Стороны беспошлинно и без обложения налогами и сборами для личного пользования товары (без последующей продажи), в соответствии с нормами, предусмотренными национальными законодательствами государств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Каждая Сторона несет расходы, связанные с выполнением настоящего Соглашения на территории своего государства, причем расходы на проведение заседаний, или встреч несет та Сторона, на территории государства которого они проводятся.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Пограничные представители обмениваются информацией: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фактах незаконного пересечения государственной границы;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деятельности лиц, занимающихся незаконным перемещением через государственную границу лиц, оружия, боеприпасов, наркотических средств, психотропных веществ, ценностей и валюты, а также радиоактивных веществ;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возможных действиях, которые могут нанести ущерб безопасности и интересам государства каждой из Сторон, а также о принятых мерах по предупреждению пограничных инцидентов;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другим вопросам, влияющим на обеспечение режима государственной границы.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Пограничные представители осуществляют сотрудничество по предотвращению пограничных инцидентов, расследуют и разрешают их, включая: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обстрелы через государственную границу лиц и территории, в том числе повлекшие за собой гибель или ранения людей, повреждение имущества и другие тяжкие последствия;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незаконное пересечение государственной границы лицами, транспортными средствами;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нарушение государственной границы плавательными средствами и летательными аппаратами;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перемещение через государственную границу контрабанды;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неумышленный переход государственной границы должностными лицами пограничных ведомств государств Сторон при исполнении ими служебных обязанностей;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обнаружение имущества, оказавшегося на территории государства другой Стороны в силу стихийных бедствий или иных обстоятельств;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самовольное или случайное перемещение, повреждение или разрушение пограничных знаков и других пограничных сооружений;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переход домашних животных через государственную границу;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распространение пожаров через государственную границу;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иные нарушения режима государственной границы, затрагивающие интересы государств Сторон, но не требующих разрешения по дипломатическим каналам.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Выяснение обстоятельств пограничных инцидентов, указанных в статье 12 настоящего Соглашения, производится пограничными представителями в согласованном порядке. Совместное расследование пограничных инцидентов осуществляется под руководством пограничного представителя, на территории которого произошел пограничный инцидент.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 результатах совместного расследования пограничного инцидента составляется акт, а при необходимости, другие документы, приобщаемые в качестве приложений к протоколу заседания.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Пограничные представители, в рамках предоставленных им настоящим Соглашением полномочий, решают вопросы возвращения домашних животных, имущества, оказавшегося на территории государства другой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Совместное расследование пограничного инцидента не заменяет действий, входящих в компетенцию правоохранительных органов государств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Пограничные инциденты, по урегулированию которых пограничные представители не пришли к согласию, разрешаются по дипломатическим каналам. 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14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Приложения 1-4 являются неотъемлемыми частями настоящего Соглашения. Стороны по дипломатическим каналам информируют друг друга о необходимости внесения изменений в указанные приложения в соответствии со статьей 17 настоящего Соглашения. 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15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не затрагивает прав и обязательств Сторон, вытекающих из других международных договоров, участниками которых являются их государства. </w:t>
      </w:r>
    </w:p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16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Споры и разногласия относительно толкования или применения положений настоящего Соглашения Стороны будут решать путем консультаций и переговоров. </w:t>
      </w:r>
    </w:p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17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взаимному согласию Сторон в настоящее Соглашение могут вноситься изменения и дополнения, которые оформляются отдельными протоколами, являющимися неотъемлемыми частями настоящего Соглашения. </w:t>
      </w:r>
    </w:p>
    <w:bookmarkStart w:name="z1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18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вступает в силу с даты получения последнего письменного уведомления о выполнении Сторонами внутригосударственных процедур, необходимых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заключается на неопределенный срок и остается в силе до истечения шести месяцев с даты получения одной Стороной письменного уведомления другой Стороны о своем намерении прекратить действие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городе Астане 15 декабря 2001 года в двух подлинных экземплярах, каждый на казахском, кыргызском и русском языках, причем все тексты имеют одинаковую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возникновения разногласий в толковании положений настоящего Соглашения, Стороны будут обращаться к тексту на русском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 За Правительство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Республики Казахстан         Кыргызской Республики 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Соглашению между Правительством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и Правительством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Кыргызской Республики о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пограничных представителей     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Полномочия пограничных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представителей и их заместителей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Обложка - Государственный герб и название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Страница 1 - ПОЛНОМОЧИЕ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Страница 2 -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Страница 3 - Фотокарточка, печать, подпись владельца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Страница 4 - На основании Соглашения между Правительством Республики Казахстан и Правительством Кыргызской Республики о деятельности пограничных представителей от "__" _____ 200_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(звание, фамилия, имя, отчество, должность)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назначен пограничным представителем (заместителем пограничного представителя)______________________________ по_______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(наименование государства)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(наименование участка)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казахстанско-кыргызской государственной границы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(звание, фамилия)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Уполномочивается для выполнения обязанностей, предусмотренных в вышеназванном Соглашении, и в связи с этим имеет право перехода кыргызско-казахстанской государственной границы и пребывания в пограничной полосе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(наименование государства)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должности лица, имеющего право подписи полномочий)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                    (звание, фамилия,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Место печати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____ "__" _________ _______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Страница 5 - текст страницы 4 на ____________ языке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Страница 6 -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Страница 7 -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Страница 8 - 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Соглашению между Правительством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и Правительством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Кыргызской Республики о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пограничных представителей     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Полномочие помощника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пограничного представителя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Обложка - Государственный герб и название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Страница 1 - ПОЛНОМОЧИЕ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Страница 2 -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Страница 3 - Фотокарточка, печать, подпись владельца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Страница 4 - На основании Соглашения между Правительством Республики Казахстан и Правительством Кыргызской Республики о деятельности пограничных представителей от "__" _______ 200_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(звание, фамилия, имя, отчество, должность)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назначен помощником пограничного представителя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______________________________по________________________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(наименование государства)      (наименование участка)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казахстанско-кыргызской государственной границы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(звание, фамилия)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Уполномочивается для выполнения обязанностей, предусмотренных в вышеназванном Соглашении, и в связи с этим имеет право перехода казахстанско-кыргызской государственной границы и пребывания в пограничной полосе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(наименование государства)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Пограничный представитель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(наименование государства)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(звание, фамилия,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Место печати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___ "__" ____________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Страница 5 - текст страницы 4 на ____________ языке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Страница 6 -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Страница 7 -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Страница 8 - 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Соглашению между Правительством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и Правительством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Кыргызской Республики о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пограничных представителей     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Удостоверение секретаря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Обложка - Государственный герб и название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Страница 1 - ПОЛНОМОЧИЕ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Страница 2 -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Страница 3 - Фотокарточка, печать, подпись владельца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Страница 4 - На основании Соглашения между Правительством Республики Казахстан и Правительством Кыргызской Республики о деятельности пограничных представителей от "__" _____ 200_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(звание, фамилия, имя, отчество)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является 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пограничного представителя__________________________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(наименование государства)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(наименование участка)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казахстанско-кыргызской государственной границы и имеет право переходить казахстанско-кыргызскую государственную границу и находиться в пограничной полосе 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(наименование государства)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Пограничный представитель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(наименование государства)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(звание, фамилия,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Место печати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______ "__" _______ ____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Страница 5 - текст страницы 4 на ____________ языке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Страница 6 -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Страница 7 -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Страница 8 - </w:t>
      </w:r>
    </w:p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Соглашению между Правительством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и Правительством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Кыргызской Республики о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пограничных представителей     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 Удостоверение на разовый переход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границы в обе стороны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Обложка - Государственный герб и название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Страница 1 - УДОСТОВЕРЕНИЕ на разовый переход казахстанско-кыргызской государственной границы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Страница 2 - На основании Соглашения между Правительством Республики Казахстан и Правительством Кыргызской Республики о деятельности пограничных представителей от "__" _____ 200_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(звание, фамилия, имя, отчество)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имеет право перейти казахстанско-кыргызскую государственную границу в обе стороны и находиться в пограничной полосе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(наименование государства)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Действительно при предъявлении документа, удостоверяющего личность владельца.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Действительно с  "__" _____ ____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по "__" _____ ____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Пограничный представитель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(наименование государства)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(звание, фамилия,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Место печати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___"__"____________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Страница 3 - текст страницы 4 на ___________ языке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Страница 4 -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