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9d45" w14:textId="11c9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2003 года N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решения специализированного межрайонного экономического суда города Астаны от 22 ноября 2002 года о взыскании с Правительства Республики Казахстан в пользу Республиканского государственного предприятия "Казахавтодор" суммы в размере 69 420 000 (шестьдесят девять миллионов четыреста двадцать тысяч) тенге и возврата госпошлины в сумме 2 082 600 (два миллиона восемьдесят две тысячи шестьсот) тенге, Соглашения об исполнении указанного решения суда, подписанного 30 ноября 2002 года между Министерством юстиции Республики Казахстан и Республиканским государственным предприятием "Казахавтодор",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2003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32 918 416 (тридцать два миллиона девятьсот восемнадцать тысяч четыреста шестнадцать) тенге для погашения суммы основного долга в размере 69 420 000 (шестьдесят девять миллионов четыреста двадцать тысяч) тенге и возврата государственной пошлины в размере 2 082 600 (два миллиона восемьдесят две тысячи шестьсот) тенге в пользу Республиканского государственного предприятия "Казахавтодор".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