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dcdc" w14:textId="ab0d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14 октября 2000 года N 1527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2003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октября 2000 года N 1527 "О некоторых вопросах дорожной отрасли" (САПП Республики Казахстан, 2000 г., N 442, ст. 490)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N 1414 от 29.12.2004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Определить Республиканское государственное предприятие "Казахавтодор" Комитета развития транспортной инфраструктуры Министерства транспорта и коммуникаций Республики Казахстан поставщиком работ по текущему ремонту, содержанию и озеленению автомобильных дорог республиканского значения, закупка которых имеет важное стратегическое значение.".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29 декабря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