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509c" w14:textId="3585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присоединении Республики Таджикистан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
образовании, ученых степенях и званиях от 24 ноября 1998 года и Протокола о внесении изменений и дополнений в Соглашение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
званиях от 24 ноября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2003 года N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Протокол о присоединении Республики Таджикистан к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совершенному в городе Москве 26 февраля 2002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Протокол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совершенное в городе Москве 26 февраля 2002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присоединении Республики Таджикистан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Соглашению между Правительством Республики Беларусь,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Казахстан,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Кыргызской Республики и Правительством Российской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Федерации о взаимном признании и эквивалентности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документов об образовании, ученых степенях и званиях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24 ноября 1998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Беларусь, Правительство Республики Казахстан, Правительство Кыргызской Республики и Правительство Российской Федерации, с одной стороны, и Правительство Республики Таджикистан, с другой стороны,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Решением Межгосударственного Совета N 34 от 26 февраля 1999 года "О правовом оформлении присоединения Республики Таджикистан к Договору об углублении интеграции в экономической и гуманитарной областях от 29 марта 1996 года"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23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обращение Республики Таджикистан о присоединении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стремление Сторон к созданию единого рынка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способствовать дальнейшему развитию и углублению сотрудничества между Сторонами в области образования, науки и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установлению норм взаимного признания документов об образовании, ученых степенях и званиях,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Таджикистан присоединяется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 (далее - Соглашение), и принимает на себя в полном объеме вытекающие из него права и обязанности.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является неотъемлемой частью Соглашения.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внесут в Соглашение необходимые изменения и дополнения в связи с присоединением к нему Республики Таджикистан, которые будут оформлены отдельным Протоколом.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Депозитарием настоящего Протокола является Интеграционный Комитет Евразийского экономического сообщества.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временно применяется с даты подписания и вступает в силу с даты сдачи на хранение депозитарию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действует на период действия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Москве 26 февраля 2002 года в одном подлинном экземпляре на русском языке. Подлинный экземпляр настоящего Протокола хранится в Интеграционном Комитете Евразийского экономического сообщества, который направит каждой Стороне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данный текст является верной копией с заверенной копии Протокола от 26 февраля 2002 года о присоединении Республики Таджикистан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Международно-правового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департамента МИД РК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Соглашение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Беларусь,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Правительством Кыргызской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Российской Федерации о взаимном признании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эквивалентности документов об образовании, ученых степенях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званиях от 24 ноября 1998 года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Беларусь, Правительство Республики Казахстан, Правительство Кыргызской Республики, Правительство Российской Федерации и Правительство Республики Таджикистан,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статьей 3 Протокола о присоединении Республики Таджикистан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названии Соглашения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 (далее - Соглашение) и первом абзаце преамбулы Соглашения после слов "Российской Федерации" дополнить словами "и Правительство Республики Таджикистан" с соответствующими падежными окончаниями.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четвертом абзаце преамбулы Соглашения слово "четырехстороннего" заменить на слово "многостороннего".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2 Соглашения после слов "выдаваемый в Российской Федерации" дополнить словами: "свидетельство о неоконченном среднем образовании, выдаваемое в Республике Таджикистан" и далее по тексту.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3 Соглашения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"аттестат о среднем образовании, выдаваемый в Республике Таджикистан".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данной статьи считать соответственно абзацем шестым.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4 Соглашения после слов "выдаваемые в Российской Федерации" дополнить словами: "диплом младшего специалиста о средне-специальном образовании, выдаваемый в Республике Таджикистан" и далее по тексту.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5 Соглашения после слов "Российской Федерации" дополнить словами: "диплом младшего специалиста (на базе высшего образования), выдаваемый в Республике Таджикистан" и далее по тексту.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6 Соглашения после слов "Российской Федерации" дополнить словами: "свидетельство о неполном высшем образовании, выдаваемое в Республике Таджикистан" и далее по тексту.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7 Соглашения после слов "Кыргызской Республике" дополнить словами: "диплом специалиста о полном высшем образовании с присвоением профессии с нормативным сроком обучения 5 лет, выдаваемый Республикой Таджикистан, за исключением медицинского университета" и далее по тексту.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8 Соглашения изложить в следующей редакции: "Дипломы бакалавра, выдаваемые в Республике Казахстан, Кыргызской Республике и Республике Таджикистан, и диплом о высшем профессиональном образовании, выдаваемый в Российской Федерации и свидетельствующий о присвоении степени бакалавра, признаются Сторонами при продолжении высшего образования и при поступлении на работу на территориях государств Сторон, если учреждения образования, которые выдали их, отвечают критериям, установленным органом по взаимному признанию документов об образовании".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9 Соглашения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"диплом о высшем образовании, выдаваемый Республикой Таджикистан и свидетельствующий о присвоении квалификации специалиста".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данной статьи считать соответственно абзацем шестым.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10 Соглашения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"диплом о высшем образовании, выдаваемый в Республике Таджикистан, и свидетельствующий о присвоении степени магистра".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данной статьи считать соответственно абзацем шестым.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Часть вторую статьи 13 Соглашения изложить в следующей редакции: "Орган по взаимному признанию документов об образовании принимает решения о критериях признания документов об образовании и действует на основе Положения, утверждаемого Интеграционным Комитетом Евразийского экономического сообщества, Секретариат которого обеспечивает организацию деятельности этого органа".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возникающие в связи с применением настоящего Протокола, разрешаются Сторонами путем переговоров и консультаций.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является неотъемлемой частью Соглашения.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Депозитарием настоящего Протокола является Интеграционный Комитет Евразийского экономического сообщества.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временно применяется с даты подписания и вступает в силу с даты сдачи на хранение депозитарию последнего письменного уведомления о выполнении Сторонами внутригосударственных процедур, необходимых для его вступления в силу, или с даты вступления в силу Протокола о присоединении Республики Таджикистан к Соглашению в зависимости от того, какая из этих дат наступает позднее.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действует на период действия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Москве 26 февраля 2002 года в одном экземпляре на русском языке. Подлинный экземпляр хранится в Интеграционном Комитете Евразийского экономического сообщества, который направит каждой Стороне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данные тексты являются аутентичными копиями Решения Межгосударственного Совета "О присоединении Республики Таджикистан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года" N 38, Протокола о присоединении Республики Таджикистан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 и Протокола о внесении изменений и дополнений в Соглашение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подписанных на заседании Межгосударственного Совета Премьер-министром Республики Беларусь Г.В. Новицким, Премьер-Министром Республики Казахстан И.Н. Тасмагамбетовым, Премьер-министром Кыргызской Республики К.С. Бакиевым, Председателем Правительства Российской Федерации М.М. Касьяновым, Премьер-министром Республики Таджикистан А.Г. Акиловым 26 февраля 2002 года в г. Москве.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Подлинные экземпляры указанного Решения и Протоколов хранятся в Секретариате Интеграционного Комитета Евразийского экономического сообщества.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Всего прошнуровано, пронумеровано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скреплено печатью 8 листов.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Евразийского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данный текст является верной копией с заверенной копии Протокола от 26 февраля 2002 года о внесении изменений и дополнений в Соглашение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Международно-правового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департамента МИД РК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