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c687" w14:textId="c32c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денонсации Соглашения о создании Комиссии по содействию и протоколов о внесении поправок в данное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2003 года N 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Денонсировать Соглашение о создании Комиссии по содействию, совершенное 12 января 1993 года в городе Москве (далее - Соглашение), Протокол о внесении поправки в Соглашение, совершенный 15 марта 1993 года в городе Москве, и Протокол о вторичном внесении поправок в Соглашение, совершенный 13 октября 1993 года в городе Токио.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в установленном законодательством порядке уведомить депозитария - Правительство Японии о намерении Правительства Республики Казахстан денонсировать международные договоры, указанные в пункте 1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