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3543" w14:textId="ddf3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"Капиталнефтегаз" Министерства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2003 года N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ведения бухгалтерского учета государственного имущества, права владения и пользования которым подлежат передаче подрядчикам по нефтегазовым проектам, и принятия на учет имущества, передаваемого подрядчиками государству после возмещения затрат по нефтегазовым операциям,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"Капиталнефтегаз" Министерства энергетики и минеральных ресурсов Республики Казахстан (далее - Учреждение) с местонахождением в городе Астана.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и минеральных ресурсов Республики 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его государственную регистрацию в органах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постановлении Правительства Республики Казахстан от 14 ноября 1997 года N 1568 "О некоторых вопросах окончательного соглашения о разделе продукции по Карачаганакскому нефтегазоконденсатному месторождению" подпункты 1) и 3) пункта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2) утратил силу - постановлением Правительства РК от 1 июня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3)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