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006a" w14:textId="8290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10 мая 2001 года N 614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2003 года N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мая 2001 года N 614 "О некоторых вопросах развития эталонной базы единиц величин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развития эталонной базы единиц величин Республики Казахстан на 2001-2003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6. "Необходимые ресурсы и источники их финансирования"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Необходимые ресурсы и источники их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программы осуществляется за счет средств республиканского бюджета, в том числе по годам: на 2001 год - 105,8 млн. тенге, на 2002 год - 110,988 млн. тенге, на 2003 год - 248,879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8. "План мероприятий по реализации программы развития эталонной базы единиц величин Республики Казахстан на 2001-2003 годы" изложить согласно приложению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марта 2003 года N 242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8. План мероприятий по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развития эталонной базы единиц величин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Республики Казахстан на 2001-2003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 Мероприятия    !Форма за-!Ответствен-!Срок  !Предпо-!Источ-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 !вершения !ные за ис- !испол-!лагае- !ник 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 !полнение   !нения !мые    !нанси-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 !           !      !расходы!рования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 !           !      !(млн.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 !           !      !тенге)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 1        !    2    !     3     !   4  !   5   !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Приобрести         Информа-  Комитет по  IV     2001 г.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следующее          ция Пра-  стандарти-  квар-  -100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оборудование:      витель-   зации, мет- тал    (выпол-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1. Оборудование    ству      рологии и   2001   нено)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определения    Респуб-   сертифика-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содержания серы и  лики      ции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ее соединений в    Казах-    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природном газе и   стан 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нефти с пределом     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обнаружения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0,01 мг/кг.      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2. Оборудование с            РГП "КазИн-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учетом требований            Метр"(по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ГОСТ 8.024-75 для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создания государ-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ственного первич-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эталона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единицы плотности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жидкости с диапа-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зоном 650:2000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темпе-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ратуре 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S=1,2*0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-6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3. Набор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денсиметров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назначения с уче-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ГОСТ 8.024-75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создания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рабочего эталона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плотности жидкости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диапазоном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650:2000 кг/м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S=2,1*10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-2 </w:t>
      </w:r>
      <w:r>
        <w:rPr>
          <w:rFonts w:ascii="Times New Roman"/>
          <w:b w:val="false"/>
          <w:i w:val="false"/>
          <w:color w:val="000000"/>
          <w:sz w:val="28"/>
        </w:rPr>
        <w:t xml:space="preserve">:0,5*10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4.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создания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дарственного эта-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лона единицы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температурного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коэффициента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линейного расши-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рения твердых тел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диапазоне темпе-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ратур 90:1800К,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0,05*10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-6 </w:t>
      </w:r>
      <w:r>
        <w:rPr>
          <w:rFonts w:ascii="Times New Roman"/>
          <w:b w:val="false"/>
          <w:i w:val="false"/>
          <w:color w:val="000000"/>
          <w:sz w:val="28"/>
        </w:rPr>
        <w:t xml:space="preserve">:25*10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S=0,2*10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-8 </w:t>
      </w:r>
      <w:r>
        <w:rPr>
          <w:rFonts w:ascii="Times New Roman"/>
          <w:b w:val="false"/>
          <w:i w:val="false"/>
          <w:color w:val="000000"/>
          <w:sz w:val="28"/>
        </w:rPr>
        <w:t xml:space="preserve">:1,5*10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Q=0,03*10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-8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30*10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-8 </w:t>
      </w:r>
      <w:r>
        <w:rPr>
          <w:rFonts w:ascii="Times New Roman"/>
          <w:b w:val="false"/>
          <w:i w:val="false"/>
          <w:color w:val="000000"/>
          <w:sz w:val="28"/>
        </w:rPr>
        <w:t xml:space="preserve">К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5.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создания рабо-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чего эталона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ницы температур-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коэффициента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линейного расшире-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твердых тел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первого разряда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диапазоне темпера-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 90:1800 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0,3*10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-6 </w:t>
      </w:r>
      <w:r>
        <w:rPr>
          <w:rFonts w:ascii="Times New Roman"/>
          <w:b w:val="false"/>
          <w:i w:val="false"/>
          <w:color w:val="000000"/>
          <w:sz w:val="28"/>
        </w:rPr>
        <w:t xml:space="preserve">:25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б=0,25*10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-7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10*10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6.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создания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специального эта-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лона единицы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удельной электри-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ческой проводимос-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 растворов элек-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тролитов в диапа-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зоне 0,1:10 См/м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S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=3*10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-4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Q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=8*10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-4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7.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контроля содер-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жания нитрат-иона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пределом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измерений (0,01-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0,0001) моль/дм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8.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содержания нитро-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заминов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анализе жиров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спиртов с пределом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обнаружения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0,01 мг/кг.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9.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контроля влаж-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ности, содержания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сухих веществ,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экстрактов и саха-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 с показателем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преломления от 1,2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1,7.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10. Оборудование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материалы для соз-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дания двух эталонов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единицы рН (один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качестве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венного, другой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качестве рабочего).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11. Эталонный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матический двухлу-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чевой атомно-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абсорбционный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спектрофотометр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пределом обнаруже-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0,001 мг/кг/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пробоподготовки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приборов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химического состава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веществ и материа-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12. Электронные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компараторы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нагрузки 1 кг,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 г, 50 г, 20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5 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S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Е </w:t>
      </w:r>
      <w:r>
        <w:rPr>
          <w:rFonts w:ascii="Times New Roman"/>
          <w:b w:val="false"/>
          <w:i w:val="false"/>
          <w:color w:val="000000"/>
          <w:sz w:val="28"/>
        </w:rPr>
        <w:t xml:space="preserve">=2*10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-4 </w:t>
      </w:r>
      <w:r>
        <w:rPr>
          <w:rFonts w:ascii="Times New Roman"/>
          <w:b w:val="false"/>
          <w:i w:val="false"/>
          <w:color w:val="000000"/>
          <w:sz w:val="28"/>
        </w:rPr>
        <w:t xml:space="preserve">:5*10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-2 </w:t>
      </w:r>
      <w:r>
        <w:rPr>
          <w:rFonts w:ascii="Times New Roman"/>
          <w:b w:val="false"/>
          <w:i w:val="false"/>
          <w:color w:val="000000"/>
          <w:sz w:val="28"/>
        </w:rPr>
        <w:t xml:space="preserve">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дооснащения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эталонов единицы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13.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содержания солей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тяжелых металлов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объектах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среды с пределом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обнаружения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0,01 мг/кг.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Приобрести или     Информа-  Комитет по  IY     2002 г.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модернизировать    ция Пра-  стандарти-  квар-  - 100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следующее          витель-   зации, мет- тал    (выпол-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оборудование:      ству      рологии и          нено)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14. Эталонное      Респуб-   сертифика-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оборудование для   лики      ции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содержа-  Казах-    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бифенилов в    стан 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пищевых продуктах    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пределом обнару-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жения 0,01 мг/кг.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15. Эталонное                РГП "КазИн-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оборудование для             Метр"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содержа-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сахара, нитри-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 и сивушных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масел: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спектральный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диапазон от 315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980 нм (0,1-100)%.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16. Комплекс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трубопоршневых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автоматизированных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установок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создания рабочего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эталона единицы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объемного и массо-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вого расхода нефти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нефтепродуктов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диапазоном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(0,057:2800)м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/ч,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Dy=(8:32) дюйма,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/_\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=0,01:0,05%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системой автомати-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ческого управления,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сбора и обработки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Приобрести или     Информа-  Комитет по  IY     2003 г.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модернизировать    ция Пра-  стандарти-  квар-  - 185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следующее          витель-   зации, мет- тал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оборудование:      ству      рологии и   2003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17. Оборудование   Респуб-   сертифика-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создания эта-  лики      ции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лона единицы низ-  Казах-    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кого абсолютного   стан 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давления, включаю-   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щего вакуумметры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-7 </w:t>
      </w:r>
      <w:r>
        <w:rPr>
          <w:rFonts w:ascii="Times New Roman"/>
          <w:b w:val="false"/>
          <w:i w:val="false"/>
          <w:color w:val="000000"/>
          <w:sz w:val="28"/>
        </w:rPr>
        <w:t xml:space="preserve">:10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Па, 5:10% 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-8 </w:t>
      </w:r>
      <w:r>
        <w:rPr>
          <w:rFonts w:ascii="Times New Roman"/>
          <w:b w:val="false"/>
          <w:i w:val="false"/>
          <w:color w:val="000000"/>
          <w:sz w:val="28"/>
        </w:rPr>
        <w:t xml:space="preserve">:10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-1 </w:t>
      </w:r>
      <w:r>
        <w:rPr>
          <w:rFonts w:ascii="Times New Roman"/>
          <w:b w:val="false"/>
          <w:i w:val="false"/>
          <w:color w:val="000000"/>
          <w:sz w:val="28"/>
        </w:rPr>
        <w:t xml:space="preserve">Па,                  РГП "КазИн-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10:30%.                      Метр"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18. Климатическая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камера с темпера-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турным режимом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минус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плюс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погрешностью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+-3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С; влажность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100%, с пог-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решностью +-3%,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полезный объем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камеры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19.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создания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эталона единицы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плоского угла,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включающее много-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гранную призму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автоколлиматоры: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(0:360)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дискретность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более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S=0,01, Q=0,02.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20.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создания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эталона единицы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абсолютного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(2,7:1300)*10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б=0,01%.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21. Динамометр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первого разряда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учетом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ГОСТ 8.065-85: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200:1-10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 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/_\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=0,06%:0,1%.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22.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создания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эталонов единиц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твердости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шкалам Бриннеля.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23. Эталонные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гири: разряда 1а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(МОЗМ E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) наборы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 мг до 500 мг,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 г до 500 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 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24.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создания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эталонов единиц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твердости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шкалам Виккерса.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25.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создания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эталонов единиц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твердости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шкалам Роквелла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Супер-Роквелла.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26. Высокоомный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компаратор (или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мост типа F - 700)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дооснащения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эталона темпера-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27.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создания эта-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лонного многофунк-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ционального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матизированного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аттестации газовых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смесей 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Н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, Н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14 </w:t>
      </w:r>
      <w:r>
        <w:rPr>
          <w:rFonts w:ascii="Times New Roman"/>
          <w:b w:val="false"/>
          <w:i w:val="false"/>
          <w:color w:val="000000"/>
          <w:sz w:val="28"/>
        </w:rPr>
        <w:t xml:space="preserve">, NO, CО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SО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H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S.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28. Эталоны физико-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химических величин: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реперный буферный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 (раствор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гидрофталата калия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молярностью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 моль/кг)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эталона средств рН;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растворы хлористого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калия с удельной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проводимостью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0,1 до 10 см/м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температуре 298,15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для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эталона изме-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рений удельной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электрической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водимости растворов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электролитов.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29. Модернизация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эталона времени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частоты.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Техническое обслу- Информа-  Комитет по  IY     2001 г.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живание и сопро-   ция Пра-  стандарти-  квар-  - 5,8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вождение государ-  витель-   зации, мет- тал    2002 г.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ственных эталонов. ству      рологии и   еже-   - 8,988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30. Провести еже-  Респуб-   сертифика-  годно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годные поверки и   лики      ции Минис-         -18,879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сличения эталонов  Казах-    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межгосударствен- стан 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и международ-   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ными, а также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национальными    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эталонами единиц             РГП "КазИн-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величин зарубежных           Метр"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стран.         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31. Проводить 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периодические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поверки эталонов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целью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подтверждения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32. Обеспечить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условия хранения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33. Приобрести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расходные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дополнительные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модернизации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34. Проводить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 имеющихся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наличии эталонов.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35. Проводить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приобретаемых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имеющихся в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Подготовка         Информа-  Комитет по  IY     2002 г.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технико-экономи-   ция Пра-  стандарти-  квар-  - 2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ческого обоснова-  витель-   зации, мет- тал    (выпол-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строительства  ству      рологии и   2002   нено)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эталонного центра  Респуб-   сертифика-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г. Астане,       лики      ции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прошедшего         Казах-    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государственную    стан 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экспертизу           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РГП "КазИн-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Метр"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Разработка         Информа-  Комитет по  IY     2003 г.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проектно-сметной   ция Пра-  стандарти-  квар-  - 45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       витель-   зации, мет- тал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строительства      ству      рологии и   2003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эталонного центра  Респуб-   сертифика-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г. Астане,       лики      ции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прошедшая          Казах-    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государственную    стан 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экспертизу           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РГП "КазИн-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Метр"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