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147c" w14:textId="5ca1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зерна 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2003 года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 обеспечить реализацию закрытым акционерным обществом "Продовольственная контрактная корпорация" зерна государственных реализационных ресурсов в объеме до 300 тысяч тонн на внутреннем рынке республики посредством проведения открытых тендеров либо на товарной бирже.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23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Респулики Казахстан Есимова А.С.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