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0088" w14:textId="5250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и признании утратившими силу некоторых решений Правительства Республики Казахстан и распоряжений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17 марта 2003 года N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Правительство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и распоряжения Премьер-Министра Республики Казахстан согласно приложению.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17 марта 2003 года N 258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которые вносятся в некоторые решения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24 февраля 1995 года N 203 "О тарифах на перевозки пассажиров, багажа и грузобагажа железнодорожным транспортом" (САПП Республики Казахстан, 1995 г., N 7, ст. 80):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"Государственному комитету Республики Казахстан по ценовой и антимонопольной политике", "межгосударственном сообщении", "во внутриреспубликанском" заменить словами "Агентству Республики Казахстан по регулированию естественных монополий и защите конкуренции", "международном сообщении", "в республиканском";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кроме перевозки пассажиров, багажа и грузобагажа в республиканском сообщении в поездах и вагонах железных дорог Республики Казахстан";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 перевозке пассажиров, багажа и грузобагажа в республиканском сообщении в поездах и вагонах железных дорог Республики Казахстан производится пересчет валюты межгосударственного пассажирского тарифа (швейцарского франка) в тенге, по официальному курсу Национального Банка Республики Казахстан на 1 октября 2002 года.".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23 мая 1995 года N 732 "О тарифах на услуги связи" (САПП Республики Казахстан, 1995 г., N 18, ст. 208):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"Государственным комитетом Республики Казахстан по ценовой и антимонопольной политике", "Государственный комитет Республики Казахстан по ценовой и антимонопольной политике" заменить словами "Агентством Республики Казахстан по регулированию естественных монополий и защите конкуренции", "Агентство Республики Казахстан по регулированию естественных монополий и защите конкуренции".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- постановлением Правительства РК от 27.04.2009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- постановлением Правительства РК от 27.04.2009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17 марта 2003 года N 258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некоторых решений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Премьер-Министра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Кабинета Министров Казахской ССР от 20 мая 1991 г. N 74.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Казахской ССР от 30 мая 1991 года N 345 "О реализации Указа Президента Казахской ССР от 19 марта 1991 года "О дополнительных мерах по дальнейшему развитию индивидуального жилищного строительства и жилищной кооперации" (СП КазССР, 1991 г., N 13, ст. 86).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Казахской ССР от 9 сентября 1991 года N 512 "О порядке установления цен в иностранной валюте" (СП КазССР, 1991 г., N 21, ст. 149).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3 февраля 1992 года N 89 "О задачах государственных органов управления по практической реализации Указа Президента Казахской ССР от 19 марта 1991 г. "О дополнительных мерах по дальнейшему развитию индивидуального жилищного строительства и жилищной кооперации" и постановления Кабинета Министров Казахской ССР от 30 мая 1991 г. N 345" (САПП Республики Казахстан, 1992 г., N 5, ст. 83).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18 февраля 1992 года N 120 "О тарифах на электрическую и тепловую энергию на 1992 год" (САПП Республики Казахстан, 1992 г., N 6, ст. 98).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23 апреля 1992 года N 374 "О введении дополнительных льгот отдельным категориям граждан в связи с приватизацией жилья" (САПП Республики Казахстан, 1992 г., N 17, ст. 264).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25 мая 1992 года N 460 "О ценах на нефть и нефтепродукты" (САПП Республики Казахстан, 1992 г., N 20, ст. 460).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 июня 1992 года N 483 "О ценах на угольную продукцию производственного объединения "Экибастузуголь" (САПП Республики Казахстан, 1992 г., N 21, ст. 346).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 июня 1992 года N 484 "О государственном регулировании цен на энергоносители и другие виды продукции и услуги" (САПП Республики Казахстан, 1992 г., N 22, ст. 349).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Кабинета Министров Республики Казахстан от 28 августа 1992 года N 713 "О внесении изменения в постановление Кабинета Министров Республики Казахстан от 1 июня 1992 г. N 484 "О государственном регулировании цен на энергоносители и другие виды продукций и услуги" (САПП Республики Казахстан, 1992 г., N 34, ст. 518).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28 августа 1992 года N 715 "Об утверждении регулируемого тарифа на услугу связи по выплате пенсий и пособий" (САПП Республики Казахстан, 1992 г., N 34, ст. 520).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 сентября 1992 года N 735 "О размерах торговых надбавок и предельных уровнях рентабельности по торговым и снабженческо-сбытовым организациям" (САПП Республики Казахстан, 1992 г., N 35, ст. 530).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Постановление Кабинета Министров Республики Казахстан от 16 сентября 1992 года N 768 "О тарифах на погрузочно-разгрузочные работы на железнодорожном транспорте" (САПП Республики Казахстан, 1992 г., N 35, ст. 544).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30 октября 1992 года N 905 "О государственном регулировании цен на энергоносители и другие виды продукции и услуги" (САПП Республики Казахстан, 1992 г., N 41, ст. 613).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7 декабря 1992 года N 1027 "О социальной защите пенсионеров" (САПП Республики Казахстан, 1992 г., N 47, ст. 705).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8 января 1993 года N 23 "О тарифах на перевозки грузов в межреспубликанском сообщении железнодорожным транспортом" (САПП Республики Казахстан, 1993 г., N 1, ст. 18).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28 января 1993 года N 68 "О государственном регулировании цен на энергоносители и социальной поддержке населения в связи с удорожанием тарифов на жилищно-коммунальные услуги" (САПП Республики Казахстан, 1993 г., N 2, ст. 29).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4 марта 1993 года N 162 "О тарифах на перевозки пассажиров, багажа и грузобагажа жезезнодорожным транспортом" (САПП Республики Казахстан, 1993 г., N 6, ст. 79).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Постановление Кабинета Министров Республики Казахстан от 10 марта 1993 года N 191 "О внесении изменения в постановление Кабинета Министров Республики Казахстан от 30 октября 1992 г. N 905" (САПП Республики Казахстан, 1993 г., N 8, ст. 93).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29 марта 1993 года N 238 "О тарифах на перевозку грузов железнодорожным транспортом" (САПП Республики Казахстан, 1993 г., N 9, ст. 113).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5 апреля 1993 года N 261 "О тарифах на перевозки пассажиров, багажа и грузобагажа железнодорожным транспортом" (САПП Республики Казахстан, 1993 г., N 11, ст. 132).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12 апреля 1993 года N 294 "О тарифах на перевозки грузов железнодорожным транспортом" (САПП Республики Казахстан, 1993 г., N 12, ст. 151).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14 апреля 1993 года N 306 "Об ответственности предприятий и организаций при несвоевременной оплате за перевозку грузов и другие виды услуг железнодорожного транспорта" (САПП Республики Казахстан, 1993 г., N 13, ст. 158).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6 мая 1993 года N 365 "О тарифах на перевозки грузов железнодорожным транспортом" (САПП Республики Казахстан, 1993 г., N 16, ст. 189).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12 мая 1993 года N 379 "Об установлении ставок рентных платежей на нефть" (САПП Республики Казахстан, 1993 г., N 18, ст. 197).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3 июня 1993 года N 456 "Об утверждении формы свидетельства о праве собственности на квартиру (жилой дом)" (САПП Республики Казахстан, 1993 г., N 21, ст. 263).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3 июня 1993 года N 457 "Об утверждении формы ордера на занятие жилого помещения в доме жилищного кооператива" (САПП Республики Казахстан, 1993 г., N 21, ст. 264).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3 июня 1993 года N 459 "Об утверждении Правил пользования жилыми помещениями, содержания жилого дома и придомовой территории" (САПП Республики Казахстан, 1993 г., N 21, ст. 266).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5 августа 1993 года N 678 "О государственных регулируемых ценах на энергоносители" (САПП Республики Казахстан, 1993 г., N 32, ст. 368).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30 августа 1993 года N 745 "О ценах на хлеб, хлебобулочные изделия, пшено, крупу манную и муку, реализуемую населению взамен печеного хлеба" (САПП Республики Казахстан, 1993 г., N 34, ст. 390).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10 сентября 1993 года N 861 "О тарифах на перевозки грузов и пассажиров железнодорожным транспортом" (САПП Республики Казахстан, 1993 г., N 37, ст. 430).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26 октября 1993 года N 1059 "О тарифах на перевозки грузов железнодорожным транспортом" (САПП Республики Казахстан, 1993 г., N 42, ст. 506).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23 ноября 1993 года N 1173 "О порядке пересчета железнодорожных тарифов на национальную валюту" (САПП Республики Казахстан, 1993 г., N 45, ст. 544).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26 ноября 1993 года N 1191 "О выделении дополнительной численности Комитету цен при Министерстве экономики Республики Казахстан".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4 января 1994 года N 23 "О тарифах на перевозки грузов, пассажиров, багажа и грузобагажа железнодорожным транспортом" (САПП Республики Казахстан, 1994 г. N 1, ст. 10).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4 января 1994 года N 24 "О порядке пересчета железнодорожных тарифов на национальную валюту" (САПП Республики Казахстан, 1994 г., N 1, ст. 11).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23 марта 1994 года N 287 "О тарифах на перевозки грузов железнодорожным транспортом в межгосударственном сообщении" (САПП Республики Казахстан, 1994 г., N 15, ст. 144).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23 марта 1994 года N 288 "О либерализации цен на энергоресурсы и регулировании тарифов на отдельные виды услуг" (САПП Республики Казахстан, 1994 г., N 15, ст. 145).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5 мая 1994 года N 482 "О дополнительных мерах по стабилизации работы предприятий угольной промышленности".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10 мая 1994 года N 489 "О порядке и условиях аэронавигационного обслуживания воздушного пространства Республики Казахстан" (САПП Республики Казахстан, 1994 г., N 21, ст. 217).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10 октября 1994 года N 412.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11 октября 1994 года N 1163 "О либерализации цен на хлеб, хлебобулочные изделия, пшено, крупу манную, муку, реализуемую взамен печеного хлеба, и комбикорма" (САПП Республики Казахстан, 1994 г., N 44, ст. 472).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19 октября 1994 года N 1171 "О регулировании цен на продукцию хозяйствующих субъектов - естественных монополистов" (САПП Республики Казахстан, 1994 г., N 44, ст. 474).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4 ноября 1994 года N 1224 "О либерализации цен на нефтепродукты" (САПП Республики Казахстан, 1994 г. N 45, ст. 486).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15 декабря 1994 года N 1416 "О либерализации цен на нефть" (САПП Республики Казахстан, 1994 г., N 48, ст. 530).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10 апреля 1995 года N 437 "О либерализации торговой надбавки на хлеб, хлебобулочные изделия, пшено, крупу манную, муку, реализуемую взамен печеного хлеба, и комбикорма" (САПП Республики Казахстан, 1995 г., N 12, ст. 144).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23 мая 1995 г. N 732 "О тарифах на услуги связи" (САПП Республики Казахстан, 1995 г., N 18, ст. 208).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29 августа 1995 года N 1201 "О внесении дополнения в постановление Кабинета Министров Республики Казахстан от 23 мая 1995 года N 732 "О тарифах на услуги связи" (САПП Республики Казахстан, 1995 г., N 29, ст. 357).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4 октября 1995 года N 1299 "О мерах по развитию жилищно-коммунального хозяйства республики" (САПП Республики Казахстан, 1995 г., N 32, ст. 400).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октября 1995 года N 1311 "О дополнительных мерах по стимулированию развития промышленности и сельского хозяйства" (САПП Республики Казахстан, 1995 г., N 32, ст. 405), за исключением пункта 7.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октября 1995 года N 1342 "О совершенствовании организации расчетов наличными деньгами за товары и услуги" (САПП Республики Казахстан, 1995 г., N 33, ст. 416).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15 декабря 1995 года N 513.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января 1996 года N 102 "О тарифах на электрическую энергию" (САПП Республики Казахстан, 1996 г., N 6, ст. 33).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марта 1996 года N 301 "О внесении дополнения в постановление Кабинета Министров Республики Казахстан от 19 октября 1994 года N 1171" (САПП Республики Казахстан, 1996 г., N 12, ст. 89).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11 апреля 1996 года N 426 "О недостатках в работе Государственного комитета Республики Казахстан по ценовой и антимонопольной политике".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мая 1996 года N 587 "О демонополизации жилищно-коммунального хозяйства и упорядочении расчетов за жилищно-коммунальные услуги" (САПП Республики Казахстан, 1996 г., N 20, ст. 177).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июля 1996 года N 910 "О мерах по усилению контроля за обоснованностью роста цен и установлению мониторинга в ценообразовании" (САПП Республики Казахстан, 1996 г., N 31, ст. 286).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июля 1996 года N 922 "О внесении изменения в постановление Правительства Республики Казахстан от 13 мая 1996 г. N 587" (САПП Республики Казахстан, 1996 г., N 32, ст. 292).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июля 1996 года N 929 "О Государственной регулирующей комиссии в электроэнергетике" (САПП Республики Казахстан, 1996 г., N 32, ст. 295).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августа 1996 года N 1054 "О тарифах на услуги железной дороги" (САПП Республики Казахстан, 1996 г., N 35, ст. 334).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мая 1997 года N 811 "О внесении изменения в постановление Кабинета Министров Республики Казахстан от 19 октября 1994 г. N 1171" (САПП Республики Казахстан, 1997 г., N 78, ст. 169).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мая 1997 года N 828 "О внесении дополнения в постановление Кабинета Министров Республики Казахстан от 19 октября 1994 г. N 1171" (САПП Республики Казахстан, 1997 г., N 19, ст. 175).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мая 1997 года N 889 "Об упорядочении применения норм потребления тепла, горячей и холодной воды" (САПП Республики Казахстан, 1997 г., N 23, ст. 204).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30 мая 1997 года N 155.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30 мая 1997 года N 159.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июня 1997 года N 981 "О внесении изменений в постановление Правительства Республики Казахстан от 25 июля 1996 г. N 929".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1 июля 1997 года N 204.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июля 1997 года N 1091 "О внесении изменения в постановление Правительства Республики Казахстан от 29 мая 1997 года N 889" (САПП Республики Казахстан, 1997 г., N 31, ст. 284).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августа 1997 года N 1238 "О мерах по усилению защиты прав потребителей в Республике Казахстан" (САПП Республики Казахстан, 1997 г., N 36, ст. 342).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августа 1997 года N 1243 "О внесении изменений в некоторые решения Правительства Республики Казахстан" (САПП Республики Казахстан, 1997 г., N 36, ст. 345).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августа 1997 года N 1266 "О нормах отпуска топлива, потребления жилищно-коммунальных услуг и услуг связи при предоставлении льгот отдельным категориям граждан в соответствии с действующим законодательством" (САПП Республики Казахстан, 1997 г., N 38, ст. 362).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17 сентября 1997 года N 1348 "О мерах по обеспечению сохранности жилищного фонда и повышению качества предоставляемых жилищно-коммунальных услуг".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сентября 1997 года N 1377 "О порядке установления платы за коммунальные услуги" (САПП Республики Казахстан, 1997 г., N 44, ст. 404).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апреля 1998 года N 338 "О внесении изменений в постановление Правительства Республики Казахстан от 25 июля 1996 г. N 929".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апреля 1998 года N 339 "О дополнительных мерах по регулированию деятельности хозяйствующих субъектов - естественных монополистов" (САПП Республики Казахстан, 1998 г., N 11, ст. 89).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июля 1998 года N 724 "О штатной численности центрального аппарата Комитета Республики Казахстан по регулированию естественных монополий и защите конкуренции".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Пункты 3, 4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5 марта 1996 года N 280 "О внесении изменений в некоторые решения Правительства Республики Казахстан" (САПП Республики Казахстан, 1996 г., N 11, ст. 80).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