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5d1c" w14:textId="bf65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особо охраняемых природных территорий в земли других категорий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2003 года N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земле"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площадью 48400 га государственного учреждения "Государственный национальный природный парк "Алтын-Эмель" Комитета лесного и охотничьего хозяйства Министерства сельского хозяйства Республики Казахстан из категории земель особо охраняемых природных территорий в категорию земель запаса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2003 года N 260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учреждения "Государственный национальный природный парк "Алтын-Эмель", переводимых в категорию земель запаса Кербулакского района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Общая  !    В том числе:       !  Итого      !Многолетние!Прочие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площадь !-----------------------!сельскохо-   !насаждения !земли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!пашня!сенокосы!пастбища!хозяйственных!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!     !        !        !угодий      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48400   2230   1002     41606       44838        45        3517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