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8bba" w14:textId="6bf8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Переходного Исламского Государства Афганистан о торгово-экономическом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2003 года N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Переходного Исламского Государства Афганистан о торгово-экономическом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- Джаксыбекова Адильбека Рыскельдиновича подписать от имени Правительства Республики Казахстан Соглашение между Правительством Республики Казахстан и Правительством Переходного Исламского Государства Афганистан о торгово-экономическом сотрудничестве, разрешив вносить изменения и дополнения, не имеющие принципиального характера.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15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421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2003 года N 261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переходного Исламского Государства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Афганистан о торгово-экономическом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Переходного Исламского Государства Афганистан (далее именуемые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желая развивать и расширять долгосрочное торгово-экономическое сотрудничество, основанное на равенстве и обоюдной выгоде;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убежденные, что настоящее Соглашение является соответствующим и стабильным основанием для прочного и гармоничного развития, разностороннего торгово-экономического сотрудничества между двумя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прилагая необходимые усилия по созданию благоприятных условий для экономического восстановления Афганистана;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признавая важность совместного участия в международных программах, направленных на экономическую помощь афганскому народу;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содействовать развитию торгово-экономического сотрудничества между двумя государствами, в частности, в области промышленности, разведки и добычи природных ресурсов, технологического и научно-технического сотрудничества. Стороны в соответствии с положениями настоящего Соглашения и национальными законодательствами государств будут способствовать развитию различных форм экономических связей между физическими и юридическими лицами двух государств, а также преодолевать любые препятствия в данном сотрудничестве путем взаимного согласия.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Сноска. Статья 2 исключена - постановлением Правительства РК от 15 апреля 2004 г. </w:t>
      </w:r>
      <w:r>
        <w:rPr>
          <w:rFonts w:ascii="Times New Roman"/>
          <w:b/>
          <w:i w:val="false"/>
          <w:color w:val="000000"/>
        </w:rPr>
        <w:t xml:space="preserve">N 421 </w:t>
      </w:r>
      <w:r>
        <w:rPr>
          <w:rFonts w:ascii="Times New Roman"/>
          <w:b/>
          <w:i w:val="false"/>
          <w:color w:val="000000"/>
        </w:rPr>
        <w:t xml:space="preserve"> .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торгово-экономического сотрудничества Стороны будут осуществлять обмен информацией относительно национального законодательства и экономических программ, другой информацией, представляющей взаимный интерес, а также содействовать организации встреч делегации официальных и деловых кругов.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платежи и переводы денег за товары между двумя государствами будут осуществляться в свободно конвертируемой валюте в соответствии с национальными законодательствами государств Сторон и в соответствии с ценами и стандартными условиями международного рынка, если иное не оговорено между физическими и юридическими лицами, выступающими сторонами в коммерческой сделке.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двустороннего торгово-экономического сотрудничества Стороны в рамках национальных законодательств своих государств будут способствовать созданию благоприятных условий для развития транзита грузов и пассажиров.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Взаимная поставка товаров будет осуществляться в соответствии с контрактами, заключенными между физическими и юридическими лицами Сторон в соответствии с национальными законодательствами государств Сторон, и установленной коммерческой практикой в отношении цен, качества, поставок и условий платежа. При этом Стороны не отвечают по обязательствам, вытекающим из контрактов, заключенных между физическими и юридическими лицами договаривающихся Сторон.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реализации положений настоящего Соглашения Стороны согласились учредить Межправительственную казахстанско-афганскую комиссию по торгово-экономическому сотрудничеству (далее - Межправительственная комиссия), состоящую из представителей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Межправительственная комиссия будет проводить встречи по мере необходимости, поочередно, на территории одной из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Межправительственная комиссия для содействия и расширения торгово-экономического сотрудничества между двумя государствами будет: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рассматривать пути и средства поддержания и развития торгово-экономического и инвестиционного сотрудничества между государствами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рассматривать продвижение выполнения международных договоров, договоренностей или других контрактов, заключенных между государствами Сторон в сфере торгово-экономического сотрудничества, а также рекомендовать пути решения проблем, которые могут возникнуть в процессе выполнения таких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определять области, которые вносят вклад в развитие торгово-экономического сотрудничества, а также представлять рекомендации в компетентные органы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определять проблемы, препятствующие двустороннему торгово-экономическому сотрудничеству, и рекомендовать меры для их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рассматривать проекты по оказанию экономической помощи и реконструкции экономических систем афганской стороны.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 по другим международным договорам, участниками которых они являются.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 относительно толкования и применения настоящего Соглашения будут урегулированы путем проведения консультаций и переговоров.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могут вносить изменения и дополнения в настоящее Соглашение, которые будут оформляться соответствующими протоколами и являться неотъемлемыми частями Соглашения. Такие протоколы вступят в силу в порядке, установленном пунктом 1 Статьи 11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вступит в силу на тридцатый день после получения последнего письменного уведомления, которым Стороны уведомляют друг друга о выполнении всех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действует в течение двух лет и будет автоматически продлеваться, если одна из Сторон не выразит намерения прекратить его действие путем соответствующего уведомления в письменной форме другой Стороны. В таком случае настоящее Соглашение утратит силу по истечении трех месяцев с даты направления такого уведомления.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................ ................ в двух экземплярах, каждый на казахском, дари, русском и английском языках, причем все тексты аутентичны. В случае расхождения при толковании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   Переходного Исламского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 Государства Афганистан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