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0f81" w14:textId="c8c0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сумм целевых трансфертов из республиканского бюджета 2003 года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2003 года N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сумм целевых трансфертов областным бюджетам, бюджетам городов Астаны и Алматы на 2003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с 1 сентября 2003 года типовых штатов государственных организаций образования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гарантированного норматива сети государственных учреждений образования согласно приложению 2.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обеспечить целевое использование бюджетных средств и до 15 числа месяца, следующего за отчетным, представлять в Министерство образования и науки Республики Казахстан отчет об использовании выделенных целевых трансфертов.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267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Распределение сумм целевых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бюджетам городов Астаны и Алматы на введение типовых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штатов государственных общеобразовательных школ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Правительства РК от 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 Наименование       ! Количество !  Сумма,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 ! штатных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 единиц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  Акмолинская область          1306               50255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  Актюбинская область           556               23950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  Алматинская область          2287              105116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  Атырауская область            447               19134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область                       680               29822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  Жамбылская область           1379               54289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область                       589               26829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  Карагандинская область        948               41092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  Костанайская область         1107               49247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Кызылординская область       1511               78566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Мангыстауская область         312               13705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Павлодарская область          759               33425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область                      1509               56303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Южно-Казахстанская область   2257               88289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город Алматы                  687               22420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город Астана                    0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          16334              692442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267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сумм целевых трансфертов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гарантированного норматива сети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 Наименование               !     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 !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        !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                               572 319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  Акмолинская область                               17 492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  Актюбинская область                               98 866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  Алматинская область                               83 335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  Атырауская область                дополнительных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  Восточно-Казахстанская область    дополнительных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  Жамбылская область                                83 147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  Западно-Казахстанская область     дополнительных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  Карагандинская область            дополнительных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  Костанайская область                              14 045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Кызылординская область                            29 769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Мангистауская область                             11 901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Павлодарская область                              84 548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Северо-Казахстанская область                      22 817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Южно-Казахстанская область                        94 561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город Алматы                                      12 988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город Астана                                      18 850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