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aec2" w14:textId="774a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импортируемых товаров, по которым налог на добавленную стоимость уплачивается методом зачета в порядке, установленном Кодексом Республики Казахстан от 12 июня 2001 года "О налогах и других обязательных платежах в бюджет" (Налоговый кодекс)", Законом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и правил его формирования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2003 года N 269.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13 февраля 2015 года № 93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04.05.2012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04.05.2012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Перечня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02.03.2005 </w:t>
      </w:r>
      <w:r>
        <w:rPr>
          <w:rFonts w:ascii="Times New Roman"/>
          <w:b w:val="false"/>
          <w:i w:val="false"/>
          <w:color w:val="000000"/>
          <w:sz w:val="28"/>
        </w:rPr>
        <w:t>N 193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04.05.2012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2003 года N 269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импортируемых товаров, по которым налог на добавленную</w:t>
      </w:r>
      <w:r>
        <w:br/>
      </w:r>
      <w:r>
        <w:rPr>
          <w:rFonts w:ascii="Times New Roman"/>
          <w:b/>
          <w:i w:val="false"/>
          <w:color w:val="000000"/>
        </w:rPr>
        <w:t>
стоимость уплачивается методом зачета в порядке, установленном</w:t>
      </w:r>
      <w:r>
        <w:br/>
      </w:r>
      <w:r>
        <w:rPr>
          <w:rFonts w:ascii="Times New Roman"/>
          <w:b/>
          <w:i w:val="false"/>
          <w:color w:val="000000"/>
        </w:rPr>
        <w:t>
Кодексом Республики Казахстан от 12 июня 2001 года "О налогах и</w:t>
      </w:r>
      <w:r>
        <w:br/>
      </w:r>
      <w:r>
        <w:rPr>
          <w:rFonts w:ascii="Times New Roman"/>
          <w:b/>
          <w:i w:val="false"/>
          <w:color w:val="000000"/>
        </w:rPr>
        <w:t>
других обязательных платежах в бюджет" (Налоговый кодекс) и</w:t>
      </w:r>
      <w:r>
        <w:br/>
      </w:r>
      <w:r>
        <w:rPr>
          <w:rFonts w:ascii="Times New Roman"/>
          <w:b/>
          <w:i w:val="false"/>
          <w:color w:val="000000"/>
        </w:rPr>
        <w:t>
Законом Республики Казахстан от 10 декабря 2008 года</w:t>
      </w:r>
      <w:r>
        <w:br/>
      </w:r>
      <w:r>
        <w:rPr>
          <w:rFonts w:ascii="Times New Roman"/>
          <w:b/>
          <w:i w:val="false"/>
          <w:color w:val="000000"/>
        </w:rPr>
        <w:t>
"О введении в действие Кодекса Республики Казахстан "О налогах</w:t>
      </w:r>
      <w:r>
        <w:br/>
      </w:r>
      <w:r>
        <w:rPr>
          <w:rFonts w:ascii="Times New Roman"/>
          <w:b/>
          <w:i w:val="false"/>
          <w:color w:val="000000"/>
        </w:rPr>
        <w:t>
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04.05.2012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05.03.2008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с изменениями, внесенными постановлениями Правительства РК от 24.09.2008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14.06.2010 </w:t>
      </w:r>
      <w:r>
        <w:rPr>
          <w:rFonts w:ascii="Times New Roman"/>
          <w:b w:val="false"/>
          <w:i w:val="false"/>
          <w:color w:val="ff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19.08.2010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от 02.03.2011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04.05.2012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 и распространяется на отношения, возникшие с 01.01.2012); от 29.06.2012 </w:t>
      </w:r>
      <w:r>
        <w:rPr>
          <w:rFonts w:ascii="Times New Roman"/>
          <w:b w:val="false"/>
          <w:i w:val="false"/>
          <w:color w:val="ff0000"/>
          <w:sz w:val="28"/>
        </w:rPr>
        <w:t>№ 885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7973"/>
        <w:gridCol w:w="369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ТН ВЭД ТС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Инсектициды, родентициды, фунгициды,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гербициды, противовсходовые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роста растений,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дезинфицирующие и аналогичные 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расфасованные в формы или упаковки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розничной продажи или представленные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готовых препаратов или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лент, обработанных серой, фитилей и свечей, и бумаги липкой от мух)*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Профили фасонные, нарезанные по размеру, для гражданской авиации*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4008 29 000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Ленты конвейерные или ремни приводные,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бельтинг, из вулканизованной резины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Резинотехнические изделия, манжеты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резиноармированные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4016 93 000 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Кожух, амортизаторы, наконечники,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4016 93 000 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вулканизованной резины,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твердой резины для моторных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товарных 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8701-8705*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4016 99 970 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Бандаж*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4017 00 000 0</w:t>
            </w:r>
          </w:p>
        </w:tc>
      </w:tr>
      <w:tr>
        <w:trPr>
          <w:trHeight w:val="3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Жернова, камни точильные, круги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шлифовальные и аналогичные изделия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опорной конструкции, предназначенные для шлифовки, заточки, полировки, подгонки или резания, из агломерированных природных или искусственных абразивов или из керамики, в сборе с деталями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материалов или без этих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камней для ручной заточки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полировки и их частей из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камня; изделий без обрамления,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для заточки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керамических или силикатных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(скарификаторов), используемых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фармацевтической промышленности)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6804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холоднодеформированные,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холоднотянутые шарикоподшипниковые Шx15*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7304 31 800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Пружины горячей навивки, рессоры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7320 10 110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7320 10 190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7320 20 200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Пружины холодной навивки винтовые,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работающие на растяжение*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7320 20 850 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Оболочки пружинные*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7320 90 900 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санитарно-техническое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черных металлов (исключая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части), прочее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7324 90 000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Горячие штамповки*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7326 90 930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Твердосплавные пластины для режущих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титано-кобальтовые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вольфрамокобальтовые*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8209 00 800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паровые или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паропроизводящие котлы (кроме водяных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центрального отопления, способных также производить пар низкого давления); водяные котлы с паронагревателем (кроме 8402 90 000)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Вспомогательное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с котлами товарной позиции 8402 или 8403 (например, экономайзеры, пароперегреватели, сажеудалители, газовые рекуператоры), конденсаторы для пароводяных или других паровых силовых установок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Газогенераторы или генераторы водяного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с очистительными установками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них; газогенераторы ацителеновые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газогенераторы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очистительными установками или без них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на водяном паре и турбины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паровые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8406 </w:t>
            </w:r>
          </w:p>
        </w:tc>
      </w:tr>
      <w:tr>
        <w:trPr>
          <w:trHeight w:val="16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искровым зажиганием, с вращающимся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возвратно-поступательным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поршня, подлежащие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машинах, тракторах, летательных аппаратах,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электрогенераторах, компрессорах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внутреннего сгорания поршневые с воспламенением от сжатия (дизели или полудизели), подлежащие использованию в сельскохозяйственных машинах, локомотивах, тракторах, судах, электростанциях*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Части, предназначенные исключительно или главным образом для поршневых двигателей внутреннего сгорания с искровым зажиганием авиационных двигателей*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8409 91 000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тягой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25 кН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11 000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тягой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кН, но не более 44 кН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12 100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Гидравлические турбины и водяные колеса мощностью более 10 000 кВт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8410 13 000 0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включая регуляторы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8410 90 000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тягой более 44 кН,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132 кН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12 300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тягой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кН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12 800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турбовинтовые мощностью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1100 кВт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21 000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турбовинтовые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мощностью более 1100 кВт,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3730 кВт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22 200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газовые прочие мощностью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5000 кВт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8411 81 000 1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газовые прочие мощностью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кВт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8411 82 200 2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газотурбинные мощностью более 5000 кВт, но не более 20000 кВт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8411 82 200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турбины газовые мощностью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кВт, но не более 50000 кВт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8411 82 600 2,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8411 82 600 9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турбореактивных и турбовинтовых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двигателей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91 000 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реактивные,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турбореактивных,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8412 10 000 1 </w:t>
            </w:r>
          </w:p>
        </w:tc>
      </w:tr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гидравлические линейного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(цилиндры)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8412 21 200 8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гидравлические,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8412 29 200 1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пневматические линейного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(цилиндры)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8412 31 000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пневматические,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8412 39 000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двигателей и силовых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8412 90 400 2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жидкостные с расходомерами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них, за исключением предназначенных для использования на заправочных станциях и в гаражах, а также предназначенных для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средств; подъемники жидкостей*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вакуумные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8414 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роторные поршневые, насосы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роторные со скользящими лопастями,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насосы молекулярные (вакуумные) и насосы типа Рутс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8414 10 250 0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воздушные на колесных шасси, буксируемые: производительностью более 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/в мин.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8414 40 900 0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8414 51 000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осевые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8414 59 200 0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центробежные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8414 59 400 0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Шкафы вытяжные, наибольший горизонтальный размер которых не более 120 см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8414 60 000 0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Турбокомпрессоры одноступенчатые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8414 80 110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турбокомпрессоры многоступенчатые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8414 80 190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Компрессы объемные возвратно-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поступательные с избыточным рабочим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давлением более 15 бар,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не более 120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/час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8414 80 510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объемные роторные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одновальные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8414 80 730 0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компрессоры объемные роторные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многовальные винтовые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8414 80 750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многоступенчатого турбокомпрессора ЦТК-275/9*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8414 90 000 0 </w:t>
            </w:r>
          </w:p>
        </w:tc>
      </w:tr>
      <w:tr>
        <w:trPr>
          <w:trHeight w:val="20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со встроенной холодильной установкой и клапаном для переключения цикла охлаждение/нагрев (реверсивные тепловые насосы),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8415 81 009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со встроенной холодильной установкой,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8415 82 000 1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без встроенной холодильной установки,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8415 83 000 1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регулируется отдельно, кроме подлежащих установке в кабинетах, автомобилях; части*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8415 81 001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8415 82 000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8415 90 000 2,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8415 90 000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Горелки топочные для жидкого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распыленного твердого топлива 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газа; топки механические, включая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 колосниковые решетки,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 золоудалители и аналогичные устройства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 и печи промышленные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лабораторные, включая мусоросжигательные печи,  неэлектрические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Комбинированные холодильники-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морозильники с раздельными наружными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дверьми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Морозильные шкафы вертикального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не более 900 литров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8418 40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холодильное или морозильное прочее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8418 69 000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Тепловые насосы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8418 61 00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 промышленное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лабораторное с электрическим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неэлектрическим нагревом (исключая печи, камеры и другое оборудование товарной позиции 8514) для обработки материалов в процессе, с изменением температуры, таком как нагрев, варка, жаренье, дистилляция, ректификация, стерилизация, пастеризация, пропаривание, сушка, выпаривание, конденсирование или охлаждение, за исключением машин и оборудования, используемых в бытовых целях; водонагреватели безынерционные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тепловые водяные аккумуляторы,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неэлектрические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8419 11 000 0,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8419 19 000 0,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31 000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8419 81 200 1,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89-8419 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Каландры или другие валковые (роликовые) машины, кроме машин для обработки металла или стекла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8420 10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Центрифуги (кроме типа, используемого в лабораториях для медицинских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фармацевтических целей),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центробежные сушилки; оборудование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для фильтрования или очистки жидкостей или газов, кроме подлежащих использованию для медицинских или фармацевтических целей*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и фильтроэлементы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текстильных материалов*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8421 31 000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8421 99 000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оборудование для фильтрования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очистки прочих газов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8421 39 800 0</w:t>
            </w:r>
          </w:p>
        </w:tc>
      </w:tr>
      <w:tr>
        <w:trPr>
          <w:trHeight w:val="30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посудомоечные (кроме бытовых);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мойки или сушки бутылок или других емкостей; оборудование для заполнения, закупорки бутылок, банок, закрывания ящиков, мешков или других емкостей, для опечатывания их или этикетирования; оборудования для герметичной укупорки колпачками или крышками бутылок, банок, туб и аналогичных емкостей; оборудование для упаковки или обертки включая оборудование, обертывающее товар с термоусадкой упаковочного материала) прочее; оборудование для газирования напитков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 19 000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8422 90 900 0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ВНК-200 (весы конвейерные непрерывного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8423 20 000 0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взвешивания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весов чувствительностью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г или выше), включая счетные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контрольные машины, приводимые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силой тяжести взвешиваемого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груза, с максимальной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 более 30 кг,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кг, прочее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8423 82 900 0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Пульверизаторы и аналогичные устройства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8424 20 000 0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пароструйные или пескоструйные и аналогичные метательные устройства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8424 30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для разбрызгивания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распыления жидкостей или порошков,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прочие: для сельского хозяйства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садоводства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8424 81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для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садоводства: приспособления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8424 81 100 0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Механические устройства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8424 89 000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Тали подъемные и подъемники,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скиповых подъемников; лебедки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кабестаны; домкраты, кроме переносных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автомобилей*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 подъемные и подъемники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скиповых подъемников или подъемников,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 подъема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средств), прочие для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8425 19 000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прочие с приводом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двигателя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31 000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Лебедки, прочие для гражданской авиации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8425 39 000 2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Домкраты и подъемники гидравлические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42 000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Домкраты, прочие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49 000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Судовые деррик краны; краны подъемные,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кабель краны; фермы подъемные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подвижные, погрузчики портальные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тележки, оснащенные подъемным краном,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кранов мостовых электрических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от 5 до 20 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кранов козловых электрических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от 5 до 20 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кранов автомобильных с грузоподъемностью от 10 до 25 тонн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Автопогрузчики с вилочным захватом;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погрузчики, оснащенные подъемным или погрузочно-разгрузочным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устройства для подъема,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перемещения, погрузки или разгрузки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лифты, эскалаторы, конвейеры, канатные дороги),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8428 </w:t>
            </w:r>
          </w:p>
        </w:tc>
      </w:tr>
      <w:tr>
        <w:trPr>
          <w:trHeight w:val="11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Бульдозеры с неповоротным и поворотным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отвалом, грейдеры, планировщики,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скреперы, механические лопаты,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экскаваторы, одноковшовые погрузчики,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трамбовочные машины и дорожные катки,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самоходные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механизмы прочие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перемещения, планировки,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профилирования, разработки,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трамбования, уплотнения, выемки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бурения грунта, полезных ископаемых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руд; оборудование для забивки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извлечения свай; снегоочистители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плужные и роторные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предназначенные 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основном для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прокатных станов в 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8428 90 300 0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8431 39 000 0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Ковши, захваты и черпаки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8431 41 000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Отвалы бульдозеров поворотные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8431 42 000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сельскохозяйственные, садовые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лесохозяйственные для 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почвы; катки для газонов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спортплощадок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 уборки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обмолота сельскохозяйственных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пресс-подборщики, прессы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в кипы соломы или сена;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 или газонокосилки;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 яиц, плодов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продуктов,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товарной позиции 8437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8433 20 500 0,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8433 30 000 0,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8433 90 000 0)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91-1.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Косилки, включая монтируемые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тракторах, прочие, навесные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прицепные с режущей частью, вращающейся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горизонтальной плоскости*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20 500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91-2.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заготовки сена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оборачивателей, граблей боковых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сеноворошилок)*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30 000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и аппараты доильные,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обработки и переработки молока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Прессы, дробилки и аналогичное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виноделия, производства сидра, фруктовых соков или аналогичных напитков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сельского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садоводства, лесного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птицеводства или пчеловодства,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проращивания семян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механическими или нагревательными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устройствами, прочее; инкубаторы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птицеводства и брудеры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очистки, сортировки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калибровки семян, зерна 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 </w:t>
            </w:r>
          </w:p>
        </w:tc>
      </w:tr>
      <w:tr>
        <w:trPr>
          <w:trHeight w:val="16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или производства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или напитков,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группы не поименованное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включенное, кроме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экстрагирования или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или нелетучих растительных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 и масел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массы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волокнистых целлюлозных материалов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или отделки бумаги или картона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переплетное,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сшивания книжных блоков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бумажной массы, бумаги или картона,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резательные машины всех типов,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аппаратура и оснастка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станков товарных позиций 8456-8465) для подготовки или изготовления пластин, цилиндров или других печатных форм; пластины, цилиндры и другие печатные формы; пластины, цилиндры и литографские камни; подготовленные для печатных целей (например, обточенные, шлифованные или полированные)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печатные, используемые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 посредством пластин, цилиндров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печатных форм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8442; прочие принтеры,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копировальные аппараты и факсимильные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аппараты, объединенные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необъединенные; их части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8443 91)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экструдирования, вытягивания, текстурирования или резания химических текстильных материалов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подготовки текстильных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волокон; прядильные, тростильные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крутильные машины и другое оборудование для изготовления текстильной пряжи; кокономотальные или мотальные (включая уточномотальные) текстильные машины и машины, подготавливающие текстильную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пряжу для использования ее на 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позиции 8446 или 8447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трикотажные, вязально-прошивные, для получения позументной нити, тюля,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кружев, вышивания, плетения тесьмы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тафтинговые машины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отделки войлока или фетра или нетканых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куске или в крое,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производства фетровых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шляп; болваны для изготовления шляп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8449 00 000 0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(кроме машин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8450) для промывки,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отжима, сушки, глажения, прессования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прессы для термофиксации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материалов), беления, крашения,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аппертирования, отделки,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пропитки пряжи, тканей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текстильных изделий и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нанесения пасты на тканую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другую основу, используемые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напольных покрытий,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линолеум; машины для наматывания,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разматывания, складывания, резки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прокладывания текстильных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машин гладильных бытовых)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8451 21 000,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8451 90 000 0)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швейные, кроме машин для сшивания книжных блоков товарной позиции 8440 автоматические;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8452 21 000 0,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8452 29 000 0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подготовки, дубления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обработки шкур или кож 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или ремонта обуви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изделий из шкур или кож,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швейных машин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Конвертеры, литейные ковши, изложницы и машины литейные, используемые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металлургии или литейном производстве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Станы металлопрокатные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8455 10 000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8455 22 000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обработки любых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удаления материала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лазерного или другого светового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фонтанного луча, ультразвуковых,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электроразрядных, электрохимических,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электроннолучевых, ионнолучевых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плазменнодуговых процессов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Центры обрабатывающие, станки агрегатные однопозиционные и многопозиционные, для обработки металла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токарные металлорежущие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с числовым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прочие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8458 11 800 0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114-2.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токарно-карусельные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 многоцелевые вертикальные с числовым программным управлением 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8458 91 200 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114-3.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токарно-карусельные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 вертикальные с числовым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управлением с тремя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управляемыми осями 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8458 91 800 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114-4.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токарно-карусельные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 прочие 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8458 99 000 9</w:t>
            </w:r>
          </w:p>
        </w:tc>
      </w:tr>
      <w:tr>
        <w:trPr>
          <w:trHeight w:val="16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металлорежущие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агрегатные станки линейного построения) для сверления, растачивания, фрезерования, нарезания наружной или внутренней резьбы путем удаления металла, кроме токарных станков (включая станки токарные многоцелевые) товарной позиции 8458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обдирочно-шлифовальные, заточные,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шлифовальные, хонинговальные,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притирочные, полировальные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других операций чистовой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металлов или металлокерамики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помощи шлифовальных камней,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абразивов или полирующих средств, кроме зуборезных, зубошлифовальных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зубоотделочных станков товарной позиции 8461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продольнострогальные, поперечно-строгальные, долбежные, протяжные,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зуборезные, зубошлифовальные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зубоотделочные, пильные, отрезные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станки для обработки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металлокерамики посредством удаления материала, в других местах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поименованные или не включенные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(включая прессы)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объемной штамповкой, ковкой или штамповкой; станки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(включая прессы) гибочные,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кромкогибочные, правильные, отрезные,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пробивные или вырубные; прессы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металлов или карбидов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не поименованные выше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обработки металлов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металлокерамики без удаления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обработки камня, керамики,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бетона, асбоцемента или аналогичных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материалов или для холодной обработки стекла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(включая машины для сборки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помощью гвоздей, скоб, клея или другими способами) для обработки дерева, пробки, кости, эбонита, твердых пластмасс или аналогичных твердых материалов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аппараты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низкотемпературной пайки,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высокотемпературной пайки или сварки,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пригодные или не пригодные для резки,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машин и аппаратов товарной позиции 8515; машины и аппараты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поверхностной термообработки, работающие на газе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Вычислительные машины и их блоки;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магнитные или оптические считывающие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устройства, машины для переноса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носители информации в кодированной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и машины для обработки подобной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в другом месте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поименованные или не включенные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8471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8471 30 000 0)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Микрокомпьютеры, используемые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платежей с использованием платежных карточек с устройствами считывания карточек (карт-ридерами)*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8471 30 000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Импринтеры (imprinter); устройства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персонализации платежных карточек;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эмброссеры (embossing machine,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embosser); электронные 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машины; кэш-диспенсеры (Cash Dispenser)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8472 90 900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сортировки или складывания,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укладки в конверты,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перевязывания почтовой корреспонденции, машины для вскрытия, закрывания или запечатывания почтовой корреспонденции и машины для наклеивания или гашения почтовых марок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8472 30 000 0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Банкоматы (Automatik teller (Telling)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Machine)*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8472 90 300 0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и принадлежности машин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8471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8473 30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сортировки,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грохочения, сепарации, промывки,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измельчения, размалывания, смешивания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состоянии; машины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формовочные для изготовления литейных форм из песка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 </w:t>
            </w:r>
          </w:p>
        </w:tc>
      </w:tr>
      <w:tr>
        <w:trPr>
          <w:trHeight w:val="14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сборки электрических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ламп, трубок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электронно-лучевых трубок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газоразрядных ламп в стеклянных колбах; машины для изготовления или горячей обработки стекла или изделий из стекла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 резины или пластмасс или для производства продукции из этих материалов, в другом месте не поименованное или не включенное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подготовки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табака,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группы не поименованное или не включенное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8478 10 000 0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механические устройства,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индивидуальные функции, в другом месте данной группы не поименованные или не включенные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133-1.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комплектующие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модульных домов,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функции, в другом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группы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8609 00 900 9,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8427 20 190 9,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8414 80 220 9,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8425 11 000 0,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7302 10 500 0,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4017 00 000 0,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8461 50 190 9,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8516 40 000 0,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8205 70 000 0,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8421 39 200 9,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8467 11 900 0,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8467 11 900 0,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8424 30 100 0,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8205 20 000 0,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8467 29 300 0,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8467 29 530 0,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8416 10 900 0,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8701 90 350 0,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8465 99 000 0,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8405 10 000 9,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8716 80 000 0,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8205 59 809 9,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8208 90 000 0,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8205 59 809 9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Опоки для металлолитейного производства; литейные поддоны, модели литейные; формы для литья металлов (кроме изложниц), карбидов металлов, стекла, минеральных материалов, резины или пластмасс             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Гидрораспределители*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8481 20 100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шариковые, прочие,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8482 10 900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конические, включая внутренние конические кольца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сепаратором и роликами в сборе,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8482 20 000 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сферические, кроме используемых на подвижном и тяговом составе железнодорожного транспорта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8482 30 000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игольчатые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8482 40 000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с цилиндрическими роликами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кроме используемых на подвижном и тяговом составе железнодорожного транспорта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8482 50 000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Подшипники, включая комбинированные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шарико-роликовые, прочие,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8482 80 000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Шарики, игольчатые ролики и ролики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8482 91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трансмиссионные (включая кулачковые и коленчатые) и кривошипы,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10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коленчатые, собранные из нескольких элементов (составные)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10 290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карданные*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10 210 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трансмиссионные (включая кулачковые и коленчатые) и кривошипы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8483 10 950 0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подшипников с встроенными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шариковыми или роликовыми подшипниками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8483 20 000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подшипников без встроенных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шариковых или роликовых подшипников;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подшипники скольжения для валов,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30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подшипников для шариковых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роликовых подшипников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8483 30 320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Зубчатые передачи и зубчатые колеса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с валами; коробки передач и другие вариаторы скорости*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8483 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Маховики и шкивы, включая блоки шкивов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8483 50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Муфты и устройства для соединения валов (включая универсальные шарниры)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8483 60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Зубчатые колеса, цепные звездочки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элементы передач, представленные отдельно; части,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для судов, их лопасти из бронзы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8487 10 100 0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для судов и их лопасти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8487 10 900 0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и генераторы электрические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электрогенераторных установок)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Электрогенераторные установки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вращающиеся электрические преобразователи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Части, предназначенные исключительно или в основном для машин товарной позиции 8501 или 8502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электрические,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статические 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выпрямители), катушки индуктивности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дроссели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8504 33 000 0,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8504 34 000 0,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8504 90)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8504 31 800 9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Аккумуляторы свинцовые: силовые,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с жидким электролитом;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 стационарные*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8507 20 800 0,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Аккумуляторы никель-кадмиевые силовые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8507 30 800 0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для зажигания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двигателей внутреннего сгорания с воспламенением от искры или от сжатия горючей смеси (например, магнето, катушки зажигания, свечи зажигания, свечи накаливания, стартеры); генераторы (например, постоянного и переменного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тока) и прерыватели, типа используемых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вместе с такими двигателями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электроосветительное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сигнализационное (кроме изделий товарной позиции 8539), стеклоочистители, антиобледенители и противозапотеватели, используемые на велосипедах или моторных транспортных средствах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Печи и камеры промышленные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электрические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на основе явления индукции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диэлектрических потерь);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промышленное или лабораторное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термической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с помощью явления индукции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диэлектрических потерь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8514 </w:t>
            </w:r>
          </w:p>
        </w:tc>
      </w:tr>
      <w:tr>
        <w:trPr>
          <w:trHeight w:val="25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аппараты для электрической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с электрическим нагревом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газа), лазерной или другой световой или фотонной, ультразвуковой,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электроннолучевой, магнитно-импульсной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плазменно-дуговой низкотемпературной пайки, высокотемпературной пайки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независимо от того, могут ли они выполнять операции резания или нет; машины и аппараты электрические для горячего напыления металлов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металлокерамики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вычислительных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коммутаторы для телефонной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телеграфной проводной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систем 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несущей частоте или для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проводных систем связи; шкафы, ящики,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короба телефонные, распределительные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шкафы, стойки; части*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8517 62 000-8517 70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Аппаратуры передающая, включающая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 состав приемную аппаратуру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8525 60 000 0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радиолокационная,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радионавигационная и радиоаппаратура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управления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приемная для радиовещания,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совмещенная или не совмещенная в 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корпусе со звукозаписывающей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звуковоспроизводящей аппаратурой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часами; прочие Широковещательные радиоприемники, не способные работать без внешнего источника питания, используемые в моторных транспортных средствах, совмещенные со звукозаписывающей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звуковоспроизводящей аппаратурой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8527 19 000 0,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8527 21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Антенны и антенные отражатели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типов; части, используемые вместе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этими изделиями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8529 10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сигнализационные охранные или устройства для подачи пожарного сигнала и аналогичные устройства для гражданской 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8531 10 950 1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электрические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сигнализационные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безопасности или защиты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взлома, используемые в зданиях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8531 10 300 0 </w:t>
            </w:r>
          </w:p>
        </w:tc>
      </w:tr>
      <w:tr>
        <w:trPr>
          <w:trHeight w:val="23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электрическая для коммутации или защиты электрических цепей или для подсоединений к электрическим цепям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цепях (например,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выключатели, переключатели, прерыватели, плавкие предохранители, молниеотводы, ограничители напряжения, гасители скачков напряжения, токоприемники, токосъемники и прочие соединители, соединительные коробки) на напряжение более 1000 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Выключатели, переключатели, блоки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кнопочных переключателей, контакторы*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8536 20 900 8,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8536 50 800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электрическая для коммутации или защиты электрических цепей или для подсоединений к электрическим цепям или в электрических цепях; устройства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8536 90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Пульты, панели, консоли,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распределительные щиты и основания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аппаратуры прочие,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двумя или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 товарной позиции 8535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8536 для управления или 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тока,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включающие в себя приборы или устройства группы 90 и цифровые аппараты управления, кроме коммутационных устройств товарной позиции 8517 на напряжение не более 1000 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8537 10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Пульты, панели, консоли,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распределительные щиты и 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для изделий товарной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8537, но не укомплектованные аппаратурой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8538 10 000 0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Лампы накаливания прочие, за исключением ламп ультрафиолетового или инфракрасного излучения, на напряжение более 100 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8539 29 920 0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Диоды, транзисторы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полупроводниковые приборы;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фоточувствительные полупроводниковые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приборы, включая фотогальванические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элементы, собранные или не собранные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модули, вмонтированные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вмонтированные в панели; светоизлучающие диоды; пьезоэлектрические кристаллы в сборе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Схемы электронные интегральные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электрические и аппаратура,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индивидуальные функции, в другом месте данной группы не поименованные или не включенные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Кабели коаксиальные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коаксиальные электрические проводники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8544 20 000 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Проводники электрические,  используемые в телекоммуникации, на напряжение не более 80 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8544 49 200 0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Автопровода*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8544 42 900 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Кабели волоконно-оптические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8544 70 000 0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Электроды, используемые в печах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8545 11 00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Электроды графитированные*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8545 11 008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Электроды для электролизных установок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8545 19 000 0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Железнодорожные локомотивы с питанием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внешнего источника электроэнергии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8601 10 000 0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Железнодорожные локомотивы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дизель-электрические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8602 10 000 0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железнодорожные вагоны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пассажирские, товарные или багажные,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платформы, кроме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товарную позицию 8604 с питанием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внешнего источника электроэнергии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8603 10 000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самоходные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несамоходные, 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или технического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железнодорожных или трамвайных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вагоны-мастерские, краны,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шпалоподбивочные машины, путерихтовочные машины, контрольно-измерительные вагоны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транспортные средства для 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8604 00 000 0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железнодорожные или трамвайные,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пассажирские несамоходные; вагоны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багажные, почтовые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железнодорожные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трамвайные, несамоходные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товарную позицию 8604)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8605 00 000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Вагоны-цистерны всех типов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8606 10 000 0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железнодорожные, грузовые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 крытые и закрывающиеся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8606 91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Платформы для перевозки большегрузных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контейнеров, крупнотоннажных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контейнеров и колесной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(фитинговые платформы)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8606 99 000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железнодорожные, грузовые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 открытые, с несъемными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бортами высотой более 60 см*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8606 92 000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железнодорожных локомотивов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подвижного состава*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8607 </w:t>
            </w:r>
          </w:p>
        </w:tc>
      </w:tr>
      <w:tr>
        <w:trPr>
          <w:trHeight w:val="9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(кроме тракторов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8709),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 гусеничных 3 тс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8701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206-1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гусеничные прочие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гусеничных 3 т.с)*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8701 30 000 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грузов прочие с поршневым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воспламенением от сжатия (дизелем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полудизелем) с полной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средства более 20 т, новые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8704 23 910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грузов прочие с поршневым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воспламенением от сжатия (дизелем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полудизелем) с полной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более 20 т, бывшие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8704 23 990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грузов с полной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средства более 5 тонн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8704 32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перевозки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грузов (например, автомобили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аварийные, автокраны, пожарные транспортные средства, автобетономешалки, автомобили для уборки дорог, поливомоечные автомашины, автомастерские, автомобили с рентгеновскими установками)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Шасси с установленными двигателями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моторных транспортных средств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8705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8706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Самоходное шасси ВТЗ-ЗОСШ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8706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Отопители кабин трактора, амортизаторы*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29 900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Трансмиссии для трактора*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50 300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Ось катка, ось ролика, ось коленчатая,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палец звена гусеницы*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70 990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Радиаторы для трактора*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8708 91 990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тракторы-тягачи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прицепами-платформами для скоростного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контейнеров на терминалах и в портах, электрические*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8709 11 900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тракторы-тягачи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прицепами-платформами для скоростного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контейнеров на терминалах и в портах, прочие*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8709 19 900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полуприцепы для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новые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8716 39 300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прицепы и полуприцепы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грузов, бывшие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8716 39 800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и полуприцепы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8716 40 000 0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Летательные аппараты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вертолеты, самолеты)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11 000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Шасси и их части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8803 20 000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самолетов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8803 30 000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223-1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круизные, экскурсионные, паромы,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суда, баржи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плавучие средства для 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или грузов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223-2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рыболовные; плавучие 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суда для переработки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консервирования рыбных продуктов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8902 00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223-3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Буксиры и суда-толкачи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8904 00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01.01.2009)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земснаряды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8905 10 900 0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231 -1.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погружные буровые установки для бурения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и газовых скважин глубиной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м в Каспийском море на глубинах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не менее 2,5 м, но не более 5,5 м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морские плавучие маяки, пожарные суда, плавучие краны и прочие суда, для которых судоходные качества являются второстепенными по сравнению с их основными функциями; плавучие доки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8905 90 100 0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Спасательные суда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8906 90 100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Фотокамеры, специально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подводной съемки, аэрофотосъемки или для медицинского или хирургического обследования внутренних органов; камеры, позволяющие проводить сличение, для судебных или криминалистических целей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9006 30 000 0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Проекторы изображений,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кинематографических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9008 50 000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и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автоматического проявления фотопленок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кинопленки) или фотобумаги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рулонах или для автоматической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фотобумагу в рулонах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и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фотолабораторий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кинолаборатории), прочие; негатоскопы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9010 50 000 0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инструменты для аэронавигации или космической навигации (кроме компасов)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9014 20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инструменты прочие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9014 80 000 0 </w:t>
            </w:r>
          </w:p>
        </w:tc>
      </w:tr>
      <w:tr>
        <w:trPr>
          <w:trHeight w:val="14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инструменты геодезические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топографические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фотограмметрические), гидрографические, океанографические, гидрологические, метеорологические или геофизические, кроме компасов; дальномеры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дыхательное прочее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маски, кроме защитных масок,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механических деталей и сменных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фильтров, не подлежащие использованию в медицине*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9020 00 000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аппаратура, основанная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рентгеновского излучения,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радиотерапевтическую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9022 19 000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аппаратура, основанная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альфа-, бета- или гамма-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излучений, не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медицинского, хирургического,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стоматологического или ветеринарного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использования*        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9022 29 000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аппаратура,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предназначенной для медицинского,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хирургического, стоматологического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использования,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аппаратуре,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используемой в указанных целях*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9022 90 000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устройства для испытания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твердость, прочность, сжатие, упругость или другие механические свойства материалов (например, металлов, древесины, текстильных материалов, бумаги, пластмасс)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Ареометры и аналогичные приборы,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при погружении в жидкость,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термометры (кроме больничных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ветеринарных), пирометры, барометры,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гигрометры и психрометры, с записывающим устройством или без записывающего устройства и любые комбинации этих приборов*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9025 </w:t>
            </w:r>
          </w:p>
        </w:tc>
      </w:tr>
      <w:tr>
        <w:trPr>
          <w:trHeight w:val="16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аппаратура для измерения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расхода, уровня, давления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переменных 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или газов (например,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расходометры, указатели уровня,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манометры, тепломеры), кроме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аппаратуры товарной позиции 9014,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9015, 9028 или 9032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предназначенные для использования в медицине: приборы и аппаратура для физического или химического анализа (например, поляриметры, рефрактометры, спектрометры, газо- или дымоанализаторы); приборы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аппаратура для измерения или контроля вязкости, пористости, расширения, поверхностного натяжения или аналогичные; приборы и аппараты для измерения или контроля количества тепла, звука или света (включая экспонометры); микротомы*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Осциллоскопы, анализаторы спектра,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приборы и аппаратура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или контроля 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величин, кроме измерительных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позиции 9028; приборы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обнаружения или измерения альфа-, бета- гамма-, рентгеновского, космического или прочих ионизирующих излучений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или контрольные приборы,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и машины,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группы не поименованные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включенные; проекторы профильные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9031                  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устройства для автоматического регулирования или управления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Сборные строительные конструкции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черных металлов: теплицы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9406 00 310 0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252-1.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Сборные строительные конструкции из черного металла или прочих материалов для заводов по выпуску модульных домов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9406 00 380 9, 9406 00 800 9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Теплицы из прочих материалов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9406 00 800 9 </w:t>
            </w:r>
          </w:p>
        </w:tc>
      </w:tr>
      <w:tr>
        <w:trPr>
          <w:trHeight w:val="13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Термосы и вакуумные сосуды прочие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собранном виде объемом не более 0,75 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осеменения*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9617 00 000 0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Термосы и прочие вакуумные сосуды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собранном виде объемом более 0,75 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осеменения*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9617 00 000 0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Племенные животные всех видов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0101 21 000 0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0102 31 000 0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0102 90 200 0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0104 20 100 0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Сперма бычья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0511 10 000 0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Эмбрионы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0511 99 852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номенклатура товаров определяется как кодом, так и наименованием товаров.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19 марта 2003 года N 269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</w:t>
      </w:r>
      <w:r>
        <w:br/>
      </w:r>
      <w:r>
        <w:rPr>
          <w:rFonts w:ascii="Times New Roman"/>
          <w:b/>
          <w:i w:val="false"/>
          <w:color w:val="000000"/>
        </w:rPr>
        <w:t>
Перечня импортируемых товаров, по которым налог</w:t>
      </w:r>
      <w:r>
        <w:br/>
      </w:r>
      <w:r>
        <w:rPr>
          <w:rFonts w:ascii="Times New Roman"/>
          <w:b/>
          <w:i w:val="false"/>
          <w:color w:val="000000"/>
        </w:rPr>
        <w:t>
на добавленную стоимость уплачивается методом зачета</w:t>
      </w:r>
      <w:r>
        <w:br/>
      </w:r>
      <w:r>
        <w:rPr>
          <w:rFonts w:ascii="Times New Roman"/>
          <w:b/>
          <w:i w:val="false"/>
          <w:color w:val="000000"/>
        </w:rPr>
        <w:t>
в порядке, установленном Кодексом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12 июня 2001 года "О налогах и других обязательных</w:t>
      </w:r>
      <w:r>
        <w:br/>
      </w:r>
      <w:r>
        <w:rPr>
          <w:rFonts w:ascii="Times New Roman"/>
          <w:b/>
          <w:i w:val="false"/>
          <w:color w:val="000000"/>
        </w:rPr>
        <w:t>
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Правилами в соответствии с постановлением Правительства РК от 02.03.2005 </w:t>
      </w:r>
      <w:r>
        <w:rPr>
          <w:rFonts w:ascii="Times New Roman"/>
          <w:b w:val="false"/>
          <w:i w:val="false"/>
          <w:color w:val="ff0000"/>
          <w:sz w:val="28"/>
        </w:rPr>
        <w:t>N 193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приняты в целях обеспечения единого подхода к формированию Перечня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по внесению дополнений и изменений в Перечень направляются заинтересованными государственными органами, индивидуальными предпринимателями и юридическими лицами (далее - заявитель) в государственный уполномоченный орган, осуществляющий формирование государственной налоговой и таможенной политики (далее - Уполномоченный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19.08.2010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предложениям по дополнению Перечня товарами прилагаются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необходимости дополнения;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товаре, предлагаемом к включению в Перечень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аналогичных товаров на территории Республики Казахстан (физический объем) или об отсутствии такого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государственного органа по вопросам управления соответствующей отраслью экономики о необходимости дополнения Перечня предлагаемым к включению товаром;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стоимость ввозимого на территорию Республики Казахстан товара, предлагаемого к включению в Перечень (в тенге за 1 единицу товара);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19.08.2010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предложениям по исключению из Перечня товаров прилагаются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необходимости исключения;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предлагаемом к исключению из Перечня товаре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аналогичных товаров на территории Республики Казахстан с указанием наименования производителя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государственного органа по вопросам управления соответствующей отраслью экономики о необходимости исключения из Перечня предлагаемого к исключению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19.08.2010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государственный орган рассматривает представленные предложения с приложением сведений, указанных в пунктах 3 и (или) 4 настоящих Правил, и представляет заявителю обоснованное заключение о целесообразности дополнения Перечня и (или) исключения из Перечня товаров в течение 30 календарных дней со дня получения предложений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представлении заявителем неполного перечня сведений, предусмотренных в пунктах 3 и (или) 4 настоящих Правил, Уполномоченный государственный орган в письменной форме отказывает заявителю в рассмотрении представленных им предложений.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2003 года N 269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1997 г. N 558 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 (САПП Республики Казахстан, 1997 г., N 16, ст. 131);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июня 1997 г. N 959 "О внесении изменений в постановление Правительства Республики Казахстан от 14 апреля 1997 года N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ноября 1997 г. N 1605 "О внесении дополнения в постановление Правительства Республики Казахстан от 14 апреля 1997 года N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сентября 1998 г. N 917 "О внесении изменений в постановление Правительства Республики Казахстан от 14 апреля 1997 года N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августа 1999 г. N 1240 "О внесении изменений и дополнений в постановление Правительства Республики Казахстан от 14 апреля 1997 года N 558" (САПП Республики Казахстан, 1999 г., N 42, ст. 382);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января 2000 г. N 118 "О внесении изменений и дополнений в постановление Правительства Республики Казахстан от 14 апреля 1997 года N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марта 2000 г. N 406 "О внесении дополнений и изменений в постановление Правительства Республики Казахстан от 14 апреля 1997 года N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июля 2000 г. N 1008 "О внесении дополнений в постановление Правительства Республики Казахстан от 14 апреля 1997 года N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сентября 2001 г. N 1166 "О внесении дополнений и изменений в постановление Правительства Республики Казахстан от 14 апреля 1997 года N 558" (САПП Республики Казахстан, 2001 г., N 31, ст. 412);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октября 2001 г. N 1289 "О внесении изменений в некоторые решения Правительства Республики Казахстан" (САПП Республики Казахстан, 2001 г., N 34, ст. 448);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марта 2002 г. N 281 "О внесении дополнения в постановление Правительства Республики Казахстан от 14 апреля 1997 года N 558" (САПП Республики Казахстан, 2002 г., N 9, ст. 68);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мая 2002 г. N 604 "О внесении дополнений в постановление Правительства Республики Казахстан от 14 апреля 1997 года N 558" (САПП Республики Казахстан, 2002 г., N 16, ст. 175);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июля 2002 г. N 851 "О внесении изменений в постановление Правительства Республики Казахстан от 14 апреля 1997 года N 558" (САПП Республики Казахстан, 2002 г., N 25, ст. 268).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