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efd4" w14:textId="a3fe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Национального университета обороны имени Первого Президента Республики Казахстан - Лидера Нации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2003 года N 276.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01.07.2014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апреля 1993 года "Об обороне и Вооруженных Силах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Республиканском государственном учреждении «Национальный университет обороны имени Первого Президента Республики Казахстан – Лидера Нации»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01.07.2014 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26.05.2011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и материально-техническое обеспечение деятельности Учреждения осуществляется за счет и в пределах средств, предусмотренных в республиканском бюджете Министерству обороны Республики Казахстан на подготовку кадров в высших учебных заведениях.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Правительства Республики Казахстан от 16 июня 1997 года N 977 "О Университета Вооруженных Сил Республики Казахстан".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2003 года N 276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«Национальный университет обороны имени Первого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– Лидера Нации»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положения в редакции постановления Правительства РК от 01.07.2014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университет обороны (далее - Университет) является военно-учебным заведением, реализующим образовательные программы высшего военного профессионального образования и послевузовского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31.10.2003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Университет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иными нормативными правовыми актами, а также настоящим Положением.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Университет в организационно-правовой форме государственного учреждения имеет Боевое знамя, печать с изображением Государственного герба Республики Казахстан со своим наименованием на государственном языке, штампы и бланки установленного образца, а также в соответствии с законодательством Республики Казахстан счета в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 вступает в гражданско-правовые отношения от собственного имени.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Университет по вопросам своей компетенции в установленном законодательством порядке принимает решения, оформляемые приказами начальника Университета.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Юридический адрес Университета: 010000, город Астана, Есильский район, проспект Туран, дом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01.07.2014 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Университета: Республиканское государственное учреждение «Национальный университет обороны имени Первого Президента Республики Казахстан – Лидера Нации».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01.07.2014 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Цель, задачи и функции Университета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Целью Университета является реализация образовательных программ высшего военного профессионального образования и послевузовского профессионального образования.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Задачами Университета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офицерских кадров с высшим военным и высшим военно-специальным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переподготовка и усовершенствование офицерского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военных научно-педагогических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воспитательного процесса.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Университет в соответствии с международными договорами Республики Казахстан может осуществлять подготовку граждан других государств.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достижения указанных задач Университет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условий для освоения образовательных программ высшего военного образования и послевузовского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глубоких военно-специальных знаний, твердых навыков и умений, иных профессиональных качеств;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воспитание чувства патриотизма, верности военной присяге, развитие творческих, духовных и физических возможностей личности, формирование прочных основ нравственности, норм военной этики, дисциплинированности и организованности;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учебной и воспитательной деятельности в соответствии с учебными планами и программами, разработанными на основе государственных общеобязательных стандартов образования.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Университета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Университет: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порядок приема граждан в Университет в соответствии с типовыми правилами приема в 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самостоятельно выбирает форму, порядок и периодичность промежуточной аттестации обучающихся.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Непосредственное руководство Университетом осуществляет начальник, назначаемый на должность и освобождаемый от должности Президентом Республики Казахстан по представлению Министра обороны Республики Казахстан.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Начальник Университета действует на принципах единоначалия и самостоятельно решает вопросы деятельности Университета в соответствии с должностными полномочиями.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осуществлении руководства начальник Университета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интересы Университета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издает приказы и дает указания, обязательные для всех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 номенклатурой назначает и освобождает от должности работников Университета;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применяет меры поощрения и налагает дисциплинарные взыскания на сотрудников Университета;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обязанности и круг полномочий своих заместителей и иных руководящих сотрудников Университета;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функции, возложенные на него законодательством, настоящим Положением.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Университета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Университет имеет на праве оперативного управления обособленное имущество, состоящее из основных фондов и оборотных средств, а также иного имущества, стоимость которых отражается в балансе Университета.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Университет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Университета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Реорганизация и ликвидация Университета осуществляется в соответствии с законодательством Республики Казахстан.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