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237f" w14:textId="e5a2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закрытого акционерного общества "Национальная компания "Казакстан темiр жолы" по воинским перевозкам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2003 года N 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2002 года "О республиканском бюджете на 2003 год"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возмещения затрат закрытого акционерного общества "Национальная компания "Казакстан темiр жолы" по воинским перевозкам.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Премьер-Министра Республики Казахстан Масимова К.К.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2003 года N 278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возмещения затрат закрытого акционерного 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"Национальная компания "Казакстан темiр жолы"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воинским перевозкам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затрат закрытого акционерного общества "Национальная компания "Казакстан темiр жолы" по воинским перевозкам (далее - Правила) регламентируют порядок возмещения затрат (далее - погашение кредиторской задолженности) закрытого акционерного общества "Национальная компания "Казакстан темiр жолы" (далее - Общество), понесенных им при осуществлении транзитных перевозок пограничных войск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кредиторской задолженности перед Обществом осуществляется в соответствии с Паспортом республиканской бюджетной программы 006 "Выполнение обязательств прошлых лет" на соответствующий финансовый год (далее - паспорт).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и представление документов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погашения кредиторской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Общество, не позднее 1 апреля 2003 года, представляет администратору соответствующей республиканской бюджетной программы (далее - администратор программы) в 3-х экземплярах нотариально заверенные: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бухгалтерского баланса и оборотного баланса за отчетный финансовый год с расшифровкой дебиторской задолженности Общества согласно пункту 1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(перерегистрации)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акта проверки Комитета финансового контроля Министерства финансов Республики Казахстан стоимости оказанных РГП "Казакстан темiр жолы" (Обществом) услуг по осуществлению транзитных перевозок для пограничных войск Российской Федерации и правильности отражения сумм за указанные перевозки в бухгалтерском учете, подлежащих возмещению, согласно паспорту;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актов сверок между РГП "Казакстан темiр жолы" (Обществом) и Министерством внутренних дел Республики Казахстан, подтверждающих транзит пограничных войск Российской Федерации по территории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расчетов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погашению кредиторской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 программы в срок до 1 мая 2003 года осуществляет проверку полноты представления Обществом документов, указанных в пункте 2 настоящих Правил, и составляет реестр кредиторской задолженности по форме согласно приложению к Правилам.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реестра кредиторской задолженности администратор программы погашает кредиторскую задолженность перед Обществом в пределах средств, предусмотренных в законе о республиканском бюджете на соответствующий финансовый год по программе 006 "Выполнение обязательств прошлых лет".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перечисления средств на расчетный счет Общества администратор программы представляет в территориальный орган казначейства реестр кредиторской задолженности с приложением документов, указанных в пункте 2 настоящих Правил.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и отчетность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бухгалтерском учете Общества погашение кредиторской задолженности отражается в соответствии с законодательством Республики Казахстан о бухгалтерском учете.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рассмотрения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Споры, возникающие в процессе погашения кредиторской задолженности, рассматриваются в порядке, предусмотренном законодательными актами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Обеспечение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программы обеспечивает контроль за проведением переводных операций по зачислению денежных средств на расчетный счет Общества.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Правилам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в сумме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первый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- администратора программы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 2003 года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кредиторской задолженности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 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 Наименование   ! Местонахождение ! Сумма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 организации    !                 ! задолженности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ЗАО "Национальная компания      Администратор программы: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"Казакстан темiр жолы":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руководителя)  (подпись, Ф.И.О.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 главного      (подпись, Ф.И.О.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бухгалтера)                    бухгалтера)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