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7795" w14:textId="1527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"Здоровье народа" на 2003-2005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2003 года N 289. Утратило силу - постановлением Правительства РК от 27 июля 2005 г.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реализации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"Здоровье народа" на 2003-2005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Заинтересованным центральным и местным исполнительным органам представлять информацию о ходе выполнения Плана мероприятий в Министерство здравоохранения Республики Казахстан два раза в год - 15 января и 15 июля каждого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представлять Правительству Республики Казахстан информацию о ходе выполнения Плана мероприятий два раза в год - 25 января и 25 июля каждого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марта 2003 года N 289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"Здоровье народа" на 2003-2005 годы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26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8 апреля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!     Мероприятие       !  Форма   ! Ответственные!  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                       !завершения! за исполнение!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 !          ! (реализацию) !(реализа-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                  !          !              !ции)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    2            !     3    !       4   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 Окружающая среда и здоровье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  Организовать пункты     Решение     Акимы 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сбора и демеркуризации  акимов      областей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ртутьсодержащих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приборов и изделий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Актюбинской,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Казахстанской областях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 Оснастить газоанализа-  Решение     Аким  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торами государственные  акима       Актюбинской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осущест-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вляющие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 Принять меры по замене  Решение     Аким  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ртутных термометров на  акима       Актюбинской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индикаторные во всех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лечеб-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но-профилактических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дошкольных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циях, школах Актюбин-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 Организовать выборочное Приказ      МЗ 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лиц,  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страдающих йододефицит-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ными расстройствами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(дети, женщины репро-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дуктивного возраста)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  Организовать и провести Приказ      МЗ 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качества          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йодирования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биологический монито-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ринг (оценка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ченности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йодом через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экскреции йода с мочой)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388 от 8.04.2004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2. Иммунизация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Обеспечить вакцинами и  Информация  МЗ   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другими иммуно-         Правитель-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биологическими  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препаратами государст-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венные организации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388 от 8.04.2004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2.3.  Проводить ежемесячный   Приказ      МЗ 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привитости 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  Продолжить работу       Приказ      МЗ, акимы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выездных прививочных                областей,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бригад для иммунизации   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в сельской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местности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Охрана здоровья матери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 Обеспечить беременных,  Информация  Акимы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рожениц, родильниц и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новорожденных необхо-   ству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димыми лекарственными   Республики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препаратами             Казахстан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 Обеспечить проведение   Информация  Акимы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скрининг-диагностики 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врожденных и наслед-    ству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ственных заболеваний    Республики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новорожденных         Казахстан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  Обеспечить обследование Информация  Акимы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беременных на внутри-   Правитель-  областей,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утробные инфекции,      ству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врожденные аномалии     Республики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плода,         Казахстан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инфекции, передаваемые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половым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4. Детское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 Разработать Правила     Приказ      МЗ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заменителей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грудного молока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основе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 Приступить к фортифика- Информация  МЗ, акимы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ции муки железом и      Правитель-  областей и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витаминно-минеральными  ству        городов     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премиксами на 15 муко-  Республики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мольных предприятиях    Казахстан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переходом к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тельной фортификации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муки на всех мукомоль-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 Разработать меры по     Информация  МЗ   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и социаль- Правитель-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ной мобилизации в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профилактики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железодефицитных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состояний среди уязви-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мых групп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  Обеспечить профилактику Информация  МЗ, акимы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йододефицитных расст-   Правитель-  областей,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ройств среди населения  ству        городов     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              Республики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Профилактика острых респираторных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(в том числе пневмоний) и диарейных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  Внедрить в пилотных     Приказ      МЗ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регионах республики  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интегрирован-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ведения болезней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детского возраста,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рекомендованной Всемир-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ной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6. Внедрение и реализация стратегии лечения туберкулеза,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рекомендованной Всемирной организацией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  Разработать и утвердить Проект      МЗ, МВД, МЮ,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отраслевую Программу по постанов-   акимы облас- 2003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усилению борьбы с       ления       тей,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туберкулезом в респуб-  Правитель-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лике на 2004-2006 годы  ства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7. Формирование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  Продолжить распростра-  Решения     Акимы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нение отечественного    акимов      областей и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опыта по внедрению                  городов     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проектов: "Города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здоровья", "Здоровые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школы", "Больницы,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здоровью"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Система медицинского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 Ввести в строй          Информация  МЗ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кардиохирургический     Правитель-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центр, как структурное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Респуб-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ликанской клинической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больницы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  Усилить организационно- Приказ      МЗ      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методическую работу в   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целях усовершенствова-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 нейрохирургической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 Разработать проектно-   Информация  МЗ   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сметную документацию    Правитель- 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научно-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исследовательского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института скорой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помощи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 коек со станцией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скорой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 Разработать проектно-   Информация  МЗ   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сметную документацию    Правитель-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Научного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 детского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 Министерства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240 коек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9. Обеспечение современным оборудованием и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государственных лечебно-профилактических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 Обеспечить современным  Информация  МЗ,  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медицинским оборудова-  Правитель-  акимы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нием, санитарным и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специализированным      Республики  и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автотранспортом и       Казахстан   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прочими активами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10. Лекарственное обеспечение, развитие медицинской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фармацевтической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 Обеспечить больных      Информация  МЗ  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почечной недоста-  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недостаточностью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лекарственными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средствами, диализа-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торами, расходными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материалами и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трансплантации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почек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10.2. Произвести централизо-  Информация  МЗ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ванный закуп химиопре-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паратов для лечения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онкологических больных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 Обеспечить централизо-  Информация  МЗ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ванный закуп противо-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туберкулезных препа-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ратов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10.4. Обеспечить централизо-  Информация  МЗ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ванный закуп лекарст-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венных препаратов для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лечения детей, страдаю-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щих лейкемией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10.5. Обеспечить централизо-  Информация  МЗ          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ванный закуп инсулина и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доставки для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больных сахарным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диабетом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10.6. Обеспечить закуп для    Решение     Акимы облас- IY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больных средств контро- акимов      тей и горо-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ля и самоконтроля                   дов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диабета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10.7. Усилить контроль за     Приказ      МЗ           IY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эффективностью лечения      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больных сахарным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диабетом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10.8. Обеспечить онкологи-    Информация  МЗ,       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ческие диспансеры       Правитель-  акимы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оборудованием для 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ранней диагностики      Республики  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рака предстательной     Казахстан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железы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10.9. Обеспечить факторами    Информация  МЗ,       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свертывания крови       Правитель-  акимы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детей, больных          ству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гемофилией              Республики  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 Алматы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11. Финансирование системы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11.1. Поэтапно достичь        Информация  МЗ, МЭБП, МФ,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необходимого уровня     Правитель-  акимы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обеспечения ству        областей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гарантированного объема Республики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бесплатной медицинской  Казахстан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   Итого                   ---         ---          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11.2. Обеспечить реализацию   Приказ      МЗ   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                   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медицинским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обслуживанием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!     Предполагаемые расходы (тыс. тенге)     !   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!---------------------------------------------!финансирования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 2003 год      !   2004 год  ! 2005 год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                    6                  !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 Окружающая среда и здоровье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  6610,0                          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  1000,0                          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  1000,0                          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                                               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                                               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1.6.  (исключена)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2. Иммунизация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638196,0 в том      825428,0      866700,0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предусмотрено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п. 11.1. 110203,0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тыс. тенге                                    6-105)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2.2. (исключена)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Охрана здоровья матери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 1399729,3                       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  112048,0                                  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  317428,7            919772,6      858441,7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4. Детское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  36984,0                                       Средства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доноров (Азиат-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ский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развития)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  40836,5                                       Средства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доноров (Азиат-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ский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развития)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4.4.  139306,4                                      Грант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Японского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Профилактика острых респираторных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(в том числе пневмоний) и диарейных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                                         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6. Внедрение и реализация стратегии лечения туберкулеза,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рекомендованный Всемирной организацией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7. Формирование здорового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8. Система медицинского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                                               Средства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доноров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8.2. 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8.3.  ---     ---       265000,0            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16)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         ---         47000,0        ---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9. Обеспечение современным оборудованием и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государственных лечебно-профилактических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 1404122,0           2387197,0     1612481,9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10. Лекарственное обеспечение,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медицинской и фармацевтической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 400206,0 в том      425018,0      446269,0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 предусмотрено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п. 11.1. 240206,0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                                    13-103)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 800000,0            834431,0      876153,0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10.3. 1293673,0 в том      795901,0      835696,0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 предусмотрено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п. 11.1. 76673,0 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                                    38-33)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10.4. 133486,0            138858,0      145801,0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052-034)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10.5. 1167691,0 в том     1265112,0     1328368,0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 предусмотрено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п. 11.1. 208766,0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                                    039)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10.6. 201669,0            201669,0      201669,0  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10.7.                                               Не требует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10.8.          ---        280000,0        ---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10.9.          ---        273600,0        ---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11. Финансирование системы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11.1. 10000000,0                            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1305923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635848,0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учтены в расходах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 на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пунктам 2.1.,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2.2., 10.1., 10.3.,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8694077 тыс.тенге   15000000,0    15000000,0 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         в т.ч. учтены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2030875,0 тыс.тенге объемы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учтены в пунктах    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3.1., 3.2., 3.3.,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10.6.               пунктов 10,8.,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10,9.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10008610,0   22912172,6   22508365,6           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тыс.тенге в  тыс.тенге в  тыс.тенге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т.ч. рес-    т.ч. рес-    т.ч.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публикан-    публикан-    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ский         ский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-     бюджет -     бюджет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1305923,0    6790731,0,   -6448254,9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      местные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бюджеты -    бюджеты -    бюджеты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8702687,0    16121441,6   16060110,7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11.2. 71786,0             71786,0       71786,0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бюджет (бюджет-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0-56)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Объем бюджетных средств, необходимый для реализации Программы в 2004-2005 годах, будет уточняться при формировании республиканского и местных бюджетов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