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80d6" w14:textId="b7b8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апреля 1999 года N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2003 года N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года N 400 "О дополнительных мерах по государственному регулированию цен и тарифов на услуги предприятий-монополистов" (САПП Республики Казахстан, 1999 г., N 12, ст. 122)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отсутствии приборов учета коммунальных услуг размер платы за газоснабжение, электроснабжение, водоснабжение, теплоснабжение определяется исходя из действующих норм потребления, не превышающих нормы по состоянию на 1 января 2003 года;".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(городов республиканского значения, столицы), районов (городов областного значения) принять меры по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