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8081" w14:textId="a5b8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освоения казахстанского сектора Каспийского моря"</w:t>
      </w:r>
    </w:p>
    <w:p>
      <w:pPr>
        <w:spacing w:after="0"/>
        <w:ind w:left="0"/>
        <w:jc w:val="both"/>
      </w:pPr>
      <w:r>
        <w:rPr>
          <w:rFonts w:ascii="Times New Roman"/>
          <w:b w:val="false"/>
          <w:i w:val="false"/>
          <w:color w:val="000000"/>
          <w:sz w:val="28"/>
        </w:rPr>
        <w:t>Постановление Правительства Республики Казахстан от 28 марта 2003 года N 302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"О Государственной программе освоения казахстанского сектора Каспийского моря".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Указ Президента Республики Казахстан </w:t>
      </w:r>
    </w:p>
    <w:bookmarkStart w:name="z1" w:id="0"/>
    <w:p>
      <w:pPr>
        <w:spacing w:after="0"/>
        <w:ind w:left="0"/>
        <w:jc w:val="left"/>
      </w:pPr>
      <w:r>
        <w:rPr>
          <w:rFonts w:ascii="Times New Roman"/>
          <w:b/>
          <w:i w:val="false"/>
          <w:color w:val="000000"/>
        </w:rPr>
        <w:t xml:space="preserve"> 
О Государственной программе освоения </w:t>
      </w:r>
      <w:r>
        <w:br/>
      </w:r>
      <w:r>
        <w:rPr>
          <w:rFonts w:ascii="Times New Roman"/>
          <w:b/>
          <w:i w:val="false"/>
          <w:color w:val="000000"/>
        </w:rPr>
        <w:t xml:space="preserve">
казахстанского сектора Каспийского моря </w:t>
      </w:r>
    </w:p>
    <w:bookmarkEnd w:id="0"/>
    <w:p>
      <w:pPr>
        <w:spacing w:after="0"/>
        <w:ind w:left="0"/>
        <w:jc w:val="both"/>
      </w:pPr>
      <w:r>
        <w:rPr>
          <w:rFonts w:ascii="Times New Roman"/>
          <w:b w:val="false"/>
          <w:i w:val="false"/>
          <w:color w:val="000000"/>
          <w:sz w:val="28"/>
        </w:rPr>
        <w:t>      В соответствии с подпунктом 8) статьи 44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в целях содействия в обеспечении устойчивого экономического развития страны и улучшения качества жизни народа Казахстана путем рационального и безопасного освоения ресурсов углеводородов Казахстанского сектора Каспийского моря, обеспечения экологической безопасности региона и достижения развития сопутствующих отраслей индустрии страны постановляю: </w:t>
      </w:r>
      <w:r>
        <w:br/>
      </w:r>
      <w:r>
        <w:rPr>
          <w:rFonts w:ascii="Times New Roman"/>
          <w:b w:val="false"/>
          <w:i w:val="false"/>
          <w:color w:val="000000"/>
          <w:sz w:val="28"/>
        </w:rPr>
        <w:t xml:space="preserve">
      1. Утвердить прилагаемую Государственную программу освоения казахстанского сектора Каспийского моря (далее - Программа). </w:t>
      </w:r>
      <w:r>
        <w:br/>
      </w:r>
      <w:r>
        <w:rPr>
          <w:rFonts w:ascii="Times New Roman"/>
          <w:b w:val="false"/>
          <w:i w:val="false"/>
          <w:color w:val="000000"/>
          <w:sz w:val="28"/>
        </w:rPr>
        <w:t xml:space="preserve">
      2. Правительству Республики Казахстан в течение трех месяцев разработать и утвердить План мероприятий по реализации первого этапа Программы. </w:t>
      </w:r>
      <w:r>
        <w:br/>
      </w:r>
      <w:r>
        <w:rPr>
          <w:rFonts w:ascii="Times New Roman"/>
          <w:b w:val="false"/>
          <w:i w:val="false"/>
          <w:color w:val="000000"/>
          <w:sz w:val="28"/>
        </w:rPr>
        <w:t xml:space="preserve">
      3. Министерству энергетики и минеральных ресурсов Республика Казахстан ежегодно, по итогам полугодия и года представлять в Администрацию Президента Республики Казахстан и Правительства Республики Казахстан сводный аналитический доклад о ходе реализации Программы. </w:t>
      </w:r>
      <w:r>
        <w:br/>
      </w:r>
      <w:r>
        <w:rPr>
          <w:rFonts w:ascii="Times New Roman"/>
          <w:b w:val="false"/>
          <w:i w:val="false"/>
          <w:color w:val="000000"/>
          <w:sz w:val="28"/>
        </w:rPr>
        <w:t xml:space="preserve">
      4. Контроль и координацию по обеспечению выполнения Программы возложить на Министерство энергетики и минеральных ресурсов Республики Казахстан. </w:t>
      </w:r>
      <w:r>
        <w:br/>
      </w:r>
      <w:r>
        <w:rPr>
          <w:rFonts w:ascii="Times New Roman"/>
          <w:b w:val="false"/>
          <w:i w:val="false"/>
          <w:color w:val="000000"/>
          <w:sz w:val="28"/>
        </w:rPr>
        <w:t xml:space="preserve">
      5.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2003 года N __ </w:t>
      </w:r>
    </w:p>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освоения Казахстанского сектора </w:t>
      </w:r>
      <w:r>
        <w:br/>
      </w:r>
      <w:r>
        <w:rPr>
          <w:rFonts w:ascii="Times New Roman"/>
          <w:b/>
          <w:i w:val="false"/>
          <w:color w:val="000000"/>
        </w:rPr>
        <w:t xml:space="preserve">
Каспийского моря </w:t>
      </w:r>
    </w:p>
    <w:bookmarkStart w:name="z2" w:id="1"/>
    <w:p>
      <w:pPr>
        <w:spacing w:after="0"/>
        <w:ind w:left="0"/>
        <w:jc w:val="left"/>
      </w:pPr>
      <w:r>
        <w:rPr>
          <w:rFonts w:ascii="Times New Roman"/>
          <w:b/>
          <w:i w:val="false"/>
          <w:color w:val="000000"/>
        </w:rPr>
        <w:t xml:space="preserve"> 
1. Паспорт Государственной Программы </w:t>
      </w:r>
    </w:p>
    <w:bookmarkEnd w:id="1"/>
    <w:p>
      <w:pPr>
        <w:spacing w:after="0"/>
        <w:ind w:left="0"/>
        <w:jc w:val="both"/>
      </w:pPr>
      <w:r>
        <w:rPr>
          <w:rFonts w:ascii="Times New Roman"/>
          <w:b w:val="false"/>
          <w:i w:val="false"/>
          <w:color w:val="000000"/>
          <w:sz w:val="28"/>
        </w:rPr>
        <w:t xml:space="preserve">Наименование Программы     Государственная программа освоения </w:t>
      </w:r>
      <w:r>
        <w:br/>
      </w:r>
      <w:r>
        <w:rPr>
          <w:rFonts w:ascii="Times New Roman"/>
          <w:b w:val="false"/>
          <w:i w:val="false"/>
          <w:color w:val="000000"/>
          <w:sz w:val="28"/>
        </w:rPr>
        <w:t xml:space="preserve">
                           казахстанского сектора Каспийского моря </w:t>
      </w:r>
    </w:p>
    <w:p>
      <w:pPr>
        <w:spacing w:after="0"/>
        <w:ind w:left="0"/>
        <w:jc w:val="both"/>
      </w:pPr>
      <w:r>
        <w:rPr>
          <w:rFonts w:ascii="Times New Roman"/>
          <w:b w:val="false"/>
          <w:i w:val="false"/>
          <w:color w:val="000000"/>
          <w:sz w:val="28"/>
        </w:rPr>
        <w:t xml:space="preserve">Основание для разработки   Стратегия "Казахстан-2030"; </w:t>
      </w:r>
      <w:r>
        <w:br/>
      </w:r>
      <w:r>
        <w:rPr>
          <w:rFonts w:ascii="Times New Roman"/>
          <w:b w:val="false"/>
          <w:i w:val="false"/>
          <w:color w:val="000000"/>
          <w:sz w:val="28"/>
        </w:rPr>
        <w:t xml:space="preserve">
Программы                  Стратегия использования энергетических </w:t>
      </w:r>
      <w:r>
        <w:br/>
      </w:r>
      <w:r>
        <w:rPr>
          <w:rFonts w:ascii="Times New Roman"/>
          <w:b w:val="false"/>
          <w:i w:val="false"/>
          <w:color w:val="000000"/>
          <w:sz w:val="28"/>
        </w:rPr>
        <w:t xml:space="preserve">
                           ресурсов Казахстана; </w:t>
      </w:r>
      <w:r>
        <w:br/>
      </w:r>
      <w:r>
        <w:rPr>
          <w:rFonts w:ascii="Times New Roman"/>
          <w:b w:val="false"/>
          <w:i w:val="false"/>
          <w:color w:val="000000"/>
          <w:sz w:val="28"/>
        </w:rPr>
        <w:t xml:space="preserve">
                           Стратегический план развития Республики </w:t>
      </w:r>
      <w:r>
        <w:br/>
      </w:r>
      <w:r>
        <w:rPr>
          <w:rFonts w:ascii="Times New Roman"/>
          <w:b w:val="false"/>
          <w:i w:val="false"/>
          <w:color w:val="000000"/>
          <w:sz w:val="28"/>
        </w:rPr>
        <w:t xml:space="preserve">
                           Казахстан до 2010 года; </w:t>
      </w:r>
      <w:r>
        <w:br/>
      </w:r>
      <w:r>
        <w:rPr>
          <w:rFonts w:ascii="Times New Roman"/>
          <w:b w:val="false"/>
          <w:i w:val="false"/>
          <w:color w:val="000000"/>
          <w:sz w:val="28"/>
        </w:rPr>
        <w:t xml:space="preserve">
                           Программа Правительства Республики </w:t>
      </w:r>
      <w:r>
        <w:br/>
      </w:r>
      <w:r>
        <w:rPr>
          <w:rFonts w:ascii="Times New Roman"/>
          <w:b w:val="false"/>
          <w:i w:val="false"/>
          <w:color w:val="000000"/>
          <w:sz w:val="28"/>
        </w:rPr>
        <w:t xml:space="preserve">
                           Казахстан на 2002-2004 годы </w:t>
      </w:r>
    </w:p>
    <w:p>
      <w:pPr>
        <w:spacing w:after="0"/>
        <w:ind w:left="0"/>
        <w:jc w:val="both"/>
      </w:pPr>
      <w:r>
        <w:rPr>
          <w:rFonts w:ascii="Times New Roman"/>
          <w:b w:val="false"/>
          <w:i w:val="false"/>
          <w:color w:val="000000"/>
          <w:sz w:val="28"/>
        </w:rPr>
        <w:t xml:space="preserve">Разработчики               Министерство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ЗАО "Национальная компания "КазМунайГаз" </w:t>
      </w:r>
    </w:p>
    <w:p>
      <w:pPr>
        <w:spacing w:after="0"/>
        <w:ind w:left="0"/>
        <w:jc w:val="both"/>
      </w:pPr>
      <w:r>
        <w:rPr>
          <w:rFonts w:ascii="Times New Roman"/>
          <w:b w:val="false"/>
          <w:i w:val="false"/>
          <w:color w:val="000000"/>
          <w:sz w:val="28"/>
        </w:rPr>
        <w:t xml:space="preserve">Цель и задачи Программы    Содействие в обеспечении устойчивого </w:t>
      </w:r>
      <w:r>
        <w:br/>
      </w:r>
      <w:r>
        <w:rPr>
          <w:rFonts w:ascii="Times New Roman"/>
          <w:b w:val="false"/>
          <w:i w:val="false"/>
          <w:color w:val="000000"/>
          <w:sz w:val="28"/>
        </w:rPr>
        <w:t xml:space="preserve">
                           экономического развития страны и </w:t>
      </w:r>
      <w:r>
        <w:br/>
      </w:r>
      <w:r>
        <w:rPr>
          <w:rFonts w:ascii="Times New Roman"/>
          <w:b w:val="false"/>
          <w:i w:val="false"/>
          <w:color w:val="000000"/>
          <w:sz w:val="28"/>
        </w:rPr>
        <w:t xml:space="preserve">
                           улучшении качества жизни народа </w:t>
      </w:r>
      <w:r>
        <w:br/>
      </w:r>
      <w:r>
        <w:rPr>
          <w:rFonts w:ascii="Times New Roman"/>
          <w:b w:val="false"/>
          <w:i w:val="false"/>
          <w:color w:val="000000"/>
          <w:sz w:val="28"/>
        </w:rPr>
        <w:t xml:space="preserve">
                           Казахстана путем рационального и </w:t>
      </w:r>
      <w:r>
        <w:br/>
      </w:r>
      <w:r>
        <w:rPr>
          <w:rFonts w:ascii="Times New Roman"/>
          <w:b w:val="false"/>
          <w:i w:val="false"/>
          <w:color w:val="000000"/>
          <w:sz w:val="28"/>
        </w:rPr>
        <w:t xml:space="preserve">
                           безопасного освоения ресурсов </w:t>
      </w:r>
      <w:r>
        <w:br/>
      </w:r>
      <w:r>
        <w:rPr>
          <w:rFonts w:ascii="Times New Roman"/>
          <w:b w:val="false"/>
          <w:i w:val="false"/>
          <w:color w:val="000000"/>
          <w:sz w:val="28"/>
        </w:rPr>
        <w:t xml:space="preserve">
                           углеводородов казахстанского сектора </w:t>
      </w:r>
      <w:r>
        <w:br/>
      </w:r>
      <w:r>
        <w:rPr>
          <w:rFonts w:ascii="Times New Roman"/>
          <w:b w:val="false"/>
          <w:i w:val="false"/>
          <w:color w:val="000000"/>
          <w:sz w:val="28"/>
        </w:rPr>
        <w:t xml:space="preserve">
                           Каспийского моря, обеспечения </w:t>
      </w:r>
      <w:r>
        <w:br/>
      </w:r>
      <w:r>
        <w:rPr>
          <w:rFonts w:ascii="Times New Roman"/>
          <w:b w:val="false"/>
          <w:i w:val="false"/>
          <w:color w:val="000000"/>
          <w:sz w:val="28"/>
        </w:rPr>
        <w:t xml:space="preserve">
                           экологической безопасности региона и </w:t>
      </w:r>
      <w:r>
        <w:br/>
      </w:r>
      <w:r>
        <w:rPr>
          <w:rFonts w:ascii="Times New Roman"/>
          <w:b w:val="false"/>
          <w:i w:val="false"/>
          <w:color w:val="000000"/>
          <w:sz w:val="28"/>
        </w:rPr>
        <w:t xml:space="preserve">
                           достижения развития сопутствующих </w:t>
      </w:r>
      <w:r>
        <w:br/>
      </w:r>
      <w:r>
        <w:rPr>
          <w:rFonts w:ascii="Times New Roman"/>
          <w:b w:val="false"/>
          <w:i w:val="false"/>
          <w:color w:val="000000"/>
          <w:sz w:val="28"/>
        </w:rPr>
        <w:t xml:space="preserve">
                           отраслей индустрии страны </w:t>
      </w:r>
    </w:p>
    <w:p>
      <w:pPr>
        <w:spacing w:after="0"/>
        <w:ind w:left="0"/>
        <w:jc w:val="both"/>
      </w:pPr>
      <w:r>
        <w:rPr>
          <w:rFonts w:ascii="Times New Roman"/>
          <w:b w:val="false"/>
          <w:i w:val="false"/>
          <w:color w:val="000000"/>
          <w:sz w:val="28"/>
        </w:rPr>
        <w:t xml:space="preserve">Срок реализации Программы  2003-2015 годы </w:t>
      </w:r>
    </w:p>
    <w:p>
      <w:pPr>
        <w:spacing w:after="0"/>
        <w:ind w:left="0"/>
        <w:jc w:val="both"/>
      </w:pPr>
      <w:r>
        <w:rPr>
          <w:rFonts w:ascii="Times New Roman"/>
          <w:b w:val="false"/>
          <w:i w:val="false"/>
          <w:color w:val="000000"/>
          <w:sz w:val="28"/>
        </w:rPr>
        <w:t xml:space="preserve">Источники финансирования   Республиканский и местные бюджеты, </w:t>
      </w:r>
      <w:r>
        <w:br/>
      </w:r>
      <w:r>
        <w:rPr>
          <w:rFonts w:ascii="Times New Roman"/>
          <w:b w:val="false"/>
          <w:i w:val="false"/>
          <w:color w:val="000000"/>
          <w:sz w:val="28"/>
        </w:rPr>
        <w:t xml:space="preserve">
                           прямые иностранные и отечественные </w:t>
      </w:r>
      <w:r>
        <w:br/>
      </w:r>
      <w:r>
        <w:rPr>
          <w:rFonts w:ascii="Times New Roman"/>
          <w:b w:val="false"/>
          <w:i w:val="false"/>
          <w:color w:val="000000"/>
          <w:sz w:val="28"/>
        </w:rPr>
        <w:t xml:space="preserve">
                           инвестиции, гранты международных </w:t>
      </w:r>
      <w:r>
        <w:br/>
      </w:r>
      <w:r>
        <w:rPr>
          <w:rFonts w:ascii="Times New Roman"/>
          <w:b w:val="false"/>
          <w:i w:val="false"/>
          <w:color w:val="000000"/>
          <w:sz w:val="28"/>
        </w:rPr>
        <w:t xml:space="preserve">
                           финансовых организаций или стран-доноров </w:t>
      </w:r>
    </w:p>
    <w:p>
      <w:pPr>
        <w:spacing w:after="0"/>
        <w:ind w:left="0"/>
        <w:jc w:val="both"/>
      </w:pPr>
      <w:r>
        <w:rPr>
          <w:rFonts w:ascii="Times New Roman"/>
          <w:b w:val="false"/>
          <w:i w:val="false"/>
          <w:color w:val="000000"/>
          <w:sz w:val="28"/>
        </w:rPr>
        <w:t xml:space="preserve">Ожидаемый результат от     Рост объемов производства углеводородов </w:t>
      </w:r>
      <w:r>
        <w:br/>
      </w:r>
      <w:r>
        <w:rPr>
          <w:rFonts w:ascii="Times New Roman"/>
          <w:b w:val="false"/>
          <w:i w:val="false"/>
          <w:color w:val="000000"/>
          <w:sz w:val="28"/>
        </w:rPr>
        <w:t xml:space="preserve">
реализации Программы       и поступлений денежных средств в </w:t>
      </w:r>
      <w:r>
        <w:br/>
      </w:r>
      <w:r>
        <w:rPr>
          <w:rFonts w:ascii="Times New Roman"/>
          <w:b w:val="false"/>
          <w:i w:val="false"/>
          <w:color w:val="000000"/>
          <w:sz w:val="28"/>
        </w:rPr>
        <w:t xml:space="preserve">
                           государственный бюджет, привлечение </w:t>
      </w:r>
      <w:r>
        <w:br/>
      </w:r>
      <w:r>
        <w:rPr>
          <w:rFonts w:ascii="Times New Roman"/>
          <w:b w:val="false"/>
          <w:i w:val="false"/>
          <w:color w:val="000000"/>
          <w:sz w:val="28"/>
        </w:rPr>
        <w:t xml:space="preserve">
                           современных технологий мирового уровня, </w:t>
      </w:r>
      <w:r>
        <w:br/>
      </w:r>
      <w:r>
        <w:rPr>
          <w:rFonts w:ascii="Times New Roman"/>
          <w:b w:val="false"/>
          <w:i w:val="false"/>
          <w:color w:val="000000"/>
          <w:sz w:val="28"/>
        </w:rPr>
        <w:t xml:space="preserve">
                           создание новых рабочих мест </w:t>
      </w:r>
    </w:p>
    <w:p>
      <w:pPr>
        <w:spacing w:after="0"/>
        <w:ind w:left="0"/>
        <w:jc w:val="both"/>
      </w:pPr>
      <w:r>
        <w:rPr>
          <w:rFonts w:ascii="Times New Roman"/>
          <w:b w:val="false"/>
          <w:i w:val="false"/>
          <w:color w:val="000000"/>
          <w:sz w:val="28"/>
        </w:rPr>
        <w:t xml:space="preserve">Контроль за реализацией    Министерство энергетики и минеральных </w:t>
      </w:r>
      <w:r>
        <w:br/>
      </w:r>
      <w:r>
        <w:rPr>
          <w:rFonts w:ascii="Times New Roman"/>
          <w:b w:val="false"/>
          <w:i w:val="false"/>
          <w:color w:val="000000"/>
          <w:sz w:val="28"/>
        </w:rPr>
        <w:t xml:space="preserve">
Программы                  ресурсов Республики Казахстан </w:t>
      </w:r>
    </w:p>
    <w:bookmarkStart w:name="z3" w:id="2"/>
    <w:p>
      <w:pPr>
        <w:spacing w:after="0"/>
        <w:ind w:left="0"/>
        <w:jc w:val="left"/>
      </w:pPr>
      <w:r>
        <w:rPr>
          <w:rFonts w:ascii="Times New Roman"/>
          <w:b/>
          <w:i w:val="false"/>
          <w:color w:val="000000"/>
        </w:rPr>
        <w:t xml:space="preserve"> 
2. Введение </w:t>
      </w:r>
    </w:p>
    <w:bookmarkEnd w:id="2"/>
    <w:p>
      <w:pPr>
        <w:spacing w:after="0"/>
        <w:ind w:left="0"/>
        <w:jc w:val="both"/>
      </w:pPr>
      <w:r>
        <w:rPr>
          <w:rFonts w:ascii="Times New Roman"/>
          <w:b w:val="false"/>
          <w:i w:val="false"/>
          <w:color w:val="000000"/>
          <w:sz w:val="28"/>
        </w:rPr>
        <w:t>      Государственная программа освоения казахстанского сектора Каспийского моря (далее - Программа) разработана на основе положений программы Правительства Республики Казахстан на 2002-2004 годы, в соответствии со Стратегией использования энергетических ресурсов Казахстана, сформулированной в </w:t>
      </w:r>
      <w:r>
        <w:rPr>
          <w:rFonts w:ascii="Times New Roman"/>
          <w:b w:val="false"/>
          <w:i w:val="false"/>
          <w:color w:val="000000"/>
          <w:sz w:val="28"/>
        </w:rPr>
        <w:t xml:space="preserve">Послании </w:t>
      </w:r>
      <w:r>
        <w:rPr>
          <w:rFonts w:ascii="Times New Roman"/>
          <w:b w:val="false"/>
          <w:i w:val="false"/>
          <w:color w:val="000000"/>
          <w:sz w:val="28"/>
        </w:rPr>
        <w:t xml:space="preserve"> Президента страны народу Казахстана (Стратегия "Казахстан-2030"), а также в соответствии со Стратегическим планом развития Республики Казахстан до 2010 года. </w:t>
      </w:r>
      <w:r>
        <w:br/>
      </w:r>
      <w:r>
        <w:rPr>
          <w:rFonts w:ascii="Times New Roman"/>
          <w:b w:val="false"/>
          <w:i w:val="false"/>
          <w:color w:val="000000"/>
          <w:sz w:val="28"/>
        </w:rPr>
        <w:t xml:space="preserve">
      Предметом Программы является обоснование и согласование мер по эффективному освоению ресурсов углеводородного сырья, содержащегося в недрах казахстанского сектора Каспийского моря (далее - КСКМ). </w:t>
      </w:r>
      <w:r>
        <w:br/>
      </w:r>
      <w:r>
        <w:rPr>
          <w:rFonts w:ascii="Times New Roman"/>
          <w:b w:val="false"/>
          <w:i w:val="false"/>
          <w:color w:val="000000"/>
          <w:sz w:val="28"/>
        </w:rPr>
        <w:t xml:space="preserve">
      Программа является логическим продолжением Государственной программы освоения казахстанской части Каспийского моря (1 этап), утвержденной в 1993 году. Потребность уточнения стратегических положений и методов осуществления морских нефтегазовых операций связана со сложившимися позитивными тенденциями социально-экономического развития Республики Казахстан, быстрыми изменениями на мировых рынках углеводородов и направлениях их транспортировки, созданием ЗАО "НК "КазМунайГаз" (далее - Национальная нефтегазовая компания), обеспечивающей интересы государства. </w:t>
      </w:r>
      <w:r>
        <w:br/>
      </w:r>
      <w:r>
        <w:rPr>
          <w:rFonts w:ascii="Times New Roman"/>
          <w:b w:val="false"/>
          <w:i w:val="false"/>
          <w:color w:val="000000"/>
          <w:sz w:val="28"/>
        </w:rPr>
        <w:t xml:space="preserve">
      Большинство месторождений углеводородного сырья на территории Республики Казахстан к 2002 году прошли пик добычи. Дальнейший рост добычи на суше в первую очередь связан с интенсификацией разработки уже известных месторождений, таких как Тенгиз и Карачаганак. Вместе с тем, проведенные исследования показали, что основной прирост разведанных запасов и добычи углеводородного сырья следует ожидать в акватории Каспийского моря. </w:t>
      </w:r>
    </w:p>
    <w:p>
      <w:pPr>
        <w:spacing w:after="0"/>
        <w:ind w:left="0"/>
        <w:jc w:val="both"/>
      </w:pPr>
      <w:r>
        <w:rPr>
          <w:rFonts w:ascii="Times New Roman"/>
          <w:b w:val="false"/>
          <w:i w:val="false"/>
          <w:color w:val="000000"/>
          <w:sz w:val="28"/>
        </w:rPr>
        <w:t xml:space="preserve">                                      Таблица 1. Добыча УВ в мире </w:t>
      </w:r>
      <w:r>
        <w:br/>
      </w:r>
      <w:r>
        <w:rPr>
          <w:rFonts w:ascii="Times New Roman"/>
          <w:b w:val="false"/>
          <w:i w:val="false"/>
          <w:color w:val="000000"/>
          <w:sz w:val="28"/>
        </w:rPr>
        <w:t xml:space="preserve">
------------------------------------------------------------------ </w:t>
      </w:r>
      <w:r>
        <w:br/>
      </w:r>
      <w:r>
        <w:rPr>
          <w:rFonts w:ascii="Times New Roman"/>
          <w:b w:val="false"/>
          <w:i w:val="false"/>
          <w:color w:val="000000"/>
          <w:sz w:val="28"/>
        </w:rPr>
        <w:t xml:space="preserve">
 Год  !Запад-!Централь-!Цент-  !Азиатско- !Ближний!Африка!Северная </w:t>
      </w:r>
      <w:r>
        <w:br/>
      </w:r>
      <w:r>
        <w:rPr>
          <w:rFonts w:ascii="Times New Roman"/>
          <w:b w:val="false"/>
          <w:i w:val="false"/>
          <w:color w:val="000000"/>
          <w:sz w:val="28"/>
        </w:rPr>
        <w:t xml:space="preserve">
      !ная   !ная и    !ральная!тихоокеан-!Восток !      !Америка </w:t>
      </w:r>
      <w:r>
        <w:br/>
      </w:r>
      <w:r>
        <w:rPr>
          <w:rFonts w:ascii="Times New Roman"/>
          <w:b w:val="false"/>
          <w:i w:val="false"/>
          <w:color w:val="000000"/>
          <w:sz w:val="28"/>
        </w:rPr>
        <w:t xml:space="preserve">
      !Европа!Восточная!Азия   !ский      !       !      ! </w:t>
      </w:r>
      <w:r>
        <w:br/>
      </w:r>
      <w:r>
        <w:rPr>
          <w:rFonts w:ascii="Times New Roman"/>
          <w:b w:val="false"/>
          <w:i w:val="false"/>
          <w:color w:val="000000"/>
          <w:sz w:val="28"/>
        </w:rPr>
        <w:t xml:space="preserve">
      !      !Европа   !       !регион    !       !      ! </w:t>
      </w:r>
      <w:r>
        <w:br/>
      </w:r>
      <w:r>
        <w:rPr>
          <w:rFonts w:ascii="Times New Roman"/>
          <w:b w:val="false"/>
          <w:i w:val="false"/>
          <w:color w:val="000000"/>
          <w:sz w:val="28"/>
        </w:rPr>
        <w:t xml:space="preserve">
------------------------------------------------------------------ </w:t>
      </w:r>
      <w:r>
        <w:br/>
      </w:r>
      <w:r>
        <w:rPr>
          <w:rFonts w:ascii="Times New Roman"/>
          <w:b w:val="false"/>
          <w:i w:val="false"/>
          <w:color w:val="000000"/>
          <w:sz w:val="28"/>
        </w:rPr>
        <w:t xml:space="preserve">
          нефть и газовый конденсат, тыс. баррелей/день </w:t>
      </w:r>
    </w:p>
    <w:p>
      <w:pPr>
        <w:spacing w:after="0"/>
        <w:ind w:left="0"/>
        <w:jc w:val="both"/>
      </w:pPr>
      <w:r>
        <w:rPr>
          <w:rFonts w:ascii="Times New Roman"/>
          <w:b w:val="false"/>
          <w:i w:val="false"/>
          <w:color w:val="000000"/>
          <w:sz w:val="28"/>
        </w:rPr>
        <w:t xml:space="preserve"> 1985   4 033    11 359     902     5 883   11 311   5684   12 677 </w:t>
      </w:r>
      <w:r>
        <w:br/>
      </w:r>
      <w:r>
        <w:rPr>
          <w:rFonts w:ascii="Times New Roman"/>
          <w:b w:val="false"/>
          <w:i w:val="false"/>
          <w:color w:val="000000"/>
          <w:sz w:val="28"/>
        </w:rPr>
        <w:t xml:space="preserve">
 1990   4 254    10 775     925     6 663   17 686   6881   11 241 </w:t>
      </w:r>
      <w:r>
        <w:br/>
      </w:r>
      <w:r>
        <w:rPr>
          <w:rFonts w:ascii="Times New Roman"/>
          <w:b w:val="false"/>
          <w:i w:val="false"/>
          <w:color w:val="000000"/>
          <w:sz w:val="28"/>
        </w:rPr>
        <w:t xml:space="preserve">
 1995   6 307     6 578     855     7 354   20 165   7318   11 016 </w:t>
      </w:r>
      <w:r>
        <w:br/>
      </w:r>
      <w:r>
        <w:rPr>
          <w:rFonts w:ascii="Times New Roman"/>
          <w:b w:val="false"/>
          <w:i w:val="false"/>
          <w:color w:val="000000"/>
          <w:sz w:val="28"/>
        </w:rPr>
        <w:t xml:space="preserve">
 2000   6 713     6 868    1314     7 782   7  782   7916     7916 </w:t>
      </w:r>
      <w:r>
        <w:br/>
      </w:r>
      <w:r>
        <w:rPr>
          <w:rFonts w:ascii="Times New Roman"/>
          <w:b w:val="false"/>
          <w:i w:val="false"/>
          <w:color w:val="000000"/>
          <w:sz w:val="28"/>
        </w:rPr>
        <w:t xml:space="preserve">
 2002 </w:t>
      </w:r>
    </w:p>
    <w:p>
      <w:pPr>
        <w:spacing w:after="0"/>
        <w:ind w:left="0"/>
        <w:jc w:val="both"/>
      </w:pPr>
      <w:r>
        <w:rPr>
          <w:rFonts w:ascii="Times New Roman"/>
          <w:b w:val="false"/>
          <w:i w:val="false"/>
          <w:color w:val="000000"/>
          <w:sz w:val="28"/>
        </w:rPr>
        <w:t xml:space="preserve">            нефть и газовый конденсат, млн. тонн/год </w:t>
      </w:r>
    </w:p>
    <w:p>
      <w:pPr>
        <w:spacing w:after="0"/>
        <w:ind w:left="0"/>
        <w:jc w:val="both"/>
      </w:pPr>
      <w:r>
        <w:rPr>
          <w:rFonts w:ascii="Times New Roman"/>
          <w:b w:val="false"/>
          <w:i w:val="false"/>
          <w:color w:val="000000"/>
          <w:sz w:val="28"/>
        </w:rPr>
        <w:t xml:space="preserve"> 1985    201       567       45      294       565    284      633 </w:t>
      </w:r>
      <w:r>
        <w:br/>
      </w:r>
      <w:r>
        <w:rPr>
          <w:rFonts w:ascii="Times New Roman"/>
          <w:b w:val="false"/>
          <w:i w:val="false"/>
          <w:color w:val="000000"/>
          <w:sz w:val="28"/>
        </w:rPr>
        <w:t xml:space="preserve">
 1990    212       538       46      333       883    343      560 </w:t>
      </w:r>
      <w:r>
        <w:br/>
      </w:r>
      <w:r>
        <w:rPr>
          <w:rFonts w:ascii="Times New Roman"/>
          <w:b w:val="false"/>
          <w:i w:val="false"/>
          <w:color w:val="000000"/>
          <w:sz w:val="28"/>
        </w:rPr>
        <w:t xml:space="preserve">
 1995    315       328       43      367     1 006    365      550 </w:t>
      </w:r>
      <w:r>
        <w:br/>
      </w:r>
      <w:r>
        <w:rPr>
          <w:rFonts w:ascii="Times New Roman"/>
          <w:b w:val="false"/>
          <w:i w:val="false"/>
          <w:color w:val="000000"/>
          <w:sz w:val="28"/>
        </w:rPr>
        <w:t xml:space="preserve">
 2000    336       344       66      389     1 155    396      543 </w:t>
      </w:r>
      <w:r>
        <w:br/>
      </w:r>
      <w:r>
        <w:rPr>
          <w:rFonts w:ascii="Times New Roman"/>
          <w:b w:val="false"/>
          <w:i w:val="false"/>
          <w:color w:val="000000"/>
          <w:sz w:val="28"/>
        </w:rPr>
        <w:t xml:space="preserve">
 2002 </w:t>
      </w:r>
    </w:p>
    <w:p>
      <w:pPr>
        <w:spacing w:after="0"/>
        <w:ind w:left="0"/>
        <w:jc w:val="both"/>
      </w:pPr>
      <w:r>
        <w:rPr>
          <w:rFonts w:ascii="Times New Roman"/>
          <w:b w:val="false"/>
          <w:i w:val="false"/>
          <w:color w:val="000000"/>
          <w:sz w:val="28"/>
        </w:rPr>
        <w:t xml:space="preserve">                       газ, млрд. куб. м. </w:t>
      </w:r>
    </w:p>
    <w:p>
      <w:pPr>
        <w:spacing w:after="0"/>
        <w:ind w:left="0"/>
        <w:jc w:val="both"/>
      </w:pPr>
      <w:r>
        <w:rPr>
          <w:rFonts w:ascii="Times New Roman"/>
          <w:b w:val="false"/>
          <w:i w:val="false"/>
          <w:color w:val="000000"/>
          <w:sz w:val="28"/>
        </w:rPr>
        <w:t xml:space="preserve"> 1985    203       557      136      111        64      51     559 </w:t>
      </w:r>
      <w:r>
        <w:br/>
      </w:r>
      <w:r>
        <w:rPr>
          <w:rFonts w:ascii="Times New Roman"/>
          <w:b w:val="false"/>
          <w:i w:val="false"/>
          <w:color w:val="000000"/>
          <w:sz w:val="28"/>
        </w:rPr>
        <w:t xml:space="preserve">
 1990    200       700      142      154       100      71     612 </w:t>
      </w:r>
      <w:r>
        <w:br/>
      </w:r>
      <w:r>
        <w:rPr>
          <w:rFonts w:ascii="Times New Roman"/>
          <w:b w:val="false"/>
          <w:i w:val="false"/>
          <w:color w:val="000000"/>
          <w:sz w:val="28"/>
        </w:rPr>
        <w:t xml:space="preserve">
 1995    246       646       91      212       142      85     689 </w:t>
      </w:r>
      <w:r>
        <w:br/>
      </w:r>
      <w:r>
        <w:rPr>
          <w:rFonts w:ascii="Times New Roman"/>
          <w:b w:val="false"/>
          <w:i w:val="false"/>
          <w:color w:val="000000"/>
          <w:sz w:val="28"/>
        </w:rPr>
        <w:t xml:space="preserve">
 2000    292       628       94      270       199     130     718 </w:t>
      </w:r>
      <w:r>
        <w:br/>
      </w:r>
      <w:r>
        <w:rPr>
          <w:rFonts w:ascii="Times New Roman"/>
          <w:b w:val="false"/>
          <w:i w:val="false"/>
          <w:color w:val="000000"/>
          <w:sz w:val="28"/>
        </w:rPr>
        <w:t xml:space="preserve">
 2002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Год   !Латинская!  Всего  !Развитые ! ОПЕК ! Республика </w:t>
      </w:r>
      <w:r>
        <w:br/>
      </w:r>
      <w:r>
        <w:rPr>
          <w:rFonts w:ascii="Times New Roman"/>
          <w:b w:val="false"/>
          <w:i w:val="false"/>
          <w:color w:val="000000"/>
          <w:sz w:val="28"/>
        </w:rPr>
        <w:t xml:space="preserve">
        !Америка  !         ! страны  !      !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нефть и газовый конденсат, тыс. баррелей/день </w:t>
      </w:r>
    </w:p>
    <w:p>
      <w:pPr>
        <w:spacing w:after="0"/>
        <w:ind w:left="0"/>
        <w:jc w:val="both"/>
      </w:pPr>
      <w:r>
        <w:rPr>
          <w:rFonts w:ascii="Times New Roman"/>
          <w:b w:val="false"/>
          <w:i w:val="false"/>
          <w:color w:val="000000"/>
          <w:sz w:val="28"/>
        </w:rPr>
        <w:t xml:space="preserve"> 1985       6880     58729     17356    17534     457 </w:t>
      </w:r>
      <w:r>
        <w:br/>
      </w:r>
      <w:r>
        <w:rPr>
          <w:rFonts w:ascii="Times New Roman"/>
          <w:b w:val="false"/>
          <w:i w:val="false"/>
          <w:color w:val="000000"/>
          <w:sz w:val="28"/>
        </w:rPr>
        <w:t xml:space="preserve">
 1990       7457     65855     16142    24564     502 </w:t>
      </w:r>
      <w:r>
        <w:br/>
      </w:r>
      <w:r>
        <w:rPr>
          <w:rFonts w:ascii="Times New Roman"/>
          <w:b w:val="false"/>
          <w:i w:val="false"/>
          <w:color w:val="000000"/>
          <w:sz w:val="28"/>
        </w:rPr>
        <w:t xml:space="preserve">
 1995       9140     68733     17965    27645     423 </w:t>
      </w:r>
      <w:r>
        <w:br/>
      </w:r>
      <w:r>
        <w:rPr>
          <w:rFonts w:ascii="Times New Roman"/>
          <w:b w:val="false"/>
          <w:i w:val="false"/>
          <w:color w:val="000000"/>
          <w:sz w:val="28"/>
        </w:rPr>
        <w:t xml:space="preserve">
 2000      10435     74957     18415    30796     706 </w:t>
      </w:r>
      <w:r>
        <w:br/>
      </w:r>
      <w:r>
        <w:rPr>
          <w:rFonts w:ascii="Times New Roman"/>
          <w:b w:val="false"/>
          <w:i w:val="false"/>
          <w:color w:val="000000"/>
          <w:sz w:val="28"/>
        </w:rPr>
        <w:t xml:space="preserve">
 2002                                             953 </w:t>
      </w:r>
    </w:p>
    <w:p>
      <w:pPr>
        <w:spacing w:after="0"/>
        <w:ind w:left="0"/>
        <w:jc w:val="both"/>
      </w:pPr>
      <w:r>
        <w:rPr>
          <w:rFonts w:ascii="Times New Roman"/>
          <w:b w:val="false"/>
          <w:i w:val="false"/>
          <w:color w:val="000000"/>
          <w:sz w:val="28"/>
        </w:rPr>
        <w:t xml:space="preserve">           нефть и газовый конденсат, млн. тонн/год </w:t>
      </w:r>
    </w:p>
    <w:p>
      <w:pPr>
        <w:spacing w:after="0"/>
        <w:ind w:left="0"/>
        <w:jc w:val="both"/>
      </w:pPr>
      <w:r>
        <w:rPr>
          <w:rFonts w:ascii="Times New Roman"/>
          <w:b w:val="false"/>
          <w:i w:val="false"/>
          <w:color w:val="000000"/>
          <w:sz w:val="28"/>
        </w:rPr>
        <w:t xml:space="preserve"> 1985        343      2931       866      875      23 </w:t>
      </w:r>
      <w:r>
        <w:br/>
      </w:r>
      <w:r>
        <w:rPr>
          <w:rFonts w:ascii="Times New Roman"/>
          <w:b w:val="false"/>
          <w:i w:val="false"/>
          <w:color w:val="000000"/>
          <w:sz w:val="28"/>
        </w:rPr>
        <w:t xml:space="preserve">
 1990        372      3287       806     1226      25 </w:t>
      </w:r>
      <w:r>
        <w:br/>
      </w:r>
      <w:r>
        <w:rPr>
          <w:rFonts w:ascii="Times New Roman"/>
          <w:b w:val="false"/>
          <w:i w:val="false"/>
          <w:color w:val="000000"/>
          <w:sz w:val="28"/>
        </w:rPr>
        <w:t xml:space="preserve">
 1995        456      3431       897     1380      21 </w:t>
      </w:r>
      <w:r>
        <w:br/>
      </w:r>
      <w:r>
        <w:rPr>
          <w:rFonts w:ascii="Times New Roman"/>
          <w:b w:val="false"/>
          <w:i w:val="false"/>
          <w:color w:val="000000"/>
          <w:sz w:val="28"/>
        </w:rPr>
        <w:t xml:space="preserve">
 2000        522      3751       922     1541      35 </w:t>
      </w:r>
      <w:r>
        <w:br/>
      </w:r>
      <w:r>
        <w:rPr>
          <w:rFonts w:ascii="Times New Roman"/>
          <w:b w:val="false"/>
          <w:i w:val="false"/>
          <w:color w:val="000000"/>
          <w:sz w:val="28"/>
        </w:rPr>
        <w:t xml:space="preserve">
 2002                                              47 </w:t>
      </w:r>
    </w:p>
    <w:p>
      <w:pPr>
        <w:spacing w:after="0"/>
        <w:ind w:left="0"/>
        <w:jc w:val="both"/>
      </w:pPr>
      <w:r>
        <w:rPr>
          <w:rFonts w:ascii="Times New Roman"/>
          <w:b w:val="false"/>
          <w:i w:val="false"/>
          <w:color w:val="000000"/>
          <w:sz w:val="28"/>
        </w:rPr>
        <w:t xml:space="preserve">                      газ, млрд. куб. м. </w:t>
      </w:r>
    </w:p>
    <w:p>
      <w:pPr>
        <w:spacing w:after="0"/>
        <w:ind w:left="0"/>
        <w:jc w:val="both"/>
      </w:pPr>
      <w:r>
        <w:rPr>
          <w:rFonts w:ascii="Times New Roman"/>
          <w:b w:val="false"/>
          <w:i w:val="false"/>
          <w:color w:val="000000"/>
          <w:sz w:val="28"/>
        </w:rPr>
        <w:t xml:space="preserve"> 1985         74      1755       782      153       5 </w:t>
      </w:r>
      <w:r>
        <w:br/>
      </w:r>
      <w:r>
        <w:rPr>
          <w:rFonts w:ascii="Times New Roman"/>
          <w:b w:val="false"/>
          <w:i w:val="false"/>
          <w:color w:val="000000"/>
          <w:sz w:val="28"/>
        </w:rPr>
        <w:t xml:space="preserve">
 1990         86      2065       841      216       7 </w:t>
      </w:r>
      <w:r>
        <w:br/>
      </w:r>
      <w:r>
        <w:rPr>
          <w:rFonts w:ascii="Times New Roman"/>
          <w:b w:val="false"/>
          <w:i w:val="false"/>
          <w:color w:val="000000"/>
          <w:sz w:val="28"/>
        </w:rPr>
        <w:t xml:space="preserve">
 1995        100      2210       972      285       5 </w:t>
      </w:r>
      <w:r>
        <w:br/>
      </w:r>
      <w:r>
        <w:rPr>
          <w:rFonts w:ascii="Times New Roman"/>
          <w:b w:val="false"/>
          <w:i w:val="false"/>
          <w:color w:val="000000"/>
          <w:sz w:val="28"/>
        </w:rPr>
        <w:t xml:space="preserve">
 2000        134      2464      1049      375      12 </w:t>
      </w:r>
      <w:r>
        <w:br/>
      </w:r>
      <w:r>
        <w:rPr>
          <w:rFonts w:ascii="Times New Roman"/>
          <w:b w:val="false"/>
          <w:i w:val="false"/>
          <w:color w:val="000000"/>
          <w:sz w:val="28"/>
        </w:rPr>
        <w:t xml:space="preserve">
 2002                                              15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КСКМ рассматривается Программой как поверхность и недра морского дна. Морские границы в Каспийском море определяются международными соглашениями Республики Казахстан. Выполненные к настоящему времени в КСКМ геолого-геофизические работы в совокупности с материалами разведочных работ на прилегающих к морю участках суши, позволяют с высокой степенью надежности выделить зоны, содержащие крупные запасы углеводородов. </w:t>
      </w:r>
      <w:r>
        <w:br/>
      </w:r>
      <w:r>
        <w:rPr>
          <w:rFonts w:ascii="Times New Roman"/>
          <w:b w:val="false"/>
          <w:i w:val="false"/>
          <w:color w:val="000000"/>
          <w:sz w:val="28"/>
        </w:rPr>
        <w:t xml:space="preserve">
      Сложившаяся мировая практика работы на морских шельфах показывает, что от начала разведочных работ до получения первой коммерческой нефти проходит 8-10 лет. </w:t>
      </w:r>
      <w:r>
        <w:br/>
      </w:r>
      <w:r>
        <w:rPr>
          <w:rFonts w:ascii="Times New Roman"/>
          <w:b w:val="false"/>
          <w:i w:val="false"/>
          <w:color w:val="000000"/>
          <w:sz w:val="28"/>
        </w:rPr>
        <w:t xml:space="preserve">
      Программа охватывает период освоения, приходящийся на 2003-2005 годы, одновременно оценивая/прогнозируя развитие до 2015 года. Учитываются глобальные тенденции повышения значения морского шельфа как источника полезных ископаемых, в особенности - нефти и газа, а также необходимость сочетания рационального природопользования с традициями рыболовства и требованиями охраны окружающей среды. Раскрывая порядок перехода от проведения преимущественно геологоразведочных работ к использованию запасов углеводородов КСКМ, Программа нацеливает на превращение КСКМ в основную зону добычи углеводородов в Республике. </w:t>
      </w:r>
      <w:r>
        <w:br/>
      </w:r>
      <w:r>
        <w:rPr>
          <w:rFonts w:ascii="Times New Roman"/>
          <w:b w:val="false"/>
          <w:i w:val="false"/>
          <w:color w:val="000000"/>
          <w:sz w:val="28"/>
        </w:rPr>
        <w:t xml:space="preserve">
      Помимо вопросов развития морского нефтегазового комплекса на КСКМ Программа также рассматривает вопросы планомерного развития сопутствующих объектов производственного, социального и экологического назначения. Особое внимание уделяется вопросам организации работ по освоению, своевременному развитию адекватных организационных структур и наделению всех участников освоения достаточными полномочиями в соответствии с законодательством Республики Казахстан и передовой международной практикой. </w:t>
      </w:r>
    </w:p>
    <w:bookmarkStart w:name="z4" w:id="3"/>
    <w:p>
      <w:pPr>
        <w:spacing w:after="0"/>
        <w:ind w:left="0"/>
        <w:jc w:val="left"/>
      </w:pPr>
      <w:r>
        <w:rPr>
          <w:rFonts w:ascii="Times New Roman"/>
          <w:b/>
          <w:i w:val="false"/>
          <w:color w:val="000000"/>
        </w:rPr>
        <w:t xml:space="preserve"> 
3. Анализ современного состояния нефтегазового комплекса </w:t>
      </w:r>
      <w:r>
        <w:br/>
      </w:r>
      <w:r>
        <w:rPr>
          <w:rFonts w:ascii="Times New Roman"/>
          <w:b/>
          <w:i w:val="false"/>
          <w:color w:val="000000"/>
        </w:rPr>
        <w:t xml:space="preserve">
Казахстанского сектора Каспийского моря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3.1. Глобальные аспекты освоения запасов углеводородов КСКМ </w:t>
      </w:r>
    </w:p>
    <w:bookmarkEnd w:id="4"/>
    <w:p>
      <w:pPr>
        <w:spacing w:after="0"/>
        <w:ind w:left="0"/>
        <w:jc w:val="both"/>
      </w:pPr>
      <w:r>
        <w:rPr>
          <w:rFonts w:ascii="Times New Roman"/>
          <w:b w:val="false"/>
          <w:i w:val="false"/>
          <w:color w:val="000000"/>
          <w:sz w:val="28"/>
        </w:rPr>
        <w:t xml:space="preserve">      Наблюдаемые в настоящее время изменения рынков углеводородов обусловлены фундаментальными социально-экономическими процессами, к числу которых относятся глобализация, ускорение качественных изменений в технологиях, рост жизненных стандартов. Рационализация использования факторов производства способствует интенсивному перемещению производств, технологий и капиталов. </w:t>
      </w:r>
      <w:r>
        <w:br/>
      </w:r>
      <w:r>
        <w:rPr>
          <w:rFonts w:ascii="Times New Roman"/>
          <w:b w:val="false"/>
          <w:i w:val="false"/>
          <w:color w:val="000000"/>
          <w:sz w:val="28"/>
        </w:rPr>
        <w:t xml:space="preserve">
      Наиболее значимыми факторами внешней среды для нефтегазового комплекса Казахстана в долгосрочной перспективе будут являться: </w:t>
      </w:r>
      <w:r>
        <w:br/>
      </w:r>
      <w:r>
        <w:rPr>
          <w:rFonts w:ascii="Times New Roman"/>
          <w:b w:val="false"/>
          <w:i w:val="false"/>
          <w:color w:val="000000"/>
          <w:sz w:val="28"/>
        </w:rPr>
        <w:t xml:space="preserve">
      - сохранение тенденций глобального экономического роста; </w:t>
      </w:r>
      <w:r>
        <w:br/>
      </w:r>
      <w:r>
        <w:rPr>
          <w:rFonts w:ascii="Times New Roman"/>
          <w:b w:val="false"/>
          <w:i w:val="false"/>
          <w:color w:val="000000"/>
          <w:sz w:val="28"/>
        </w:rPr>
        <w:t xml:space="preserve">
      - изменение структуры мирового спроса на энергоносители в пользу развивающихся стран; </w:t>
      </w:r>
      <w:r>
        <w:br/>
      </w:r>
      <w:r>
        <w:rPr>
          <w:rFonts w:ascii="Times New Roman"/>
          <w:b w:val="false"/>
          <w:i w:val="false"/>
          <w:color w:val="000000"/>
          <w:sz w:val="28"/>
        </w:rPr>
        <w:t xml:space="preserve">
      - обострение конкуренции на рынках высококачественных энергоносителей; </w:t>
      </w:r>
      <w:r>
        <w:br/>
      </w:r>
      <w:r>
        <w:rPr>
          <w:rFonts w:ascii="Times New Roman"/>
          <w:b w:val="false"/>
          <w:i w:val="false"/>
          <w:color w:val="000000"/>
          <w:sz w:val="28"/>
        </w:rPr>
        <w:t xml:space="preserve">
      - ограниченность мировых запасов углеводородов; </w:t>
      </w:r>
      <w:r>
        <w:br/>
      </w:r>
      <w:r>
        <w:rPr>
          <w:rFonts w:ascii="Times New Roman"/>
          <w:b w:val="false"/>
          <w:i w:val="false"/>
          <w:color w:val="000000"/>
          <w:sz w:val="28"/>
        </w:rPr>
        <w:t xml:space="preserve">
      - глобальное значение нефтяных ресурсов Каспийского моря; </w:t>
      </w:r>
      <w:r>
        <w:br/>
      </w:r>
      <w:r>
        <w:rPr>
          <w:rFonts w:ascii="Times New Roman"/>
          <w:b w:val="false"/>
          <w:i w:val="false"/>
          <w:color w:val="000000"/>
          <w:sz w:val="28"/>
        </w:rPr>
        <w:t xml:space="preserve">
      - удовлетворительные для Казахстана транспортные и ценовые условия. </w:t>
      </w:r>
      <w:r>
        <w:br/>
      </w:r>
      <w:r>
        <w:rPr>
          <w:rFonts w:ascii="Times New Roman"/>
          <w:b w:val="false"/>
          <w:i w:val="false"/>
          <w:color w:val="000000"/>
          <w:sz w:val="28"/>
        </w:rPr>
        <w:t xml:space="preserve">
      За последние 30 лет сложились тенденции, при которых мировой ВВП растет в среднем на 3,3% в год, тогда как мировой спрос на нефть, как основной источник углеводородов, растет в среднем на 1% за год. Отставание потребления углеводородов от роста ВВП связано с процессами ресурсосбережения, главным образом, в развитых странах. Вместе с тем, непрерывно повышается удельный вес развивающихся стран в производстве ВВП и в потреблении углеводородов. По оценкам среднегодовой прирост мирового спроса вследствие структурных сдвигов может достигнуть в ближайшие годы 2,2%. При таком сценарии глобального развития предполагается все большее обострение проблем снабжения углеводородами. </w:t>
      </w:r>
    </w:p>
    <w:p>
      <w:pPr>
        <w:spacing w:after="0"/>
        <w:ind w:left="0"/>
        <w:jc w:val="both"/>
      </w:pPr>
      <w:r>
        <w:rPr>
          <w:rFonts w:ascii="Times New Roman"/>
          <w:b w:val="false"/>
          <w:i w:val="false"/>
          <w:color w:val="000000"/>
          <w:sz w:val="28"/>
        </w:rPr>
        <w:t xml:space="preserve">                   Таблица 2. Среднедушевое потребление УВ в мире </w:t>
      </w:r>
      <w:r>
        <w:br/>
      </w:r>
      <w:r>
        <w:rPr>
          <w:rFonts w:ascii="Times New Roman"/>
          <w:b w:val="false"/>
          <w:i w:val="false"/>
          <w:color w:val="000000"/>
          <w:sz w:val="28"/>
        </w:rPr>
        <w:t xml:space="preserve">
------------------------------------------------------------------ </w:t>
      </w:r>
      <w:r>
        <w:br/>
      </w:r>
      <w:r>
        <w:rPr>
          <w:rFonts w:ascii="Times New Roman"/>
          <w:b w:val="false"/>
          <w:i w:val="false"/>
          <w:color w:val="000000"/>
          <w:sz w:val="28"/>
        </w:rPr>
        <w:t xml:space="preserve">
 Год  !Запад-!Централь-!Цент-  !Азиатско- !Ближний!Африка!Северная </w:t>
      </w:r>
      <w:r>
        <w:br/>
      </w:r>
      <w:r>
        <w:rPr>
          <w:rFonts w:ascii="Times New Roman"/>
          <w:b w:val="false"/>
          <w:i w:val="false"/>
          <w:color w:val="000000"/>
          <w:sz w:val="28"/>
        </w:rPr>
        <w:t xml:space="preserve">
      !ная   !ная и    !ральная!тихоокеан-!Восток !      !Америка </w:t>
      </w:r>
      <w:r>
        <w:br/>
      </w:r>
      <w:r>
        <w:rPr>
          <w:rFonts w:ascii="Times New Roman"/>
          <w:b w:val="false"/>
          <w:i w:val="false"/>
          <w:color w:val="000000"/>
          <w:sz w:val="28"/>
        </w:rPr>
        <w:t xml:space="preserve">
      !Европа!Восточная!Азия   !ский      !       !      ! </w:t>
      </w:r>
      <w:r>
        <w:br/>
      </w:r>
      <w:r>
        <w:rPr>
          <w:rFonts w:ascii="Times New Roman"/>
          <w:b w:val="false"/>
          <w:i w:val="false"/>
          <w:color w:val="000000"/>
          <w:sz w:val="28"/>
        </w:rPr>
        <w:t xml:space="preserve">
      !      !Европа   !       !регион    !       !      ! </w:t>
      </w:r>
      <w:r>
        <w:br/>
      </w:r>
      <w:r>
        <w:rPr>
          <w:rFonts w:ascii="Times New Roman"/>
          <w:b w:val="false"/>
          <w:i w:val="false"/>
          <w:color w:val="000000"/>
          <w:sz w:val="28"/>
        </w:rPr>
        <w:t xml:space="preserve">
------------------------------------------------------------------ </w:t>
      </w:r>
      <w:r>
        <w:br/>
      </w:r>
      <w:r>
        <w:rPr>
          <w:rFonts w:ascii="Times New Roman"/>
          <w:b w:val="false"/>
          <w:i w:val="false"/>
          <w:color w:val="000000"/>
          <w:sz w:val="28"/>
        </w:rPr>
        <w:t xml:space="preserve">
              энергетический эквивалент углеводородов, </w:t>
      </w:r>
      <w:r>
        <w:br/>
      </w:r>
      <w:r>
        <w:rPr>
          <w:rFonts w:ascii="Times New Roman"/>
          <w:b w:val="false"/>
          <w:i w:val="false"/>
          <w:color w:val="000000"/>
          <w:sz w:val="28"/>
        </w:rPr>
        <w:t xml:space="preserve">
                       Гдж на человека в год </w:t>
      </w:r>
    </w:p>
    <w:p>
      <w:pPr>
        <w:spacing w:after="0"/>
        <w:ind w:left="0"/>
        <w:jc w:val="both"/>
      </w:pPr>
      <w:r>
        <w:rPr>
          <w:rFonts w:ascii="Times New Roman"/>
          <w:b w:val="false"/>
          <w:i w:val="false"/>
          <w:color w:val="000000"/>
          <w:sz w:val="28"/>
        </w:rPr>
        <w:t xml:space="preserve"> 1985      99       136                 9       76      9      221 </w:t>
      </w:r>
      <w:r>
        <w:br/>
      </w:r>
      <w:r>
        <w:rPr>
          <w:rFonts w:ascii="Times New Roman"/>
          <w:b w:val="false"/>
          <w:i w:val="false"/>
          <w:color w:val="000000"/>
          <w:sz w:val="28"/>
        </w:rPr>
        <w:t xml:space="preserve">
 1990     107       143                11       78      9      225 </w:t>
      </w:r>
      <w:r>
        <w:br/>
      </w:r>
      <w:r>
        <w:rPr>
          <w:rFonts w:ascii="Times New Roman"/>
          <w:b w:val="false"/>
          <w:i w:val="false"/>
          <w:color w:val="000000"/>
          <w:sz w:val="28"/>
        </w:rPr>
        <w:t xml:space="preserve">
 1995     118        95      62        14       87      9      232 </w:t>
      </w:r>
      <w:r>
        <w:br/>
      </w:r>
      <w:r>
        <w:rPr>
          <w:rFonts w:ascii="Times New Roman"/>
          <w:b w:val="false"/>
          <w:i w:val="false"/>
          <w:color w:val="000000"/>
          <w:sz w:val="28"/>
        </w:rPr>
        <w:t xml:space="preserve">
 2000     120        94      65        15       97      9      235 </w:t>
      </w:r>
    </w:p>
    <w:p>
      <w:pPr>
        <w:spacing w:after="0"/>
        <w:ind w:left="0"/>
        <w:jc w:val="both"/>
      </w:pPr>
      <w:r>
        <w:rPr>
          <w:rFonts w:ascii="Times New Roman"/>
          <w:b w:val="false"/>
          <w:i w:val="false"/>
          <w:color w:val="000000"/>
          <w:sz w:val="28"/>
        </w:rPr>
        <w:t xml:space="preserve">                 нефть в литрах на человека в год </w:t>
      </w:r>
    </w:p>
    <w:p>
      <w:pPr>
        <w:spacing w:after="0"/>
        <w:ind w:left="0"/>
        <w:jc w:val="both"/>
      </w:pPr>
      <w:r>
        <w:rPr>
          <w:rFonts w:ascii="Times New Roman"/>
          <w:b w:val="false"/>
          <w:i w:val="false"/>
          <w:color w:val="000000"/>
          <w:sz w:val="28"/>
        </w:rPr>
        <w:t xml:space="preserve"> 1985    1661      1476               181     1271    157     3269 </w:t>
      </w:r>
      <w:r>
        <w:br/>
      </w:r>
      <w:r>
        <w:rPr>
          <w:rFonts w:ascii="Times New Roman"/>
          <w:b w:val="false"/>
          <w:i w:val="false"/>
          <w:color w:val="000000"/>
          <w:sz w:val="28"/>
        </w:rPr>
        <w:t xml:space="preserve">
 1990    1779      1369               218     1162    155     3349 </w:t>
      </w:r>
      <w:r>
        <w:br/>
      </w:r>
      <w:r>
        <w:rPr>
          <w:rFonts w:ascii="Times New Roman"/>
          <w:b w:val="false"/>
          <w:i w:val="false"/>
          <w:color w:val="000000"/>
          <w:sz w:val="28"/>
        </w:rPr>
        <w:t xml:space="preserve">
 1995    1880       751     474       259     1216    156     3313 </w:t>
      </w:r>
      <w:r>
        <w:br/>
      </w:r>
      <w:r>
        <w:rPr>
          <w:rFonts w:ascii="Times New Roman"/>
          <w:b w:val="false"/>
          <w:i w:val="false"/>
          <w:color w:val="000000"/>
          <w:sz w:val="28"/>
        </w:rPr>
        <w:t xml:space="preserve">
 2000    1822       686     446       279     1288    148     3501 </w:t>
      </w:r>
    </w:p>
    <w:p>
      <w:pPr>
        <w:spacing w:after="0"/>
        <w:ind w:left="0"/>
        <w:jc w:val="both"/>
      </w:pPr>
      <w:r>
        <w:rPr>
          <w:rFonts w:ascii="Times New Roman"/>
          <w:b w:val="false"/>
          <w:i w:val="false"/>
          <w:color w:val="000000"/>
          <w:sz w:val="28"/>
        </w:rPr>
        <w:t xml:space="preserve">                  газ в куб. м. на человека в год </w:t>
      </w:r>
    </w:p>
    <w:p>
      <w:pPr>
        <w:spacing w:after="0"/>
        <w:ind w:left="0"/>
        <w:jc w:val="both"/>
      </w:pPr>
      <w:r>
        <w:rPr>
          <w:rFonts w:ascii="Times New Roman"/>
          <w:b w:val="false"/>
          <w:i w:val="false"/>
          <w:color w:val="000000"/>
          <w:sz w:val="28"/>
        </w:rPr>
        <w:t xml:space="preserve"> 1985     713      1882                40      547     55     2105 </w:t>
      </w:r>
      <w:r>
        <w:br/>
      </w:r>
      <w:r>
        <w:rPr>
          <w:rFonts w:ascii="Times New Roman"/>
          <w:b w:val="false"/>
          <w:i w:val="false"/>
          <w:color w:val="000000"/>
          <w:sz w:val="28"/>
        </w:rPr>
        <w:t xml:space="preserve">
 1990     799      2160                50      719     64     2113 </w:t>
      </w:r>
      <w:r>
        <w:br/>
      </w:r>
      <w:r>
        <w:rPr>
          <w:rFonts w:ascii="Times New Roman"/>
          <w:b w:val="false"/>
          <w:i w:val="false"/>
          <w:color w:val="000000"/>
          <w:sz w:val="28"/>
        </w:rPr>
        <w:t xml:space="preserve">
 1995     966      1616    1061        64      895     68     2322 </w:t>
      </w:r>
      <w:r>
        <w:br/>
      </w:r>
      <w:r>
        <w:rPr>
          <w:rFonts w:ascii="Times New Roman"/>
          <w:b w:val="false"/>
          <w:i w:val="false"/>
          <w:color w:val="000000"/>
          <w:sz w:val="28"/>
        </w:rPr>
        <w:t xml:space="preserve">
 2000    1073      1663    1185        73     1067     70     2208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Год   !Латинская!  Всего  !Развитые ! ОПЕК ! Республика </w:t>
      </w:r>
      <w:r>
        <w:br/>
      </w:r>
      <w:r>
        <w:rPr>
          <w:rFonts w:ascii="Times New Roman"/>
          <w:b w:val="false"/>
          <w:i w:val="false"/>
          <w:color w:val="000000"/>
          <w:sz w:val="28"/>
        </w:rPr>
        <w:t xml:space="preserve">
        !Америка  !         ! страны  !      !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энергетический эквивалент углеводородов, </w:t>
      </w:r>
      <w:r>
        <w:br/>
      </w:r>
      <w:r>
        <w:rPr>
          <w:rFonts w:ascii="Times New Roman"/>
          <w:b w:val="false"/>
          <w:i w:val="false"/>
          <w:color w:val="000000"/>
          <w:sz w:val="28"/>
        </w:rPr>
        <w:t xml:space="preserve">
                  Гдж на человека в год </w:t>
      </w:r>
    </w:p>
    <w:p>
      <w:pPr>
        <w:spacing w:after="0"/>
        <w:ind w:left="0"/>
        <w:jc w:val="both"/>
      </w:pPr>
      <w:r>
        <w:rPr>
          <w:rFonts w:ascii="Times New Roman"/>
          <w:b w:val="false"/>
          <w:i w:val="false"/>
          <w:color w:val="000000"/>
          <w:sz w:val="28"/>
        </w:rPr>
        <w:t xml:space="preserve"> 1985         31        39       104       34 </w:t>
      </w:r>
      <w:r>
        <w:br/>
      </w:r>
      <w:r>
        <w:rPr>
          <w:rFonts w:ascii="Times New Roman"/>
          <w:b w:val="false"/>
          <w:i w:val="false"/>
          <w:color w:val="000000"/>
          <w:sz w:val="28"/>
        </w:rPr>
        <w:t xml:space="preserve">
 1990         33        40       112       37     105 </w:t>
      </w:r>
      <w:r>
        <w:br/>
      </w:r>
      <w:r>
        <w:rPr>
          <w:rFonts w:ascii="Times New Roman"/>
          <w:b w:val="false"/>
          <w:i w:val="false"/>
          <w:color w:val="000000"/>
          <w:sz w:val="28"/>
        </w:rPr>
        <w:t xml:space="preserve">
 1995         35        40       121       41      50 </w:t>
      </w:r>
      <w:r>
        <w:br/>
      </w:r>
      <w:r>
        <w:rPr>
          <w:rFonts w:ascii="Times New Roman"/>
          <w:b w:val="false"/>
          <w:i w:val="false"/>
          <w:color w:val="000000"/>
          <w:sz w:val="28"/>
        </w:rPr>
        <w:t xml:space="preserve">
 2000         38        40       125       44      37 </w:t>
      </w:r>
    </w:p>
    <w:p>
      <w:pPr>
        <w:spacing w:after="0"/>
        <w:ind w:left="0"/>
        <w:jc w:val="both"/>
      </w:pPr>
      <w:r>
        <w:rPr>
          <w:rFonts w:ascii="Times New Roman"/>
          <w:b w:val="false"/>
          <w:i w:val="false"/>
          <w:color w:val="000000"/>
          <w:sz w:val="28"/>
        </w:rPr>
        <w:t xml:space="preserve">            нефть в литрах на человека в год </w:t>
      </w:r>
    </w:p>
    <w:p>
      <w:pPr>
        <w:spacing w:after="0"/>
        <w:ind w:left="0"/>
        <w:jc w:val="both"/>
      </w:pPr>
      <w:r>
        <w:rPr>
          <w:rFonts w:ascii="Times New Roman"/>
          <w:b w:val="false"/>
          <w:i w:val="false"/>
          <w:color w:val="000000"/>
          <w:sz w:val="28"/>
        </w:rPr>
        <w:t xml:space="preserve"> 1985        571       594      1683      525 </w:t>
      </w:r>
      <w:r>
        <w:br/>
      </w:r>
      <w:r>
        <w:rPr>
          <w:rFonts w:ascii="Times New Roman"/>
          <w:b w:val="false"/>
          <w:i w:val="false"/>
          <w:color w:val="000000"/>
          <w:sz w:val="28"/>
        </w:rPr>
        <w:t xml:space="preserve">
 1990        601       604      1817      511    1541 </w:t>
      </w:r>
      <w:r>
        <w:br/>
      </w:r>
      <w:r>
        <w:rPr>
          <w:rFonts w:ascii="Times New Roman"/>
          <w:b w:val="false"/>
          <w:i w:val="false"/>
          <w:color w:val="000000"/>
          <w:sz w:val="28"/>
        </w:rPr>
        <w:t xml:space="preserve">
 1995        629       591      1909      544     825 </w:t>
      </w:r>
      <w:r>
        <w:br/>
      </w:r>
      <w:r>
        <w:rPr>
          <w:rFonts w:ascii="Times New Roman"/>
          <w:b w:val="false"/>
          <w:i w:val="false"/>
          <w:color w:val="000000"/>
          <w:sz w:val="28"/>
        </w:rPr>
        <w:t xml:space="preserve">
 2000        663       602      1976      568     443 </w:t>
      </w:r>
    </w:p>
    <w:p>
      <w:pPr>
        <w:spacing w:after="0"/>
        <w:ind w:left="0"/>
        <w:jc w:val="both"/>
      </w:pPr>
      <w:r>
        <w:rPr>
          <w:rFonts w:ascii="Times New Roman"/>
          <w:b w:val="false"/>
          <w:i w:val="false"/>
          <w:color w:val="000000"/>
          <w:sz w:val="28"/>
        </w:rPr>
        <w:t xml:space="preserve">             газ в куб. м. на человека в год </w:t>
      </w:r>
    </w:p>
    <w:p>
      <w:pPr>
        <w:spacing w:after="0"/>
        <w:ind w:left="0"/>
        <w:jc w:val="both"/>
      </w:pPr>
      <w:r>
        <w:rPr>
          <w:rFonts w:ascii="Times New Roman"/>
          <w:b w:val="false"/>
          <w:i w:val="false"/>
          <w:color w:val="000000"/>
          <w:sz w:val="28"/>
        </w:rPr>
        <w:t xml:space="preserve"> 1985        184       351       829      305 </w:t>
      </w:r>
      <w:r>
        <w:br/>
      </w:r>
      <w:r>
        <w:rPr>
          <w:rFonts w:ascii="Times New Roman"/>
          <w:b w:val="false"/>
          <w:i w:val="false"/>
          <w:color w:val="000000"/>
          <w:sz w:val="28"/>
        </w:rPr>
        <w:t xml:space="preserve">
 1990        196       374       873      379    1002 </w:t>
      </w:r>
      <w:r>
        <w:br/>
      </w:r>
      <w:r>
        <w:rPr>
          <w:rFonts w:ascii="Times New Roman"/>
          <w:b w:val="false"/>
          <w:i w:val="false"/>
          <w:color w:val="000000"/>
          <w:sz w:val="28"/>
        </w:rPr>
        <w:t xml:space="preserve">
 1995        212       375      1005      465     379 </w:t>
      </w:r>
      <w:r>
        <w:br/>
      </w:r>
      <w:r>
        <w:rPr>
          <w:rFonts w:ascii="Times New Roman"/>
          <w:b w:val="false"/>
          <w:i w:val="false"/>
          <w:color w:val="000000"/>
          <w:sz w:val="28"/>
        </w:rPr>
        <w:t xml:space="preserve">
 2000        248       380      1048      502     473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Изменения территориальной и отраслевой структуры мирового спроса на энергоносители определяют направления поиска технологий, подходы к использованию невозобновляемых энергоресурсов. В структуре спроса будет продолжаться рост доли высококачественного горючего, что скажется на технологиях выработки дистиллятов и газов для производственных и коммунально-бытовых нужд. </w:t>
      </w:r>
    </w:p>
    <w:p>
      <w:pPr>
        <w:spacing w:after="0"/>
        <w:ind w:left="0"/>
        <w:jc w:val="both"/>
      </w:pPr>
      <w:r>
        <w:rPr>
          <w:rFonts w:ascii="Times New Roman"/>
          <w:b w:val="false"/>
          <w:i w:val="false"/>
          <w:color w:val="000000"/>
          <w:sz w:val="28"/>
        </w:rPr>
        <w:t xml:space="preserve">           Таблица 3. Прогноз спроса и поставок нефти </w:t>
      </w:r>
      <w:r>
        <w:br/>
      </w:r>
      <w:r>
        <w:rPr>
          <w:rFonts w:ascii="Times New Roman"/>
          <w:b w:val="false"/>
          <w:i w:val="false"/>
          <w:color w:val="000000"/>
          <w:sz w:val="28"/>
        </w:rPr>
        <w:t xml:space="preserve">
                     в Европе и Азии, млн. 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Прирост относи- !2005!2010!2015! !2005!2010!2015! !2005!2010!2015 </w:t>
      </w:r>
      <w:r>
        <w:br/>
      </w:r>
      <w:r>
        <w:rPr>
          <w:rFonts w:ascii="Times New Roman"/>
          <w:b w:val="false"/>
          <w:i w:val="false"/>
          <w:color w:val="000000"/>
          <w:sz w:val="28"/>
        </w:rPr>
        <w:t xml:space="preserve">
 тельно 2000 года!------------------------------------------------ </w:t>
      </w:r>
      <w:r>
        <w:br/>
      </w:r>
      <w:r>
        <w:rPr>
          <w:rFonts w:ascii="Times New Roman"/>
          <w:b w:val="false"/>
          <w:i w:val="false"/>
          <w:color w:val="000000"/>
          <w:sz w:val="28"/>
        </w:rPr>
        <w:t xml:space="preserve">
                 !   Вариант 1  ! !  Вариант 2   ! !  Вариант 3 </w:t>
      </w:r>
      <w:r>
        <w:br/>
      </w:r>
      <w:r>
        <w:rPr>
          <w:rFonts w:ascii="Times New Roman"/>
          <w:b w:val="false"/>
          <w:i w:val="false"/>
          <w:color w:val="000000"/>
          <w:sz w:val="28"/>
        </w:rPr>
        <w:t xml:space="preserve">
------------------------------------------------------------------ </w:t>
      </w:r>
      <w:r>
        <w:br/>
      </w:r>
      <w:r>
        <w:rPr>
          <w:rFonts w:ascii="Times New Roman"/>
          <w:b w:val="false"/>
          <w:i w:val="false"/>
          <w:color w:val="000000"/>
          <w:sz w:val="28"/>
        </w:rPr>
        <w:t xml:space="preserve">
Спрос в Европе     24    49   79    24    49   79   24    49   79 </w:t>
      </w:r>
    </w:p>
    <w:p>
      <w:pPr>
        <w:spacing w:after="0"/>
        <w:ind w:left="0"/>
        <w:jc w:val="both"/>
      </w:pPr>
      <w:r>
        <w:rPr>
          <w:rFonts w:ascii="Times New Roman"/>
          <w:b w:val="false"/>
          <w:i w:val="false"/>
          <w:color w:val="000000"/>
          <w:sz w:val="28"/>
        </w:rPr>
        <w:t xml:space="preserve">Потребность с      54   129  209    54   129  209   54   129  209 </w:t>
      </w:r>
      <w:r>
        <w:br/>
      </w:r>
      <w:r>
        <w:rPr>
          <w:rFonts w:ascii="Times New Roman"/>
          <w:b w:val="false"/>
          <w:i w:val="false"/>
          <w:color w:val="000000"/>
          <w:sz w:val="28"/>
        </w:rPr>
        <w:t xml:space="preserve">
учетом собствен- </w:t>
      </w:r>
      <w:r>
        <w:br/>
      </w:r>
      <w:r>
        <w:rPr>
          <w:rFonts w:ascii="Times New Roman"/>
          <w:b w:val="false"/>
          <w:i w:val="false"/>
          <w:color w:val="000000"/>
          <w:sz w:val="28"/>
        </w:rPr>
        <w:t xml:space="preserve">
ной добычи </w:t>
      </w:r>
    </w:p>
    <w:p>
      <w:pPr>
        <w:spacing w:after="0"/>
        <w:ind w:left="0"/>
        <w:jc w:val="both"/>
      </w:pPr>
      <w:r>
        <w:rPr>
          <w:rFonts w:ascii="Times New Roman"/>
          <w:b w:val="false"/>
          <w:i w:val="false"/>
          <w:color w:val="000000"/>
          <w:sz w:val="28"/>
        </w:rPr>
        <w:t xml:space="preserve">Азербайджан        25    33   41    25    33   41   25    33   41 </w:t>
      </w:r>
      <w:r>
        <w:br/>
      </w:r>
      <w:r>
        <w:rPr>
          <w:rFonts w:ascii="Times New Roman"/>
          <w:b w:val="false"/>
          <w:i w:val="false"/>
          <w:color w:val="000000"/>
          <w:sz w:val="28"/>
        </w:rPr>
        <w:t xml:space="preserve">
Казахстан          26    59   90    26    66   98   26    73  118 </w:t>
      </w:r>
      <w:r>
        <w:br/>
      </w:r>
      <w:r>
        <w:rPr>
          <w:rFonts w:ascii="Times New Roman"/>
          <w:b w:val="false"/>
          <w:i w:val="false"/>
          <w:color w:val="000000"/>
          <w:sz w:val="28"/>
        </w:rPr>
        <w:t xml:space="preserve">
Россия (Тимоно-    18    33   16    18    33   16   18    33   16 </w:t>
      </w:r>
      <w:r>
        <w:br/>
      </w:r>
      <w:r>
        <w:rPr>
          <w:rFonts w:ascii="Times New Roman"/>
          <w:b w:val="false"/>
          <w:i w:val="false"/>
          <w:color w:val="000000"/>
          <w:sz w:val="28"/>
        </w:rPr>
        <w:t xml:space="preserve">
Печора) </w:t>
      </w:r>
      <w:r>
        <w:br/>
      </w:r>
      <w:r>
        <w:rPr>
          <w:rFonts w:ascii="Times New Roman"/>
          <w:b w:val="false"/>
          <w:i w:val="false"/>
          <w:color w:val="000000"/>
          <w:sz w:val="28"/>
        </w:rPr>
        <w:t xml:space="preserve">
Ирак (снятие        0    20   40     0    20   40    0    20   40 </w:t>
      </w:r>
      <w:r>
        <w:br/>
      </w:r>
      <w:r>
        <w:rPr>
          <w:rFonts w:ascii="Times New Roman"/>
          <w:b w:val="false"/>
          <w:i w:val="false"/>
          <w:color w:val="000000"/>
          <w:sz w:val="28"/>
        </w:rPr>
        <w:t xml:space="preserve">
санкций) </w:t>
      </w:r>
      <w:r>
        <w:br/>
      </w:r>
      <w:r>
        <w:rPr>
          <w:rFonts w:ascii="Times New Roman"/>
          <w:b w:val="false"/>
          <w:i w:val="false"/>
          <w:color w:val="000000"/>
          <w:sz w:val="28"/>
        </w:rPr>
        <w:t xml:space="preserve">
Всего прирост      69   145  187    69   152  195   69   159  215 </w:t>
      </w:r>
      <w:r>
        <w:br/>
      </w:r>
      <w:r>
        <w:rPr>
          <w:rFonts w:ascii="Times New Roman"/>
          <w:b w:val="false"/>
          <w:i w:val="false"/>
          <w:color w:val="000000"/>
          <w:sz w:val="28"/>
        </w:rPr>
        <w:t xml:space="preserve">
поставок </w:t>
      </w:r>
      <w:r>
        <w:br/>
      </w:r>
      <w:r>
        <w:rPr>
          <w:rFonts w:ascii="Times New Roman"/>
          <w:b w:val="false"/>
          <w:i w:val="false"/>
          <w:color w:val="000000"/>
          <w:sz w:val="28"/>
        </w:rPr>
        <w:t xml:space="preserve">
Спрос в Черномор-  16    16   16    16    16   16   16    16   16 </w:t>
      </w:r>
      <w:r>
        <w:br/>
      </w:r>
      <w:r>
        <w:rPr>
          <w:rFonts w:ascii="Times New Roman"/>
          <w:b w:val="false"/>
          <w:i w:val="false"/>
          <w:color w:val="000000"/>
          <w:sz w:val="28"/>
        </w:rPr>
        <w:t xml:space="preserve">
ском регионе </w:t>
      </w:r>
    </w:p>
    <w:p>
      <w:pPr>
        <w:spacing w:after="0"/>
        <w:ind w:left="0"/>
        <w:jc w:val="both"/>
      </w:pPr>
      <w:r>
        <w:rPr>
          <w:rFonts w:ascii="Times New Roman"/>
          <w:b w:val="false"/>
          <w:i w:val="false"/>
          <w:color w:val="000000"/>
          <w:sz w:val="28"/>
        </w:rPr>
        <w:t xml:space="preserve">Ресурсы на         53   129  171    53   136  179   53   143  199 </w:t>
      </w:r>
      <w:r>
        <w:br/>
      </w:r>
      <w:r>
        <w:rPr>
          <w:rFonts w:ascii="Times New Roman"/>
          <w:b w:val="false"/>
          <w:i w:val="false"/>
          <w:color w:val="000000"/>
          <w:sz w:val="28"/>
        </w:rPr>
        <w:t xml:space="preserve">
покрытие потреб- </w:t>
      </w:r>
      <w:r>
        <w:br/>
      </w:r>
      <w:r>
        <w:rPr>
          <w:rFonts w:ascii="Times New Roman"/>
          <w:b w:val="false"/>
          <w:i w:val="false"/>
          <w:color w:val="000000"/>
          <w:sz w:val="28"/>
        </w:rPr>
        <w:t xml:space="preserve">
ностей Европы </w:t>
      </w:r>
    </w:p>
    <w:p>
      <w:pPr>
        <w:spacing w:after="0"/>
        <w:ind w:left="0"/>
        <w:jc w:val="both"/>
      </w:pPr>
      <w:r>
        <w:rPr>
          <w:rFonts w:ascii="Times New Roman"/>
          <w:b w:val="false"/>
          <w:i w:val="false"/>
          <w:color w:val="000000"/>
          <w:sz w:val="28"/>
        </w:rPr>
        <w:t xml:space="preserve">Дефицит (-),       -1    0   -38    -1    7   -30   -1    14  -10 </w:t>
      </w:r>
      <w:r>
        <w:br/>
      </w:r>
      <w:r>
        <w:rPr>
          <w:rFonts w:ascii="Times New Roman"/>
          <w:b w:val="false"/>
          <w:i w:val="false"/>
          <w:color w:val="000000"/>
          <w:sz w:val="28"/>
        </w:rPr>
        <w:t xml:space="preserve">
излишек (+) </w:t>
      </w:r>
    </w:p>
    <w:p>
      <w:pPr>
        <w:spacing w:after="0"/>
        <w:ind w:left="0"/>
        <w:jc w:val="both"/>
      </w:pPr>
      <w:r>
        <w:rPr>
          <w:rFonts w:ascii="Times New Roman"/>
          <w:b w:val="false"/>
          <w:i w:val="false"/>
          <w:color w:val="000000"/>
          <w:sz w:val="28"/>
        </w:rPr>
        <w:t xml:space="preserve">Спрос в Азии      204   382  595   204   382  595  204   382  595 </w:t>
      </w:r>
      <w:r>
        <w:br/>
      </w:r>
      <w:r>
        <w:rPr>
          <w:rFonts w:ascii="Times New Roman"/>
          <w:b w:val="false"/>
          <w:i w:val="false"/>
          <w:color w:val="000000"/>
          <w:sz w:val="28"/>
        </w:rPr>
        <w:t xml:space="preserve">
Потребности с     214   407  625   214   407  625  214   407  625 </w:t>
      </w:r>
      <w:r>
        <w:br/>
      </w:r>
      <w:r>
        <w:rPr>
          <w:rFonts w:ascii="Times New Roman"/>
          <w:b w:val="false"/>
          <w:i w:val="false"/>
          <w:color w:val="000000"/>
          <w:sz w:val="28"/>
        </w:rPr>
        <w:t xml:space="preserve">
учетом собствен- </w:t>
      </w:r>
      <w:r>
        <w:br/>
      </w:r>
      <w:r>
        <w:rPr>
          <w:rFonts w:ascii="Times New Roman"/>
          <w:b w:val="false"/>
          <w:i w:val="false"/>
          <w:color w:val="000000"/>
          <w:sz w:val="28"/>
        </w:rPr>
        <w:t xml:space="preserve">
ной добычи </w:t>
      </w:r>
    </w:p>
    <w:p>
      <w:pPr>
        <w:spacing w:after="0"/>
        <w:ind w:left="0"/>
        <w:jc w:val="both"/>
      </w:pPr>
      <w:r>
        <w:rPr>
          <w:rFonts w:ascii="Times New Roman"/>
          <w:b w:val="false"/>
          <w:i w:val="false"/>
          <w:color w:val="000000"/>
          <w:sz w:val="28"/>
        </w:rPr>
        <w:t xml:space="preserve">Казахстан          1     20   48    1     20   70   1     20   80 </w:t>
      </w:r>
      <w:r>
        <w:br/>
      </w:r>
      <w:r>
        <w:rPr>
          <w:rFonts w:ascii="Times New Roman"/>
          <w:b w:val="false"/>
          <w:i w:val="false"/>
          <w:color w:val="000000"/>
          <w:sz w:val="28"/>
        </w:rPr>
        <w:t xml:space="preserve">
Россия (проекты    31    11    3    31    11    3   31    11    3 </w:t>
      </w:r>
      <w:r>
        <w:br/>
      </w:r>
      <w:r>
        <w:rPr>
          <w:rFonts w:ascii="Times New Roman"/>
          <w:b w:val="false"/>
          <w:i w:val="false"/>
          <w:color w:val="000000"/>
          <w:sz w:val="28"/>
        </w:rPr>
        <w:t xml:space="preserve">
Сахалин-1, </w:t>
      </w:r>
      <w:r>
        <w:br/>
      </w:r>
      <w:r>
        <w:rPr>
          <w:rFonts w:ascii="Times New Roman"/>
          <w:b w:val="false"/>
          <w:i w:val="false"/>
          <w:color w:val="000000"/>
          <w:sz w:val="28"/>
        </w:rPr>
        <w:t xml:space="preserve">
Сахалин-2) </w:t>
      </w:r>
      <w:r>
        <w:br/>
      </w:r>
      <w:r>
        <w:rPr>
          <w:rFonts w:ascii="Times New Roman"/>
          <w:b w:val="false"/>
          <w:i w:val="false"/>
          <w:color w:val="000000"/>
          <w:sz w:val="28"/>
        </w:rPr>
        <w:t xml:space="preserve">
Ирак (снятие </w:t>
      </w:r>
      <w:r>
        <w:br/>
      </w:r>
      <w:r>
        <w:rPr>
          <w:rFonts w:ascii="Times New Roman"/>
          <w:b w:val="false"/>
          <w:i w:val="false"/>
          <w:color w:val="000000"/>
          <w:sz w:val="28"/>
        </w:rPr>
        <w:t xml:space="preserve">
санкций)           60   120   220   60   120   220  60   120   220 </w:t>
      </w:r>
      <w:r>
        <w:br/>
      </w:r>
      <w:r>
        <w:rPr>
          <w:rFonts w:ascii="Times New Roman"/>
          <w:b w:val="false"/>
          <w:i w:val="false"/>
          <w:color w:val="000000"/>
          <w:sz w:val="28"/>
        </w:rPr>
        <w:t xml:space="preserve">
Всего прирост      92   151   271   92   151   293  92   151   303 </w:t>
      </w:r>
      <w:r>
        <w:br/>
      </w:r>
      <w:r>
        <w:rPr>
          <w:rFonts w:ascii="Times New Roman"/>
          <w:b w:val="false"/>
          <w:i w:val="false"/>
          <w:color w:val="000000"/>
          <w:sz w:val="28"/>
        </w:rPr>
        <w:t xml:space="preserve">
поставок </w:t>
      </w:r>
    </w:p>
    <w:p>
      <w:pPr>
        <w:spacing w:after="0"/>
        <w:ind w:left="0"/>
        <w:jc w:val="both"/>
      </w:pPr>
      <w:r>
        <w:rPr>
          <w:rFonts w:ascii="Times New Roman"/>
          <w:b w:val="false"/>
          <w:i w:val="false"/>
          <w:color w:val="000000"/>
          <w:sz w:val="28"/>
        </w:rPr>
        <w:t xml:space="preserve">Дефицит (-),     -122  -256  -354 -122  -256  -332 -122  -256 -322 </w:t>
      </w:r>
      <w:r>
        <w:br/>
      </w:r>
      <w:r>
        <w:rPr>
          <w:rFonts w:ascii="Times New Roman"/>
          <w:b w:val="false"/>
          <w:i w:val="false"/>
          <w:color w:val="000000"/>
          <w:sz w:val="28"/>
        </w:rPr>
        <w:t xml:space="preserve">
излишек (+) </w:t>
      </w:r>
    </w:p>
    <w:p>
      <w:pPr>
        <w:spacing w:after="0"/>
        <w:ind w:left="0"/>
        <w:jc w:val="both"/>
      </w:pPr>
      <w:r>
        <w:rPr>
          <w:rFonts w:ascii="Times New Roman"/>
          <w:b w:val="false"/>
          <w:i w:val="false"/>
          <w:color w:val="000000"/>
          <w:sz w:val="28"/>
        </w:rPr>
        <w:t xml:space="preserve">Прирост чистого    27    79   138   27    86   168   27   93   198 </w:t>
      </w:r>
      <w:r>
        <w:br/>
      </w:r>
      <w:r>
        <w:rPr>
          <w:rFonts w:ascii="Times New Roman"/>
          <w:b w:val="false"/>
          <w:i w:val="false"/>
          <w:color w:val="000000"/>
          <w:sz w:val="28"/>
        </w:rPr>
        <w:t xml:space="preserve">
экспорта </w:t>
      </w:r>
      <w:r>
        <w:br/>
      </w: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Контроль           27    79   138   27    86   168   27   93   198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Оценки международных экспертов показывают, что при сохранении современных тенденций всех мировых разведанных запасов нефти хватит только на 40-50 лет. За пределами этого периода требуется переход к стратегиям сбережения ресурсов нефти и замены нефти в энергобалансах, сначала газом, а затем углями и другими новыми энергоносителями (водород и т.п.). </w:t>
      </w:r>
    </w:p>
    <w:p>
      <w:pPr>
        <w:spacing w:after="0"/>
        <w:ind w:left="0"/>
        <w:jc w:val="both"/>
      </w:pPr>
      <w:r>
        <w:rPr>
          <w:rFonts w:ascii="Times New Roman"/>
          <w:b w:val="false"/>
          <w:i w:val="false"/>
          <w:color w:val="000000"/>
          <w:sz w:val="28"/>
        </w:rPr>
        <w:t xml:space="preserve">Рисунок 1. Обеспеченность УВ на 1 января (нефть)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Добавление нефтяных ресурсов КСКМ к мировым разведанным запасам является определяющим фактором в глобальных энергетических стратегиях. Казахстан должен быть готов к гибкому сочетанию стратегий планомерного переноса нефтедобычи в акваторию Каспия и форсирования отдельных перспективных проектов. </w:t>
      </w:r>
      <w:r>
        <w:br/>
      </w:r>
      <w:r>
        <w:rPr>
          <w:rFonts w:ascii="Times New Roman"/>
          <w:b w:val="false"/>
          <w:i w:val="false"/>
          <w:color w:val="000000"/>
          <w:sz w:val="28"/>
        </w:rPr>
        <w:t xml:space="preserve">
      В долгосрочной перспективе транспортный фактор благоприятствует Казахстану. Перспективные рынки развивающихся стран расположены в ближайшем или досягаемом окружении Казахстана. В первую очередь это крупнейшие и динамично развивающиеся страны: Китай, Индия, Индонезия, Россия. Вместе с тем, сложившаяся структура перевозок энергоносителей нуждается в совершенствовании, поскольку ориентирует казахстанский экспорт углеводородов на Россию и Европу (на запад и север), тогда как наиболее перспективные развивающиеся рынки расположены в восточном и южном направлениях. Казахстан располагает всеми необходимыми трудовыми ресурсами должного качества для обеспечения отраслей нефтегазового комплекса в среднесрочной и долгосрочной перспективе. Однако в краткосрочном периоде нефтегазовый комплекс страны испытывает недостаток квалифицированных работников отдельных специальностей и вынужден привлекать иностранных специалистов. </w:t>
      </w:r>
      <w:r>
        <w:br/>
      </w:r>
      <w:r>
        <w:rPr>
          <w:rFonts w:ascii="Times New Roman"/>
          <w:b w:val="false"/>
          <w:i w:val="false"/>
          <w:color w:val="000000"/>
          <w:sz w:val="28"/>
        </w:rPr>
        <w:t xml:space="preserve">
      Ценовой фактор также благоприятствует нефтегазовому комплексу Казахстана. Ограниченность мировых и национальных запасов углеводородов уже привела к созданию региональных и глобальных систем контроля цен. Приемлемые "коридоры цен" связаны с бюджетными запросами стран-экспортеров нефти, необходимостью расширения и технического обновления нефтегазового производства, технологическими и экономическими возможностями потребителей по использованию углеводородов без привлечения альтернативных (не углеводородного происхождения) материалов и источников энергии. </w:t>
      </w:r>
      <w:r>
        <w:br/>
      </w:r>
      <w:r>
        <w:rPr>
          <w:rFonts w:ascii="Times New Roman"/>
          <w:b w:val="false"/>
          <w:i w:val="false"/>
          <w:color w:val="000000"/>
          <w:sz w:val="28"/>
        </w:rPr>
        <w:t xml:space="preserve">
      Вследствие снижения ресурсов углеводородов, а также удорожания использования доступных источников - заменителей углеводородов ожидается сохранение тенденции к росту верхней и нижней границ "ценового коридора". Этим создаются условия для постепенного вовлечения в оборот все новых запасов углеводородного сырья. Таким образом, ресурсы углеводородов КСКМ будут неизбежно востребованы мировым рынком. </w:t>
      </w:r>
      <w:r>
        <w:br/>
      </w:r>
      <w:r>
        <w:rPr>
          <w:rFonts w:ascii="Times New Roman"/>
          <w:b w:val="false"/>
          <w:i w:val="false"/>
          <w:color w:val="000000"/>
          <w:sz w:val="28"/>
        </w:rPr>
        <w:t xml:space="preserve">
      В бассейне Каспийского моря Казахстан координирует свою деятельность с Азербайджаном, Ираном, Россией и Туркменистаном. Каждая из стран "каспийской пятерки" имеет большой опыт нефтегазовых операций и связывает с ресурсами Каспийского моря надежды на социально-экономическое развитие. Между этими странами идет соревнование за инвестиции, за роли в международном разделении труда, за степень политического влияния в Каспийском регионе. </w:t>
      </w:r>
      <w:r>
        <w:br/>
      </w:r>
      <w:r>
        <w:rPr>
          <w:rFonts w:ascii="Times New Roman"/>
          <w:b w:val="false"/>
          <w:i w:val="false"/>
          <w:color w:val="000000"/>
          <w:sz w:val="28"/>
        </w:rPr>
        <w:t xml:space="preserve">
      Интенсивное и плодотворное развитие двусторонних и многосторонних отношений стран "каспийской пятерки" показывает, что они способны самостоятельно решить политические, экономические, экологические и технологические вопросы освоения КСКМ. </w:t>
      </w:r>
    </w:p>
    <w:p>
      <w:pPr>
        <w:spacing w:after="0"/>
        <w:ind w:left="0"/>
        <w:jc w:val="both"/>
      </w:pPr>
      <w:r>
        <w:rPr>
          <w:rFonts w:ascii="Times New Roman"/>
          <w:b w:val="false"/>
          <w:i w:val="false"/>
          <w:color w:val="000000"/>
          <w:sz w:val="28"/>
        </w:rPr>
        <w:t xml:space="preserve">Рисунок 2. Ресурсы нефти газа </w:t>
      </w:r>
      <w:r>
        <w:br/>
      </w:r>
      <w:r>
        <w:rPr>
          <w:rFonts w:ascii="Times New Roman"/>
          <w:b w:val="false"/>
          <w:i w:val="false"/>
          <w:color w:val="000000"/>
          <w:sz w:val="28"/>
        </w:rPr>
        <w:t xml:space="preserve">
(см. бумажный вариант)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3.2. Правовой статус Каспийского моря </w:t>
      </w:r>
    </w:p>
    <w:bookmarkEnd w:id="5"/>
    <w:p>
      <w:pPr>
        <w:spacing w:after="0"/>
        <w:ind w:left="0"/>
        <w:jc w:val="both"/>
      </w:pPr>
      <w:r>
        <w:rPr>
          <w:rFonts w:ascii="Times New Roman"/>
          <w:b w:val="false"/>
          <w:i w:val="false"/>
          <w:color w:val="000000"/>
          <w:sz w:val="28"/>
        </w:rPr>
        <w:t xml:space="preserve">      Возникновение новых независимых государств на постсоветском пространстве повлекло за собой необходимость разрешения множества проблем, связанных с обретением бывшими союзными республиками государственного суверенитета. Одна из таких проблем - территориальные вопросы. Перед государствами, прилежащими к Каспийскому морю, возникла задача его справедливого и цивилизованного, основанного на общепризнанных принципах международного права и мировой практики, раздела. Если до 1991 года Каспий принадлежал двум странам, то теперь его воды омывают берега пяти государств - России, Ирана, Азербайджана, Казахстана и Туркменистана. </w:t>
      </w:r>
      <w:r>
        <w:br/>
      </w:r>
      <w:r>
        <w:rPr>
          <w:rFonts w:ascii="Times New Roman"/>
          <w:b w:val="false"/>
          <w:i w:val="false"/>
          <w:color w:val="000000"/>
          <w:sz w:val="28"/>
        </w:rPr>
        <w:t xml:space="preserve">
      Существующие на сегодняшний день Договор между РСФСР и Персией 1921 года и Договор между СССР и Ираном 1940 года не отвечают изменившейся политической ситуации и не могут регулировать отношения прибрежных государств в полном объеме. Упомянутые договоры регулируют лишь вопросы торгового мореплавания и рыболовства, они не содержат никаких указаний на такие компоненты правового режима, как режим дна и его недр, режим воздушного пространства над морем, природоохранный режим и др. </w:t>
      </w:r>
      <w:r>
        <w:br/>
      </w:r>
      <w:r>
        <w:rPr>
          <w:rFonts w:ascii="Times New Roman"/>
          <w:b w:val="false"/>
          <w:i w:val="false"/>
          <w:color w:val="000000"/>
          <w:sz w:val="28"/>
        </w:rPr>
        <w:t xml:space="preserve">
      Это послужило основанием для начала переговорного процесса между прикаспийскими государствами с целью выработки совместными усилиями нового правового статуса Каспийского моря. </w:t>
      </w:r>
      <w:r>
        <w:br/>
      </w:r>
      <w:r>
        <w:rPr>
          <w:rFonts w:ascii="Times New Roman"/>
          <w:b w:val="false"/>
          <w:i w:val="false"/>
          <w:color w:val="000000"/>
          <w:sz w:val="28"/>
        </w:rPr>
        <w:t>
      Учитывая полярность позиций и подходов прикаспийских государств в определении правового статуса Каспия, геополитическую ситуацию в регионе, ход и перспективы переговорного процесса, заключение </w:t>
      </w:r>
      <w:r>
        <w:rPr>
          <w:rFonts w:ascii="Times New Roman"/>
          <w:b w:val="false"/>
          <w:i w:val="false"/>
          <w:color w:val="000000"/>
          <w:sz w:val="28"/>
        </w:rPr>
        <w:t xml:space="preserve">Соглашения </w:t>
      </w:r>
      <w:r>
        <w:rPr>
          <w:rFonts w:ascii="Times New Roman"/>
          <w:b w:val="false"/>
          <w:i w:val="false"/>
          <w:color w:val="000000"/>
          <w:sz w:val="28"/>
        </w:rPr>
        <w:t xml:space="preserve">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и Протокола к нему от 13 мая 2002 года несомненно является успехом, что подтверждают многие специалисты и эксперты, в том числе и зарубежные. Применение метода деления по срединной линии при делимитации дна и недр Каспийского моря рассматривается ими как концептуальный прорыв в каспийском переговорном процессе. </w:t>
      </w:r>
      <w:r>
        <w:br/>
      </w:r>
      <w:r>
        <w:rPr>
          <w:rFonts w:ascii="Times New Roman"/>
          <w:b w:val="false"/>
          <w:i w:val="false"/>
          <w:color w:val="000000"/>
          <w:sz w:val="28"/>
        </w:rPr>
        <w:t xml:space="preserve">
      В Соглашении стороны определили принципы разграничения сопредельных частей дна Каспия. В соответствии с положениями статьи 1 Соглашения дно северной части Каспийского моря и его недра при сохранении в общем пользовании водной поверхности, включая обеспечение свободы судоходства, согласованных норм рыболовства и защиты окружающей среды, разграничиваются между сторонами по срединной линии, модифицированной на основе принципа справедливости и договоренности сторон. В Протоколе, являющемся приложением к Соглашению и его неотъемлемой частью, дано само географическое описание прохождения разграничительной линии донных секторов между Казахстаном и Россией, а также оговорены условия взаимовыгодного совместного сотрудничества в области освоения запасов углеводородного сырья. Модифицированная срединная линия базируется на основе равного удаления от берегов, она включает в себя участки, которые не являются равноотстоящими от берегов и определяются с учетом островов, геологических структур, а также с учетом других особых обстоятельств и понесенных геологических затрат. </w:t>
      </w:r>
      <w:r>
        <w:br/>
      </w:r>
      <w:r>
        <w:rPr>
          <w:rFonts w:ascii="Times New Roman"/>
          <w:b w:val="false"/>
          <w:i w:val="false"/>
          <w:color w:val="000000"/>
          <w:sz w:val="28"/>
        </w:rPr>
        <w:t xml:space="preserve">
      29 ноября 2001 года в Москве было подписано Соглашение между Республикой Казахстан и Азербайджанской Республикой о разграничении дна Каспийского моря между РК и АР, 27 февраля с.г. в Баку к этому Соглашению подписан Протокол. 23 сентября 2002 года Азербайджанская Республика и Российская Федерация заключили аналогичное соглашение о разграничении сопредельных участков дна Каспийского моря. В ближайшее время планируется подписание Соглашения между Республикой Казахстан, Азербайджанской Республикой и Российской Федерацией о точке стыка линий разграничения сопредельных участков дна и недр Каспийского моря, завершающего процесс юридического оформления национальных донных секторов трех государств. Азербайджанская сторона ведет переговоры с Ираном и Туркменистаном. В качестве основы наши партнеры используют именно казахстанско-российский опыт. В Совместном казахстанско-туркменском заявлении по вопросам, связанным с Каспийским морем, от 27 февраля 1997 года стороны согласились "придерживаться делимитации административно-территориальных границ по срединной линии". На рассмотрении государственных органов Туркменистана находится разработанный казахстанской стороной проект Соглашения между Республикой Казахстан и Туркменистаном о разграничении дна Каспийского моря. Таким образом, в случае успешного завершения разграничения дна и недр Каспийского моря между Казахстаном и сопредельными государствами, казахстанский донный сектор будет наибольшим и составит примерно 30 процентов, тогда как у Азербайджана - 21%, Туркменистана - 20%, России - 17% и Ирана -12%.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3.3. Нефтяные операции в КСКМ </w:t>
      </w:r>
    </w:p>
    <w:bookmarkEnd w:id="6"/>
    <w:p>
      <w:pPr>
        <w:spacing w:after="0"/>
        <w:ind w:left="0"/>
        <w:jc w:val="both"/>
      </w:pPr>
      <w:r>
        <w:rPr>
          <w:rFonts w:ascii="Times New Roman"/>
          <w:b w:val="false"/>
          <w:i w:val="false"/>
          <w:color w:val="000000"/>
          <w:sz w:val="28"/>
        </w:rPr>
        <w:t xml:space="preserve">      К 2002 году достигнуты следующие результаты в освоении КСКМ: </w:t>
      </w:r>
      <w:r>
        <w:br/>
      </w:r>
      <w:r>
        <w:rPr>
          <w:rFonts w:ascii="Times New Roman"/>
          <w:b w:val="false"/>
          <w:i w:val="false"/>
          <w:color w:val="000000"/>
          <w:sz w:val="28"/>
        </w:rPr>
        <w:t xml:space="preserve">
      - выявлено более 120 перспективных структур; </w:t>
      </w:r>
      <w:r>
        <w:br/>
      </w:r>
      <w:r>
        <w:rPr>
          <w:rFonts w:ascii="Times New Roman"/>
          <w:b w:val="false"/>
          <w:i w:val="false"/>
          <w:color w:val="000000"/>
          <w:sz w:val="28"/>
        </w:rPr>
        <w:t xml:space="preserve">
      - выполнена оценка прогнозных ресурсов; </w:t>
      </w:r>
      <w:r>
        <w:br/>
      </w:r>
      <w:r>
        <w:rPr>
          <w:rFonts w:ascii="Times New Roman"/>
          <w:b w:val="false"/>
          <w:i w:val="false"/>
          <w:color w:val="000000"/>
          <w:sz w:val="28"/>
        </w:rPr>
        <w:t xml:space="preserve">
      - подрядчиком объявлено о коммерческом обнаружении на месторождении Кашаган и открытии месторождения на структуре Каламкас - море; </w:t>
      </w:r>
      <w:r>
        <w:br/>
      </w:r>
      <w:r>
        <w:rPr>
          <w:rFonts w:ascii="Times New Roman"/>
          <w:b w:val="false"/>
          <w:i w:val="false"/>
          <w:color w:val="000000"/>
          <w:sz w:val="28"/>
        </w:rPr>
        <w:t xml:space="preserve">
      - началась подготовка к подписанию контрактов на недропользование; </w:t>
      </w:r>
      <w:r>
        <w:br/>
      </w:r>
      <w:r>
        <w:rPr>
          <w:rFonts w:ascii="Times New Roman"/>
          <w:b w:val="false"/>
          <w:i w:val="false"/>
          <w:color w:val="000000"/>
          <w:sz w:val="28"/>
        </w:rPr>
        <w:t xml:space="preserve">
      - разработаны особые экологические условия проведения операций на море; </w:t>
      </w:r>
      <w:r>
        <w:br/>
      </w:r>
      <w:r>
        <w:rPr>
          <w:rFonts w:ascii="Times New Roman"/>
          <w:b w:val="false"/>
          <w:i w:val="false"/>
          <w:color w:val="000000"/>
          <w:sz w:val="28"/>
        </w:rPr>
        <w:t xml:space="preserve">
      - проведена оценка существующих объектов инфраструктуры и определены приоритетные проекты; </w:t>
      </w:r>
      <w:r>
        <w:br/>
      </w:r>
      <w:r>
        <w:rPr>
          <w:rFonts w:ascii="Times New Roman"/>
          <w:b w:val="false"/>
          <w:i w:val="false"/>
          <w:color w:val="000000"/>
          <w:sz w:val="28"/>
        </w:rPr>
        <w:t xml:space="preserve">
      - построена береговая база поддержки буровых работ в Караганском заливе. </w:t>
      </w:r>
      <w:r>
        <w:br/>
      </w:r>
      <w:r>
        <w:rPr>
          <w:rFonts w:ascii="Times New Roman"/>
          <w:b w:val="false"/>
          <w:i w:val="false"/>
          <w:color w:val="000000"/>
          <w:sz w:val="28"/>
        </w:rPr>
        <w:t xml:space="preserve">
      Общие геологические ресурсы углеводородов КСКМ превышают 25 млрд.т. условного топлива. Особенностью этого района является высокая концентрация углеводородов в отдельных зонах, на крупных месторождениях и структурах.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3.3.1. Геолого-геофизическая изученность </w:t>
      </w:r>
    </w:p>
    <w:bookmarkEnd w:id="7"/>
    <w:p>
      <w:pPr>
        <w:spacing w:after="0"/>
        <w:ind w:left="0"/>
        <w:jc w:val="both"/>
      </w:pPr>
      <w:r>
        <w:rPr>
          <w:rFonts w:ascii="Times New Roman"/>
          <w:b w:val="false"/>
          <w:i w:val="false"/>
          <w:color w:val="000000"/>
          <w:sz w:val="28"/>
        </w:rPr>
        <w:t xml:space="preserve">      Планомерные геолого-геофизические исследования строения недр КСКМ начались в 30-х годах прошлого века. </w:t>
      </w:r>
      <w:r>
        <w:br/>
      </w:r>
      <w:r>
        <w:rPr>
          <w:rFonts w:ascii="Times New Roman"/>
          <w:b w:val="false"/>
          <w:i w:val="false"/>
          <w:color w:val="000000"/>
          <w:sz w:val="28"/>
        </w:rPr>
        <w:t xml:space="preserve">
      Поисковые сейсморазведочные исследования на акватории Каспийского моря проводились силами различных организаций. Первые сейсморазведочные работы по методу отраженных волн и корреляционному методу преломленных волн, выполненные в 1952-1962 годах, дали сведения о структурных формах и глубинах залегания надсолевых и подсолевых отложений, выделены Трехбратинское, Шубарбалинское и Комсомольское поднятия, отмечено продолжение Бозашинского поднятия в море. </w:t>
      </w:r>
      <w:r>
        <w:br/>
      </w:r>
      <w:r>
        <w:rPr>
          <w:rFonts w:ascii="Times New Roman"/>
          <w:b w:val="false"/>
          <w:i w:val="false"/>
          <w:color w:val="000000"/>
          <w:sz w:val="28"/>
        </w:rPr>
        <w:t xml:space="preserve">
      В 1981 году сейсморазведочные работы велись в районе мыса Ракушечный - мыса Гокмак. С 1982 года проводились региональные сейсморазведочные работы по методу общей глубинной точки, которые позволили получить сведения о глубоководной части КСКМ. Этими работами выявлен ряд поднятий в глубоководной части: Хазарская, Восточно-Хазарская, Казахская-2. </w:t>
      </w:r>
      <w:r>
        <w:br/>
      </w:r>
      <w:r>
        <w:rPr>
          <w:rFonts w:ascii="Times New Roman"/>
          <w:b w:val="false"/>
          <w:i w:val="false"/>
          <w:color w:val="000000"/>
          <w:sz w:val="28"/>
        </w:rPr>
        <w:t xml:space="preserve">
      Сейсморазведочное изучение северной акватории Каспийского моря по методу общей глубинной точки (МОГТ), проводившееся в период с 1975 по 1993 год, позволило оконтурить десятки солянокупольных структур и выявить несколько подсолевых палеозойских поднятий, наиболее крупными из которых являются поднятия Кашаган, Мурунжырау и Адай. </w:t>
      </w:r>
      <w:r>
        <w:br/>
      </w:r>
      <w:r>
        <w:rPr>
          <w:rFonts w:ascii="Times New Roman"/>
          <w:b w:val="false"/>
          <w:i w:val="false"/>
          <w:color w:val="000000"/>
          <w:sz w:val="28"/>
        </w:rPr>
        <w:t xml:space="preserve">
      К началу 90-х годов завершились магнитная и гравиметрическая съемки КСКМ, а в южных районах акватории в небольших объемах проводилось морское бурение. Гравиметрическая съемка, проводившаяся, главным образом, в северной части акватории Каспийского моря, позволила уточнить границы распространения соляного тектогенеза и выделить несколько соляных валов с соляными куполами в районе Уральской Бороздины. Магнитометрическими методами КСКМ изучен также выборочно. Аэромагнитной съемкой изучена вся северная часть. На отдельных участках акватории, преимущественно севернее широты мыса Тюбкараган, проводились гидромагнитные исследования. </w:t>
      </w:r>
      <w:r>
        <w:br/>
      </w:r>
      <w:r>
        <w:rPr>
          <w:rFonts w:ascii="Times New Roman"/>
          <w:b w:val="false"/>
          <w:i w:val="false"/>
          <w:color w:val="000000"/>
          <w:sz w:val="28"/>
        </w:rPr>
        <w:t xml:space="preserve">
      До 1993 года геофизические исследования и бурение скважин на Каспийском море производились силами российских и азербайджанских предприятий. Казахстанские организации не занимались морскими нефтяными операциями, так как не имели опыта их планирования и выполнения, не располагали необходимыми для этого финансовыми средствами, техническим и кадровым потенциалом. </w:t>
      </w:r>
      <w:r>
        <w:br/>
      </w:r>
      <w:r>
        <w:rPr>
          <w:rFonts w:ascii="Times New Roman"/>
          <w:b w:val="false"/>
          <w:i w:val="false"/>
          <w:color w:val="000000"/>
          <w:sz w:val="28"/>
        </w:rPr>
        <w:t xml:space="preserve">
      В декабре 1993 года было подписано Соглашение о создании Международного Консорциума в составе казахстанской компании "Казахстанкаспийшельф" (Оператор) и шести нефтяных компаний "Аджип" (Италия), "Бритиш Газ" (Великобритания), "Би-Пи/Статойл" (Великобритания/Норвегия), "Мобил" (США), "Шелл" (Нидерланды) и "Тоталь" (Франция) для реализации Комплексной программы по изучению геологического строения недр и разработке углеводородов КСКМ. </w:t>
      </w:r>
      <w:r>
        <w:br/>
      </w:r>
      <w:r>
        <w:rPr>
          <w:rFonts w:ascii="Times New Roman"/>
          <w:b w:val="false"/>
          <w:i w:val="false"/>
          <w:color w:val="000000"/>
          <w:sz w:val="28"/>
        </w:rPr>
        <w:t xml:space="preserve">
      В 1995-1998 годах Консорциумом были проведены сейсмические работы МОГТ - 2Д по всей акватории КСКМ, гравиметрические исследования на площади 60.000 км </w:t>
      </w:r>
      <w:r>
        <w:rPr>
          <w:rFonts w:ascii="Times New Roman"/>
          <w:b w:val="false"/>
          <w:i w:val="false"/>
          <w:color w:val="000000"/>
          <w:vertAlign w:val="superscript"/>
        </w:rPr>
        <w:t xml:space="preserve">2 </w:t>
      </w:r>
      <w:r>
        <w:rPr>
          <w:rFonts w:ascii="Times New Roman"/>
          <w:b w:val="false"/>
          <w:i w:val="false"/>
          <w:color w:val="000000"/>
          <w:sz w:val="28"/>
        </w:rPr>
        <w:t xml:space="preserve">, магнитометрические исследования северной части Каспийского моря. </w:t>
      </w:r>
      <w:r>
        <w:br/>
      </w:r>
      <w:r>
        <w:rPr>
          <w:rFonts w:ascii="Times New Roman"/>
          <w:b w:val="false"/>
          <w:i w:val="false"/>
          <w:color w:val="000000"/>
          <w:sz w:val="28"/>
        </w:rPr>
        <w:t xml:space="preserve">
      Данные работы позволили подтвердить представления о высоких перспективах нефтегазоносности КСКМ. По данным региональных поисковых сейсморазведочных работ 1993-1997 годов Консорциума "Казахстанкаспийшельф" и ряда выполненных тематических работ получены следующие оценки геологических ресурсов углеводородов КСКМ: </w:t>
      </w:r>
      <w:r>
        <w:br/>
      </w:r>
      <w:r>
        <w:rPr>
          <w:rFonts w:ascii="Times New Roman"/>
          <w:b w:val="false"/>
          <w:i w:val="false"/>
          <w:color w:val="000000"/>
          <w:sz w:val="28"/>
        </w:rPr>
        <w:t xml:space="preserve">
      Всего: 12-17 млрд.т., в т.ч.: </w:t>
      </w:r>
      <w:r>
        <w:br/>
      </w:r>
      <w:r>
        <w:rPr>
          <w:rFonts w:ascii="Times New Roman"/>
          <w:b w:val="false"/>
          <w:i w:val="false"/>
          <w:color w:val="000000"/>
          <w:sz w:val="28"/>
        </w:rPr>
        <w:t xml:space="preserve">
      - 7-10 млрд.т. - в подсолевых отложениях Прикаспийской впадины КСКМ; </w:t>
      </w:r>
      <w:r>
        <w:br/>
      </w:r>
      <w:r>
        <w:rPr>
          <w:rFonts w:ascii="Times New Roman"/>
          <w:b w:val="false"/>
          <w:i w:val="false"/>
          <w:color w:val="000000"/>
          <w:sz w:val="28"/>
        </w:rPr>
        <w:t xml:space="preserve">
      - 1 млрд.т. - в надсолевых отложениях Прикаспийской впадины КСКМ; </w:t>
      </w:r>
      <w:r>
        <w:br/>
      </w:r>
      <w:r>
        <w:rPr>
          <w:rFonts w:ascii="Times New Roman"/>
          <w:b w:val="false"/>
          <w:i w:val="false"/>
          <w:color w:val="000000"/>
          <w:sz w:val="28"/>
        </w:rPr>
        <w:t xml:space="preserve">
      - 3-5 млрд.т. - в морской части мезозойского комплекса Бозашинской зоны; </w:t>
      </w:r>
      <w:r>
        <w:br/>
      </w:r>
      <w:r>
        <w:rPr>
          <w:rFonts w:ascii="Times New Roman"/>
          <w:b w:val="false"/>
          <w:i w:val="false"/>
          <w:color w:val="000000"/>
          <w:sz w:val="28"/>
        </w:rPr>
        <w:t xml:space="preserve">
      - 1-2 млрд.т. - в морской части мезозойского комплекса Мангистауской зоны. </w:t>
      </w:r>
      <w:r>
        <w:br/>
      </w:r>
      <w:r>
        <w:rPr>
          <w:rFonts w:ascii="Times New Roman"/>
          <w:b w:val="false"/>
          <w:i w:val="false"/>
          <w:color w:val="000000"/>
          <w:sz w:val="28"/>
        </w:rPr>
        <w:t xml:space="preserve">
      На долю блоков Северо-Каспийского проекта приходится до 5,9 млрд.т. углеводородов в подсолевых отложениях. </w:t>
      </w:r>
    </w:p>
    <w:p>
      <w:pPr>
        <w:spacing w:after="0"/>
        <w:ind w:left="0"/>
        <w:jc w:val="both"/>
      </w:pPr>
      <w:r>
        <w:rPr>
          <w:rFonts w:ascii="Times New Roman"/>
          <w:b w:val="false"/>
          <w:i w:val="false"/>
          <w:color w:val="000000"/>
          <w:sz w:val="28"/>
        </w:rPr>
        <w:t xml:space="preserve">Рисунок 3 Ресурсный потенциал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Полученные ранее прогнозы будут непрерывно уточняться по результатам разведочного бурения. На современной стадии поисковых нефтегазоразведочных работ прогнозные извлекаемые запасы, определенные по категориям Д </w:t>
      </w:r>
      <w:r>
        <w:rPr>
          <w:rFonts w:ascii="Times New Roman"/>
          <w:b w:val="false"/>
          <w:i w:val="false"/>
          <w:color w:val="000000"/>
          <w:vertAlign w:val="subscript"/>
        </w:rPr>
        <w:t xml:space="preserve">1 </w:t>
      </w:r>
      <w:r>
        <w:rPr>
          <w:rFonts w:ascii="Times New Roman"/>
          <w:b w:val="false"/>
          <w:i w:val="false"/>
          <w:color w:val="000000"/>
          <w:sz w:val="28"/>
        </w:rPr>
        <w:t xml:space="preserve"> и Д </w:t>
      </w:r>
      <w:r>
        <w:rPr>
          <w:rFonts w:ascii="Times New Roman"/>
          <w:b w:val="false"/>
          <w:i w:val="false"/>
          <w:color w:val="000000"/>
          <w:vertAlign w:val="subscript"/>
        </w:rPr>
        <w:t xml:space="preserve">2 </w:t>
      </w:r>
      <w:r>
        <w:rPr>
          <w:rFonts w:ascii="Times New Roman"/>
          <w:b w:val="false"/>
          <w:i w:val="false"/>
          <w:color w:val="000000"/>
          <w:sz w:val="28"/>
        </w:rPr>
        <w:t xml:space="preserve">, составляют по нефти - 4356 млн.т., по газовому конденсату - 61 млн.т., по свободному газу - 518 млрд.м </w:t>
      </w:r>
      <w:r>
        <w:rPr>
          <w:rFonts w:ascii="Times New Roman"/>
          <w:b w:val="false"/>
          <w:i w:val="false"/>
          <w:color w:val="000000"/>
          <w:vertAlign w:val="superscript"/>
        </w:rPr>
        <w:t xml:space="preserve">3 </w:t>
      </w:r>
      <w:r>
        <w:rPr>
          <w:rFonts w:ascii="Times New Roman"/>
          <w:b w:val="false"/>
          <w:i w:val="false"/>
          <w:color w:val="000000"/>
          <w:sz w:val="28"/>
        </w:rPr>
        <w:t xml:space="preserve">. Свыше половины выявленных запасов углеводородного сырья расположены в северной части КСКМ. По структуре Кашаган в ГКЗ РК на 2002 г., по категориям С </w:t>
      </w:r>
      <w:r>
        <w:rPr>
          <w:rFonts w:ascii="Times New Roman"/>
          <w:b w:val="false"/>
          <w:i w:val="false"/>
          <w:color w:val="000000"/>
          <w:vertAlign w:val="subscript"/>
        </w:rPr>
        <w:t xml:space="preserve">1 </w:t>
      </w:r>
      <w:r>
        <w:rPr>
          <w:rFonts w:ascii="Times New Roman"/>
          <w:b w:val="false"/>
          <w:i w:val="false"/>
          <w:color w:val="000000"/>
          <w:sz w:val="28"/>
        </w:rPr>
        <w:t xml:space="preserve">+С </w:t>
      </w:r>
      <w:r>
        <w:rPr>
          <w:rFonts w:ascii="Times New Roman"/>
          <w:b w:val="false"/>
          <w:i w:val="false"/>
          <w:color w:val="000000"/>
          <w:vertAlign w:val="subscript"/>
        </w:rPr>
        <w:t xml:space="preserve">2 </w:t>
      </w:r>
      <w:r>
        <w:rPr>
          <w:rFonts w:ascii="Times New Roman"/>
          <w:b w:val="false"/>
          <w:i w:val="false"/>
          <w:color w:val="000000"/>
          <w:sz w:val="28"/>
        </w:rPr>
        <w:t xml:space="preserve">, приняты на баланс извлекаемые запасы: по нефти - 1647,9 млн.т., по газовому конденсату - 884 тыс.т. и по газу - 969 млрд.м </w:t>
      </w:r>
      <w:r>
        <w:rPr>
          <w:rFonts w:ascii="Times New Roman"/>
          <w:b w:val="false"/>
          <w:i w:val="false"/>
          <w:color w:val="000000"/>
          <w:vertAlign w:val="superscript"/>
        </w:rPr>
        <w:t xml:space="preserve">3 </w:t>
      </w:r>
      <w:r>
        <w:rPr>
          <w:rFonts w:ascii="Times New Roman"/>
          <w:b w:val="false"/>
          <w:i w:val="false"/>
          <w:color w:val="000000"/>
          <w:sz w:val="28"/>
        </w:rPr>
        <w:t xml:space="preserve">. По мере освоения месторождения и получения новых данных запасы могут быть пересмотрены. </w:t>
      </w:r>
      <w:r>
        <w:br/>
      </w:r>
      <w:r>
        <w:rPr>
          <w:rFonts w:ascii="Times New Roman"/>
          <w:b w:val="false"/>
          <w:i w:val="false"/>
          <w:color w:val="000000"/>
          <w:sz w:val="28"/>
        </w:rPr>
        <w:t xml:space="preserve">
      Оценки подтверждают, что не вовлеченная в процесс освоения часть ресурсной базы углеводородов соизмерима по объему извлекаемых ресурсов нефти с совокупными запасами всех месторождений, разведанных на суше Казахстана. </w:t>
      </w:r>
      <w:r>
        <w:br/>
      </w:r>
      <w:r>
        <w:rPr>
          <w:rFonts w:ascii="Times New Roman"/>
          <w:b w:val="false"/>
          <w:i w:val="false"/>
          <w:color w:val="000000"/>
          <w:sz w:val="28"/>
        </w:rPr>
        <w:t xml:space="preserve">
      Наряду с ранее известными перспективными районами выявлены новые палеозойские и мезозойские структуры, подготовлены под бурение крупные перспективные структуры, такие как Кашаган, Курмангазы, Каламкас-море, Актоты и др. </w:t>
      </w:r>
      <w:r>
        <w:br/>
      </w:r>
      <w:r>
        <w:rPr>
          <w:rFonts w:ascii="Times New Roman"/>
          <w:b w:val="false"/>
          <w:i w:val="false"/>
          <w:color w:val="000000"/>
          <w:sz w:val="28"/>
        </w:rPr>
        <w:t xml:space="preserve">
      В 2000 году компания "Аджип ККО" начала поисковое бурение на  структуре Кашаган, были выполнены работы по трехмерной сейсмике 3Д в объеме 1573 км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На конец 2002 года пробурено 7 разведочных и оценочных скважин. 30 июля 2002 года "Аджип ККО" объявила о коммерческом обнаружении на месторождении Кашаган. Также получен промышленный приток нефти на структуре Каламкас-море. </w:t>
      </w:r>
      <w:r>
        <w:br/>
      </w:r>
      <w:r>
        <w:rPr>
          <w:rFonts w:ascii="Times New Roman"/>
          <w:b w:val="false"/>
          <w:i w:val="false"/>
          <w:color w:val="000000"/>
          <w:sz w:val="28"/>
        </w:rPr>
        <w:t xml:space="preserve">
      В 2003 году планируется провести поисково-разведочное бурение (две скважины) на структурах Актоты и Кайран. </w:t>
      </w:r>
      <w:r>
        <w:br/>
      </w:r>
      <w:r>
        <w:rPr>
          <w:rFonts w:ascii="Times New Roman"/>
          <w:b w:val="false"/>
          <w:i w:val="false"/>
          <w:color w:val="000000"/>
          <w:sz w:val="28"/>
        </w:rPr>
        <w:t xml:space="preserve">
      Таким образом, на КСКМ проведен достаточно большой объем геолого-геофизических исследований и, за исключением отдельных участков, КСКМ достаточно изучен для широкого освоения морских месторождений углеводородов. </w:t>
      </w:r>
    </w:p>
    <w:p>
      <w:pPr>
        <w:spacing w:after="0"/>
        <w:ind w:left="0"/>
        <w:jc w:val="both"/>
      </w:pPr>
      <w:r>
        <w:rPr>
          <w:rFonts w:ascii="Times New Roman"/>
          <w:b w:val="false"/>
          <w:i w:val="false"/>
          <w:color w:val="000000"/>
          <w:sz w:val="28"/>
        </w:rPr>
        <w:t xml:space="preserve">Рисунок 4. Карта блоков </w:t>
      </w:r>
      <w:r>
        <w:br/>
      </w:r>
      <w:r>
        <w:rPr>
          <w:rFonts w:ascii="Times New Roman"/>
          <w:b w:val="false"/>
          <w:i w:val="false"/>
          <w:color w:val="000000"/>
          <w:sz w:val="28"/>
        </w:rPr>
        <w:t xml:space="preserve">
(см. бумажный вариант)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3.3.2. Оценка производственного потенциала </w:t>
      </w:r>
    </w:p>
    <w:bookmarkEnd w:id="8"/>
    <w:p>
      <w:pPr>
        <w:spacing w:after="0"/>
        <w:ind w:left="0"/>
        <w:jc w:val="both"/>
      </w:pPr>
      <w:r>
        <w:rPr>
          <w:rFonts w:ascii="Times New Roman"/>
          <w:b w:val="false"/>
          <w:i w:val="false"/>
          <w:color w:val="000000"/>
          <w:sz w:val="28"/>
        </w:rPr>
        <w:t xml:space="preserve">      С началом проведения морских нефтяных операций в Республике Казахстан были предприняты меры по созданию отдельных производственных мощностей, включая обработку и интерпретацию данных геологоразведки, разработки и освоения морских месторождений углеводородов. В то же время необходимо признать, что существующий производственный потенциал недостаточен для широкомасштабного освоения ресурсов углеводородов КСКМ. </w:t>
      </w:r>
      <w:r>
        <w:br/>
      </w:r>
      <w:r>
        <w:rPr>
          <w:rFonts w:ascii="Times New Roman"/>
          <w:b w:val="false"/>
          <w:i w:val="false"/>
          <w:color w:val="000000"/>
          <w:sz w:val="28"/>
        </w:rPr>
        <w:t xml:space="preserve">
      С целью ограничения проведения дорогостоящих исследований (анализы проб нефти, образцов керна, обработка геолого-геофизических данных и других материалов) за пределами республики, недропользователям необходимо включать в контракты положения, обязывающие их создавать современные научно-исследовательские центры в Республике Казахстан и модернизировать существующие лаборатории, способные проводить полный комплекс исследований по нефтяным операциям, проводимым на море. </w:t>
      </w:r>
      <w:r>
        <w:br/>
      </w:r>
      <w:r>
        <w:rPr>
          <w:rFonts w:ascii="Times New Roman"/>
          <w:b w:val="false"/>
          <w:i w:val="false"/>
          <w:color w:val="000000"/>
          <w:sz w:val="28"/>
        </w:rPr>
        <w:t xml:space="preserve">
      После отработки в 1995-1996 годах Международным Консорциумом "Казахстанкаспийшельф" сети региональных и поисковых сейсмических профилей на мелководье Северного Каспия и в переходной зоне, казахстанской стороне были переданы: </w:t>
      </w:r>
      <w:r>
        <w:br/>
      </w:r>
      <w:r>
        <w:rPr>
          <w:rFonts w:ascii="Times New Roman"/>
          <w:b w:val="false"/>
          <w:i w:val="false"/>
          <w:color w:val="000000"/>
          <w:sz w:val="28"/>
        </w:rPr>
        <w:t xml:space="preserve">
      - флотилия, состоящая из специализированных судов для проведения морских геофизических работ; </w:t>
      </w:r>
      <w:r>
        <w:br/>
      </w:r>
      <w:r>
        <w:rPr>
          <w:rFonts w:ascii="Times New Roman"/>
          <w:b w:val="false"/>
          <w:i w:val="false"/>
          <w:color w:val="000000"/>
          <w:sz w:val="28"/>
        </w:rPr>
        <w:t xml:space="preserve">
      - регистрирующая аппаратура; </w:t>
      </w:r>
      <w:r>
        <w:br/>
      </w:r>
      <w:r>
        <w:rPr>
          <w:rFonts w:ascii="Times New Roman"/>
          <w:b w:val="false"/>
          <w:i w:val="false"/>
          <w:color w:val="000000"/>
          <w:sz w:val="28"/>
        </w:rPr>
        <w:t xml:space="preserve">
      - комплексы для обработки и интерпретации геофизических материалов. </w:t>
      </w:r>
      <w:r>
        <w:br/>
      </w:r>
      <w:r>
        <w:rPr>
          <w:rFonts w:ascii="Times New Roman"/>
          <w:b w:val="false"/>
          <w:i w:val="false"/>
          <w:color w:val="000000"/>
          <w:sz w:val="28"/>
        </w:rPr>
        <w:t xml:space="preserve">
      Флотилия судов для проведения морских геофизических работ имеет в своем составе специализированные суда с мелкой осадкой (аэроботы, катамараны и т.д.), предназначенные для проведения в переходной (с глубиной воды до 1 метра) и мелководной (с глубиной воды до 10 метров) зонах, таких работ как: </w:t>
      </w:r>
      <w:r>
        <w:br/>
      </w:r>
      <w:r>
        <w:rPr>
          <w:rFonts w:ascii="Times New Roman"/>
          <w:b w:val="false"/>
          <w:i w:val="false"/>
          <w:color w:val="000000"/>
          <w:sz w:val="28"/>
        </w:rPr>
        <w:t xml:space="preserve">
      - бурение мелких скважин для нужд геофизики и инженерно-геологических исследований; </w:t>
      </w:r>
      <w:r>
        <w:br/>
      </w:r>
      <w:r>
        <w:rPr>
          <w:rFonts w:ascii="Times New Roman"/>
          <w:b w:val="false"/>
          <w:i w:val="false"/>
          <w:color w:val="000000"/>
          <w:sz w:val="28"/>
        </w:rPr>
        <w:t xml:space="preserve">
      - возбуждение и регистрация сейсмических сигналов; </w:t>
      </w:r>
      <w:r>
        <w:br/>
      </w:r>
      <w:r>
        <w:rPr>
          <w:rFonts w:ascii="Times New Roman"/>
          <w:b w:val="false"/>
          <w:i w:val="false"/>
          <w:color w:val="000000"/>
          <w:sz w:val="28"/>
        </w:rPr>
        <w:t xml:space="preserve">
      - укладка и транспортировка сейсмических кос; </w:t>
      </w:r>
      <w:r>
        <w:br/>
      </w:r>
      <w:r>
        <w:rPr>
          <w:rFonts w:ascii="Times New Roman"/>
          <w:b w:val="false"/>
          <w:i w:val="false"/>
          <w:color w:val="000000"/>
          <w:sz w:val="28"/>
        </w:rPr>
        <w:t xml:space="preserve">
      - топогеодезическое обеспечение; </w:t>
      </w:r>
      <w:r>
        <w:br/>
      </w:r>
      <w:r>
        <w:rPr>
          <w:rFonts w:ascii="Times New Roman"/>
          <w:b w:val="false"/>
          <w:i w:val="false"/>
          <w:color w:val="000000"/>
          <w:sz w:val="28"/>
        </w:rPr>
        <w:t xml:space="preserve">
      - транспортировка грузов и персонала. </w:t>
      </w:r>
      <w:r>
        <w:br/>
      </w:r>
      <w:r>
        <w:rPr>
          <w:rFonts w:ascii="Times New Roman"/>
          <w:b w:val="false"/>
          <w:i w:val="false"/>
          <w:color w:val="000000"/>
          <w:sz w:val="28"/>
        </w:rPr>
        <w:t xml:space="preserve">
      Создан мощный обрабатывающий комплекс, позволяющий осуществлять обработку двух и трехмерных сейсмических данных. Квалифицированный местный персонал осуществляет эксплуатацию и обслуживание этого комплекса. </w:t>
      </w:r>
      <w:r>
        <w:br/>
      </w:r>
      <w:r>
        <w:rPr>
          <w:rFonts w:ascii="Times New Roman"/>
          <w:b w:val="false"/>
          <w:i w:val="false"/>
          <w:color w:val="000000"/>
          <w:sz w:val="28"/>
        </w:rPr>
        <w:t xml:space="preserve">
      В настоящее время с участием отечественных и иностранных сервисных компаний выполняются сейсмические исследования 2Д и 3Д на перспективных структурах мелководья и переходной зоны КСКМ. Казахстанские организации располагают двумя морскими сейсмическими партиями с подготовленным персоналом и имеют возможность проведения морских сейсмических исследований 2Д и 3Д в ограниченном объеме, обеспечивающем сейсморазведку геологических структур на уже выделенных контрактных территориях, и доизучения новых наиболее перспективных блоков. </w:t>
      </w:r>
      <w:r>
        <w:br/>
      </w:r>
      <w:r>
        <w:rPr>
          <w:rFonts w:ascii="Times New Roman"/>
          <w:b w:val="false"/>
          <w:i w:val="false"/>
          <w:color w:val="000000"/>
          <w:sz w:val="28"/>
        </w:rPr>
        <w:t xml:space="preserve">
      Имеются объекты инфраструктуры для поддержки нефтяных операций, которые расположены в городах Актау, Атырау, Форт-Шевченко и Баутино. При этом ограничено количество ледокольных и транспортных плавсредств, а также отсутствуют морские трубопроводы для транспортировки углеводородов. </w:t>
      </w:r>
      <w:r>
        <w:br/>
      </w:r>
      <w:r>
        <w:rPr>
          <w:rFonts w:ascii="Times New Roman"/>
          <w:b w:val="false"/>
          <w:i w:val="false"/>
          <w:color w:val="000000"/>
          <w:sz w:val="28"/>
        </w:rPr>
        <w:t xml:space="preserve">
      Для работ в КСКМ также привлекается современная техника и передовые технологии для работы в сложных технических условиях: </w:t>
      </w:r>
      <w:r>
        <w:br/>
      </w:r>
      <w:r>
        <w:rPr>
          <w:rFonts w:ascii="Times New Roman"/>
          <w:b w:val="false"/>
          <w:i w:val="false"/>
          <w:color w:val="000000"/>
          <w:sz w:val="28"/>
        </w:rPr>
        <w:t xml:space="preserve">
      - буровая установка "Сункар"; </w:t>
      </w:r>
      <w:r>
        <w:br/>
      </w:r>
      <w:r>
        <w:rPr>
          <w:rFonts w:ascii="Times New Roman"/>
          <w:b w:val="false"/>
          <w:i w:val="false"/>
          <w:color w:val="000000"/>
          <w:sz w:val="28"/>
        </w:rPr>
        <w:t xml:space="preserve">
      - буровая платформа "Гуртулус"; </w:t>
      </w:r>
      <w:r>
        <w:br/>
      </w:r>
      <w:r>
        <w:rPr>
          <w:rFonts w:ascii="Times New Roman"/>
          <w:b w:val="false"/>
          <w:i w:val="false"/>
          <w:color w:val="000000"/>
          <w:sz w:val="28"/>
        </w:rPr>
        <w:t xml:space="preserve">
      - буровые установки на искусственных островах.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3.3.3. Вложенные инвестиции </w:t>
      </w:r>
    </w:p>
    <w:bookmarkEnd w:id="9"/>
    <w:p>
      <w:pPr>
        <w:spacing w:after="0"/>
        <w:ind w:left="0"/>
        <w:jc w:val="both"/>
      </w:pPr>
      <w:r>
        <w:rPr>
          <w:rFonts w:ascii="Times New Roman"/>
          <w:b w:val="false"/>
          <w:i w:val="false"/>
          <w:color w:val="000000"/>
          <w:sz w:val="28"/>
        </w:rPr>
        <w:t xml:space="preserve">      До настоящего времени инвестиции в разработку углеводородного потенциала Каспийского моря осуществлялись в рамках двух проектов: Северо-Каспийский и "Казахойл-ЯННК". Северо-Каспийский проект является логическим продолжением работ, начатых в 1993 году в рамках Международного Консорциума, и осуществляется на основе первого Соглашения о разделе продукции (СРП), подписанного Казахстаном по морским блокам. С 1993 по 1997 годы инвестиции Международного Консорциума составили 218 млн. долл. США помимо 75 млн. долл. США, выплаченных в качестве подписного бонуса. </w:t>
      </w:r>
      <w:r>
        <w:br/>
      </w:r>
      <w:r>
        <w:rPr>
          <w:rFonts w:ascii="Times New Roman"/>
          <w:b w:val="false"/>
          <w:i w:val="false"/>
          <w:color w:val="000000"/>
          <w:sz w:val="28"/>
        </w:rPr>
        <w:t xml:space="preserve">
      С 1997 года, когда начались подготовительные работы к проведению морских операций на нефтяных блоках, затраты на нефтяные операции превысили 1063 млн. долл. США. Кроме того, подрядные компании в 1998 году выплатили Республике Казахстан подписной бонус по СРП в размере 175 млн. долл. США. На 31 декабря 2002 года инвестиции по Северо-Каспийскому проекту составили 1714,9 млн. долл. США. </w:t>
      </w:r>
      <w:r>
        <w:br/>
      </w:r>
      <w:r>
        <w:rPr>
          <w:rFonts w:ascii="Times New Roman"/>
          <w:b w:val="false"/>
          <w:i w:val="false"/>
          <w:color w:val="000000"/>
          <w:sz w:val="28"/>
        </w:rPr>
        <w:t xml:space="preserve">
      В соответствии с условиями СРП Подрядчик должен направлять средства в размере 1,5 млн. долл. США в течение первых четырех лет и 1 млн. долл. США в последующие годы на профессиональное обучение граждан Республики Казахстан, закупку приборов и научно-технической информации. </w:t>
      </w:r>
      <w:r>
        <w:br/>
      </w:r>
      <w:r>
        <w:rPr>
          <w:rFonts w:ascii="Times New Roman"/>
          <w:b w:val="false"/>
          <w:i w:val="false"/>
          <w:color w:val="000000"/>
          <w:sz w:val="28"/>
        </w:rPr>
        <w:t xml:space="preserve">
      Работы по проекту "Казахойл-ЯННК" начаты с марта 1999 года. Расходы составили около 50 млн. долл. США, из которых расходы по работам на Каспии - около 25 млн. долл. США. В соответствии с Основным Соглашением между ННК "Казахойл" и "ЯННК" проводились геолого-геофизические исследования, в том числе на площадях Теренозек-Прорва и Северный склон Бозашинского свода, находящихся в труднодоступных зонах переходной части Каспийского моря. На данные площади была выдана лицензия и подписан Контракт на разведку сроком до февраля 2005 года.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3.4. Законодательная база и система государственного контроля </w:t>
      </w:r>
    </w:p>
    <w:bookmarkEnd w:id="10"/>
    <w:p>
      <w:pPr>
        <w:spacing w:after="0"/>
        <w:ind w:left="0"/>
        <w:jc w:val="both"/>
      </w:pPr>
      <w:r>
        <w:rPr>
          <w:rFonts w:ascii="Times New Roman"/>
          <w:b w:val="false"/>
          <w:i w:val="false"/>
          <w:color w:val="000000"/>
          <w:sz w:val="28"/>
        </w:rPr>
        <w:t>      Правовым основанием проведения нефтяных операций в КСКМ в настоящее время служат Указы Президента Республики Казахстан, имеющие силу закона, от 28 июня 1995 года </w:t>
      </w:r>
      <w:r>
        <w:rPr>
          <w:rFonts w:ascii="Times New Roman"/>
          <w:b w:val="false"/>
          <w:i w:val="false"/>
          <w:color w:val="000000"/>
          <w:sz w:val="28"/>
        </w:rPr>
        <w:t xml:space="preserve">N 2350 </w:t>
      </w:r>
      <w:r>
        <w:rPr>
          <w:rFonts w:ascii="Times New Roman"/>
          <w:b w:val="false"/>
          <w:i w:val="false"/>
          <w:color w:val="000000"/>
          <w:sz w:val="28"/>
        </w:rPr>
        <w:t xml:space="preserve"> "О нефти" и от 27 января 1996 года </w:t>
      </w:r>
      <w:r>
        <w:rPr>
          <w:rFonts w:ascii="Times New Roman"/>
          <w:b w:val="false"/>
          <w:i w:val="false"/>
          <w:color w:val="000000"/>
          <w:sz w:val="28"/>
        </w:rPr>
        <w:t xml:space="preserve">N 2828 </w:t>
      </w:r>
      <w:r>
        <w:rPr>
          <w:rFonts w:ascii="Times New Roman"/>
          <w:b w:val="false"/>
          <w:i w:val="false"/>
          <w:color w:val="000000"/>
          <w:sz w:val="28"/>
        </w:rPr>
        <w:t xml:space="preserve"> "О недрах и недропользовании", а также заключенные между Республикой Казахстан и Российской Федерацией </w:t>
      </w:r>
      <w:r>
        <w:rPr>
          <w:rFonts w:ascii="Times New Roman"/>
          <w:b w:val="false"/>
          <w:i w:val="false"/>
          <w:color w:val="000000"/>
          <w:sz w:val="28"/>
        </w:rPr>
        <w:t xml:space="preserve">Соглашения </w:t>
      </w:r>
      <w:r>
        <w:rPr>
          <w:rFonts w:ascii="Times New Roman"/>
          <w:b w:val="false"/>
          <w:i w:val="false"/>
          <w:color w:val="000000"/>
          <w:sz w:val="28"/>
        </w:rPr>
        <w:t xml:space="preserve"> о разграничении дна северной части Каспийского моря в целях осуществления суверенных прав на недропользование от 6 июля 1998 года и Протокол к упомянутому Соглашению от 13 мая 2002 года. </w:t>
      </w:r>
      <w:r>
        <w:br/>
      </w:r>
      <w:r>
        <w:rPr>
          <w:rFonts w:ascii="Times New Roman"/>
          <w:b w:val="false"/>
          <w:i w:val="false"/>
          <w:color w:val="000000"/>
          <w:sz w:val="28"/>
        </w:rPr>
        <w:t>
      Обязательным условием проведения нефтяных операций в КСКМ является соблюдение Международных конвенций </w:t>
      </w:r>
      <w:r>
        <w:rPr>
          <w:rFonts w:ascii="Times New Roman"/>
          <w:b w:val="false"/>
          <w:i w:val="false"/>
          <w:color w:val="000000"/>
          <w:sz w:val="28"/>
        </w:rPr>
        <w:t xml:space="preserve">"О трансграничном загрязнении воздуха на большие расстояния" </w:t>
      </w:r>
      <w:r>
        <w:rPr>
          <w:rFonts w:ascii="Times New Roman"/>
          <w:b w:val="false"/>
          <w:i w:val="false"/>
          <w:color w:val="000000"/>
          <w:sz w:val="28"/>
        </w:rPr>
        <w:t xml:space="preserve"> от 13 ноября 1979 года, </w:t>
      </w:r>
      <w:r>
        <w:rPr>
          <w:rFonts w:ascii="Times New Roman"/>
          <w:b w:val="false"/>
          <w:i w:val="false"/>
          <w:color w:val="000000"/>
          <w:sz w:val="28"/>
        </w:rPr>
        <w:t xml:space="preserve">"О трансграничном воздействии промышленных аварий" </w:t>
      </w:r>
      <w:r>
        <w:rPr>
          <w:rFonts w:ascii="Times New Roman"/>
          <w:b w:val="false"/>
          <w:i w:val="false"/>
          <w:color w:val="000000"/>
          <w:sz w:val="28"/>
        </w:rPr>
        <w:t>от 17 марта 1992 года, </w:t>
      </w:r>
      <w:r>
        <w:rPr>
          <w:rFonts w:ascii="Times New Roman"/>
          <w:b w:val="false"/>
          <w:i w:val="false"/>
          <w:color w:val="000000"/>
          <w:sz w:val="28"/>
        </w:rPr>
        <w:t xml:space="preserve">"Об охране и использовании трансграничных водотоков и международных озер" </w:t>
      </w:r>
      <w:r>
        <w:rPr>
          <w:rFonts w:ascii="Times New Roman"/>
          <w:b w:val="false"/>
          <w:i w:val="false"/>
          <w:color w:val="000000"/>
          <w:sz w:val="28"/>
        </w:rPr>
        <w:t xml:space="preserve"> от 17 марта 1992 года, а также других международных соглашений, договоров, касающихся вопросов судоходства и чрезвычайных ситуаций, подписанных Республикой Казахстан. Также обязательным условием проведения нефтяных операций в КСКМ является безусловное соблюдение законодательства Республики Казахстан, касающегося безопасного ведения операций по недропользованию, чрезвычайных ситуаций природного и техногенного характера, промышленной и пожарной безопасности и охраны окружающей среды. </w:t>
      </w:r>
      <w:r>
        <w:br/>
      </w:r>
      <w:r>
        <w:rPr>
          <w:rFonts w:ascii="Times New Roman"/>
          <w:b w:val="false"/>
          <w:i w:val="false"/>
          <w:color w:val="000000"/>
          <w:sz w:val="28"/>
        </w:rPr>
        <w:t xml:space="preserve">
      Законодательство по вопросам недропользования также включает в себя блок постановлений Правительства Республики Казахстан и отдельные указы Президента страны. Продолжается развитие законодательства применительно к морским нефтегазовым операциям, а также для совершенствования порядка государственного контроля деятельности недропользователей.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3.5. Сильные и слабые стороны </w:t>
      </w:r>
    </w:p>
    <w:bookmarkEnd w:id="11"/>
    <w:p>
      <w:pPr>
        <w:spacing w:after="0"/>
        <w:ind w:left="0"/>
        <w:jc w:val="both"/>
      </w:pPr>
      <w:r>
        <w:rPr>
          <w:rFonts w:ascii="Times New Roman"/>
          <w:b w:val="false"/>
          <w:i w:val="false"/>
          <w:color w:val="000000"/>
          <w:sz w:val="28"/>
        </w:rPr>
        <w:t xml:space="preserve">      Дальнейшему освоению КСКМ способствует ряд позитивных факторов: </w:t>
      </w:r>
      <w:r>
        <w:br/>
      </w:r>
      <w:r>
        <w:rPr>
          <w:rFonts w:ascii="Times New Roman"/>
          <w:b w:val="false"/>
          <w:i w:val="false"/>
          <w:color w:val="000000"/>
          <w:sz w:val="28"/>
        </w:rPr>
        <w:t xml:space="preserve">
      - политическая стабильность в Республике Казахстан, динамичная и конструктивная внутренняя и внешняя политика, которые способствуют поддержанию высоких темпов экономического развития; </w:t>
      </w:r>
      <w:r>
        <w:br/>
      </w:r>
      <w:r>
        <w:rPr>
          <w:rFonts w:ascii="Times New Roman"/>
          <w:b w:val="false"/>
          <w:i w:val="false"/>
          <w:color w:val="000000"/>
          <w:sz w:val="28"/>
        </w:rPr>
        <w:t xml:space="preserve">
      - экономический рост, особенно в развивающихся странах, который создает тенденцию опережения спроса на энергоносители в сравнении с приростом новых запасов углеводородов; </w:t>
      </w:r>
      <w:r>
        <w:br/>
      </w:r>
      <w:r>
        <w:rPr>
          <w:rFonts w:ascii="Times New Roman"/>
          <w:b w:val="false"/>
          <w:i w:val="false"/>
          <w:color w:val="000000"/>
          <w:sz w:val="28"/>
        </w:rPr>
        <w:t xml:space="preserve">
      - ограниченность мировых запасов углеводородных ресурсов; </w:t>
      </w:r>
      <w:r>
        <w:br/>
      </w:r>
      <w:r>
        <w:rPr>
          <w:rFonts w:ascii="Times New Roman"/>
          <w:b w:val="false"/>
          <w:i w:val="false"/>
          <w:color w:val="000000"/>
          <w:sz w:val="28"/>
        </w:rPr>
        <w:t xml:space="preserve">
      - доминирование углеводородов как ресурс для различных видов транспорта, нефтехимического производства; </w:t>
      </w:r>
      <w:r>
        <w:br/>
      </w:r>
      <w:r>
        <w:rPr>
          <w:rFonts w:ascii="Times New Roman"/>
          <w:b w:val="false"/>
          <w:i w:val="false"/>
          <w:color w:val="000000"/>
          <w:sz w:val="28"/>
        </w:rPr>
        <w:t xml:space="preserve">
      - стремление крупных мировых производителей нефти обеспечить экономически оправданный уровень цен; </w:t>
      </w:r>
      <w:r>
        <w:br/>
      </w:r>
      <w:r>
        <w:rPr>
          <w:rFonts w:ascii="Times New Roman"/>
          <w:b w:val="false"/>
          <w:i w:val="false"/>
          <w:color w:val="000000"/>
          <w:sz w:val="28"/>
        </w:rPr>
        <w:t xml:space="preserve">
      - готовность иностранных инвестиций прийти в КСКМ при достаточной рентабельности проектов и обеспечении стабильности контрактов; </w:t>
      </w:r>
      <w:r>
        <w:br/>
      </w:r>
      <w:r>
        <w:rPr>
          <w:rFonts w:ascii="Times New Roman"/>
          <w:b w:val="false"/>
          <w:i w:val="false"/>
          <w:color w:val="000000"/>
          <w:sz w:val="28"/>
        </w:rPr>
        <w:t xml:space="preserve">
      - наличие в каспийском бассейне стран, располагающих опытом морских нефтяных операций и/или коммуникационной инфраструктурой; </w:t>
      </w:r>
      <w:r>
        <w:br/>
      </w:r>
      <w:r>
        <w:rPr>
          <w:rFonts w:ascii="Times New Roman"/>
          <w:b w:val="false"/>
          <w:i w:val="false"/>
          <w:color w:val="000000"/>
          <w:sz w:val="28"/>
        </w:rPr>
        <w:t xml:space="preserve">
      - заинтересованность населения и организаций Прикаспийского региона в комплексном и планомерном освоении КСКМ. </w:t>
      </w:r>
      <w:r>
        <w:br/>
      </w:r>
      <w:r>
        <w:rPr>
          <w:rFonts w:ascii="Times New Roman"/>
          <w:b w:val="false"/>
          <w:i w:val="false"/>
          <w:color w:val="000000"/>
          <w:sz w:val="28"/>
        </w:rPr>
        <w:t xml:space="preserve">
      Вместе с тем, учитывается и то, что в долгосрочной перспективе на темпы освоения КСКМ могут действовать отдельные сдерживающие факторы: </w:t>
      </w:r>
      <w:r>
        <w:br/>
      </w:r>
      <w:r>
        <w:rPr>
          <w:rFonts w:ascii="Times New Roman"/>
          <w:b w:val="false"/>
          <w:i w:val="false"/>
          <w:color w:val="000000"/>
          <w:sz w:val="28"/>
        </w:rPr>
        <w:t xml:space="preserve">
      - относительное удорожание углеводородов, которое стимулирует их замещение другими видами сырья, энергоносителями и источниками энергии; </w:t>
      </w:r>
      <w:r>
        <w:br/>
      </w:r>
      <w:r>
        <w:rPr>
          <w:rFonts w:ascii="Times New Roman"/>
          <w:b w:val="false"/>
          <w:i w:val="false"/>
          <w:color w:val="000000"/>
          <w:sz w:val="28"/>
        </w:rPr>
        <w:t xml:space="preserve">
      - высокая стоимость и большая длительность реализации морских нефтяных проектов по сравнению с проектами на суше; </w:t>
      </w:r>
      <w:r>
        <w:br/>
      </w:r>
      <w:r>
        <w:rPr>
          <w:rFonts w:ascii="Times New Roman"/>
          <w:b w:val="false"/>
          <w:i w:val="false"/>
          <w:color w:val="000000"/>
          <w:sz w:val="28"/>
        </w:rPr>
        <w:t xml:space="preserve">
      - временная предпочтительность многочисленных легкодоступных источников углеводородов других нефтяных провинций с точки зрения освоения и транспортировки добытого сырья; </w:t>
      </w:r>
      <w:r>
        <w:br/>
      </w:r>
      <w:r>
        <w:rPr>
          <w:rFonts w:ascii="Times New Roman"/>
          <w:b w:val="false"/>
          <w:i w:val="false"/>
          <w:color w:val="000000"/>
          <w:sz w:val="28"/>
        </w:rPr>
        <w:t xml:space="preserve">
      - сложные горно-геологические, гидрологические и климатические условия; </w:t>
      </w:r>
      <w:r>
        <w:br/>
      </w:r>
      <w:r>
        <w:rPr>
          <w:rFonts w:ascii="Times New Roman"/>
          <w:b w:val="false"/>
          <w:i w:val="false"/>
          <w:color w:val="000000"/>
          <w:sz w:val="28"/>
        </w:rPr>
        <w:t xml:space="preserve">
      - чувствительность природной среды КСКМ к техногенным воздействиям; </w:t>
      </w:r>
      <w:r>
        <w:br/>
      </w:r>
      <w:r>
        <w:rPr>
          <w:rFonts w:ascii="Times New Roman"/>
          <w:b w:val="false"/>
          <w:i w:val="false"/>
          <w:color w:val="000000"/>
          <w:sz w:val="28"/>
        </w:rPr>
        <w:t xml:space="preserve">
      - проблемы утилизации попутного нефтяного газа и иных компонентов (сера); </w:t>
      </w:r>
      <w:r>
        <w:br/>
      </w:r>
      <w:r>
        <w:rPr>
          <w:rFonts w:ascii="Times New Roman"/>
          <w:b w:val="false"/>
          <w:i w:val="false"/>
          <w:color w:val="000000"/>
          <w:sz w:val="28"/>
        </w:rPr>
        <w:t xml:space="preserve">
      - расположенность объектов на трансграничной территории и международном озере; </w:t>
      </w:r>
      <w:r>
        <w:br/>
      </w:r>
      <w:r>
        <w:rPr>
          <w:rFonts w:ascii="Times New Roman"/>
          <w:b w:val="false"/>
          <w:i w:val="false"/>
          <w:color w:val="000000"/>
          <w:sz w:val="28"/>
        </w:rPr>
        <w:t xml:space="preserve">
      - наличие вероятности возникновения промышленных и транспортных аварий; </w:t>
      </w:r>
      <w:r>
        <w:br/>
      </w:r>
      <w:r>
        <w:rPr>
          <w:rFonts w:ascii="Times New Roman"/>
          <w:b w:val="false"/>
          <w:i w:val="false"/>
          <w:color w:val="000000"/>
          <w:sz w:val="28"/>
        </w:rPr>
        <w:t xml:space="preserve">
      - содержание в углеводородном сырье ядовитого токсичного вещества сероводорода (сернистый водород); </w:t>
      </w:r>
      <w:r>
        <w:br/>
      </w:r>
      <w:r>
        <w:rPr>
          <w:rFonts w:ascii="Times New Roman"/>
          <w:b w:val="false"/>
          <w:i w:val="false"/>
          <w:color w:val="000000"/>
          <w:sz w:val="28"/>
        </w:rPr>
        <w:t xml:space="preserve">
      - недостаточная нормативная база, регулирующая правовые отношения в вопросах предупреждения чрезвычайных ситуаций при ведении нефтяных операций на море и реагирования на них; </w:t>
      </w:r>
      <w:r>
        <w:br/>
      </w:r>
      <w:r>
        <w:rPr>
          <w:rFonts w:ascii="Times New Roman"/>
          <w:b w:val="false"/>
          <w:i w:val="false"/>
          <w:color w:val="000000"/>
          <w:sz w:val="28"/>
        </w:rPr>
        <w:t xml:space="preserve">
      - отсутствие надлежащей системы контроля и наблюдения за водным бассейном КСКМ; </w:t>
      </w:r>
      <w:r>
        <w:br/>
      </w:r>
      <w:r>
        <w:rPr>
          <w:rFonts w:ascii="Times New Roman"/>
          <w:b w:val="false"/>
          <w:i w:val="false"/>
          <w:color w:val="000000"/>
          <w:sz w:val="28"/>
        </w:rPr>
        <w:t xml:space="preserve">
      - отсутствие морской аварийно-спасательной службы для ликвидации чрезвычайных ситуаций на море; </w:t>
      </w:r>
      <w:r>
        <w:br/>
      </w:r>
      <w:r>
        <w:rPr>
          <w:rFonts w:ascii="Times New Roman"/>
          <w:b w:val="false"/>
          <w:i w:val="false"/>
          <w:color w:val="000000"/>
          <w:sz w:val="28"/>
        </w:rPr>
        <w:t xml:space="preserve">
      - отсутствие международного договора Прикаспийских государств в области предупреждения и ликвидации нефтяных разливов. </w:t>
      </w:r>
    </w:p>
    <w:bookmarkStart w:name="z13" w:id="12"/>
    <w:p>
      <w:pPr>
        <w:spacing w:after="0"/>
        <w:ind w:left="0"/>
        <w:jc w:val="left"/>
      </w:pPr>
      <w:r>
        <w:rPr>
          <w:rFonts w:ascii="Times New Roman"/>
          <w:b/>
          <w:i w:val="false"/>
          <w:color w:val="000000"/>
        </w:rPr>
        <w:t xml:space="preserve"> 
4. Цель и задачи Программы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4.1. Цель Программы </w:t>
      </w:r>
    </w:p>
    <w:bookmarkEnd w:id="13"/>
    <w:p>
      <w:pPr>
        <w:spacing w:after="0"/>
        <w:ind w:left="0"/>
        <w:jc w:val="both"/>
      </w:pPr>
      <w:r>
        <w:rPr>
          <w:rFonts w:ascii="Times New Roman"/>
          <w:b w:val="false"/>
          <w:i w:val="false"/>
          <w:color w:val="000000"/>
          <w:sz w:val="28"/>
        </w:rPr>
        <w:t xml:space="preserve">      Рассматривая освоение КСКМ как длительный и сложный созидательный процесс, в который вовлекаются значительные природные, технические, трудовые и интеллектуальные ресурсы, настоящая Программа предусматривает согласование и упорядочение деятельности государственных организаций, недропользователей, инвесторов, физических лиц и других участников процесса освоения КСКМ. </w:t>
      </w:r>
      <w:r>
        <w:br/>
      </w:r>
      <w:r>
        <w:rPr>
          <w:rFonts w:ascii="Times New Roman"/>
          <w:b w:val="false"/>
          <w:i w:val="false"/>
          <w:color w:val="000000"/>
          <w:sz w:val="28"/>
        </w:rPr>
        <w:t xml:space="preserve">
      Учитывая политические и экономические условия развития морских нефтегазовых операций, оценивая масштабы работ в Прикаспийском регионе и их позитивное влияние на экономический рост страны, а также, осознавая повышенное значение природных факторов, Программа определяет цель и принципы освоения КСКМ. </w:t>
      </w:r>
      <w:r>
        <w:br/>
      </w:r>
      <w:r>
        <w:rPr>
          <w:rFonts w:ascii="Times New Roman"/>
          <w:b w:val="false"/>
          <w:i w:val="false"/>
          <w:color w:val="000000"/>
          <w:sz w:val="28"/>
        </w:rPr>
        <w:t>
</w:t>
      </w:r>
      <w:r>
        <w:rPr>
          <w:rFonts w:ascii="Times New Roman"/>
          <w:b/>
          <w:i w:val="false"/>
          <w:color w:val="000000"/>
          <w:sz w:val="28"/>
        </w:rPr>
        <w:t xml:space="preserve">      Цель освоения КСКМ: </w:t>
      </w:r>
      <w:r>
        <w:br/>
      </w:r>
      <w:r>
        <w:rPr>
          <w:rFonts w:ascii="Times New Roman"/>
          <w:b w:val="false"/>
          <w:i w:val="false"/>
          <w:color w:val="000000"/>
          <w:sz w:val="28"/>
        </w:rPr>
        <w:t xml:space="preserve">
      Содействие в обеспечении устойчивого, экономического развития страны и улучшении качества жизни народа Казахстана путем рационального и безопасного освоения ресурсов углеводородов КСКМ, обеспечения экологической безопасности региона и достижения развития сопутствующих отраслей индустрии страны. </w:t>
      </w:r>
      <w:r>
        <w:br/>
      </w:r>
      <w:r>
        <w:rPr>
          <w:rFonts w:ascii="Times New Roman"/>
          <w:b w:val="false"/>
          <w:i w:val="false"/>
          <w:color w:val="000000"/>
          <w:sz w:val="28"/>
        </w:rPr>
        <w:t>
</w:t>
      </w:r>
      <w:r>
        <w:rPr>
          <w:rFonts w:ascii="Times New Roman"/>
          <w:b/>
          <w:i w:val="false"/>
          <w:color w:val="000000"/>
          <w:sz w:val="28"/>
        </w:rPr>
        <w:t xml:space="preserve">      Принципы освоения КСКМ: </w:t>
      </w:r>
      <w:r>
        <w:br/>
      </w:r>
      <w:r>
        <w:rPr>
          <w:rFonts w:ascii="Times New Roman"/>
          <w:b w:val="false"/>
          <w:i w:val="false"/>
          <w:color w:val="000000"/>
          <w:sz w:val="28"/>
        </w:rPr>
        <w:t xml:space="preserve">
      - соблюдение интересов Республики Казахстан; </w:t>
      </w:r>
      <w:r>
        <w:br/>
      </w:r>
      <w:r>
        <w:rPr>
          <w:rFonts w:ascii="Times New Roman"/>
          <w:b w:val="false"/>
          <w:i w:val="false"/>
          <w:color w:val="000000"/>
          <w:sz w:val="28"/>
        </w:rPr>
        <w:t xml:space="preserve">
      - международное сотрудничество; </w:t>
      </w:r>
      <w:r>
        <w:br/>
      </w:r>
      <w:r>
        <w:rPr>
          <w:rFonts w:ascii="Times New Roman"/>
          <w:b w:val="false"/>
          <w:i w:val="false"/>
          <w:color w:val="000000"/>
          <w:sz w:val="28"/>
        </w:rPr>
        <w:t xml:space="preserve">
      - снижение рисков республики при заключении контрактов на недропользование; </w:t>
      </w:r>
      <w:r>
        <w:br/>
      </w:r>
      <w:r>
        <w:rPr>
          <w:rFonts w:ascii="Times New Roman"/>
          <w:b w:val="false"/>
          <w:i w:val="false"/>
          <w:color w:val="000000"/>
          <w:sz w:val="28"/>
        </w:rPr>
        <w:t xml:space="preserve">
      - комплексное и безотходное использование углеводородных ресурсов; </w:t>
      </w:r>
      <w:r>
        <w:br/>
      </w:r>
      <w:r>
        <w:rPr>
          <w:rFonts w:ascii="Times New Roman"/>
          <w:b w:val="false"/>
          <w:i w:val="false"/>
          <w:color w:val="000000"/>
          <w:sz w:val="28"/>
        </w:rPr>
        <w:t xml:space="preserve">
      - соблюдение казахстанских и международных правил, стандартов промышленной и пожарной безопасности, промышленной санитарии, охраны труда и окружающей среды; </w:t>
      </w:r>
      <w:r>
        <w:br/>
      </w:r>
      <w:r>
        <w:rPr>
          <w:rFonts w:ascii="Times New Roman"/>
          <w:b w:val="false"/>
          <w:i w:val="false"/>
          <w:color w:val="000000"/>
          <w:sz w:val="28"/>
        </w:rPr>
        <w:t xml:space="preserve">
      - обеспечение экологической безопасности Каспийского региона, строгий контроль, применение передовых и безопасных технологий и техники во избежание дестабилизирующего воздействия морских нефтегазовых операций на природную среду Каспийского моря; </w:t>
      </w:r>
      <w:r>
        <w:br/>
      </w:r>
      <w:r>
        <w:rPr>
          <w:rFonts w:ascii="Times New Roman"/>
          <w:b w:val="false"/>
          <w:i w:val="false"/>
          <w:color w:val="000000"/>
          <w:sz w:val="28"/>
        </w:rPr>
        <w:t xml:space="preserve">
      - привлечение казахстанских поставщиков товаров и услуг к реализации морских нефтегазовых контрактов.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4.2. Основные задачи </w:t>
      </w:r>
    </w:p>
    <w:bookmarkEnd w:id="14"/>
    <w:p>
      <w:pPr>
        <w:spacing w:after="0"/>
        <w:ind w:left="0"/>
        <w:jc w:val="both"/>
      </w:pPr>
      <w:r>
        <w:rPr>
          <w:rFonts w:ascii="Times New Roman"/>
          <w:b w:val="false"/>
          <w:i w:val="false"/>
          <w:color w:val="000000"/>
          <w:sz w:val="28"/>
        </w:rPr>
        <w:t xml:space="preserve">      Освоение КСКМ потребует решения ряда задач, отражающих межотраслевой характер проблем долгосрочного развития морских нефтегазовых операций, зависимость многих параметров освоения от состава ресурсов углеводородов и геолого-технических условий месторождений. </w:t>
      </w:r>
      <w:r>
        <w:br/>
      </w:r>
      <w:r>
        <w:rPr>
          <w:rFonts w:ascii="Times New Roman"/>
          <w:b w:val="false"/>
          <w:i w:val="false"/>
          <w:color w:val="000000"/>
          <w:sz w:val="28"/>
        </w:rPr>
        <w:t xml:space="preserve">
      Основные задачи освоения КСКМ включают: </w:t>
      </w:r>
      <w:r>
        <w:br/>
      </w:r>
      <w:r>
        <w:rPr>
          <w:rFonts w:ascii="Times New Roman"/>
          <w:b w:val="false"/>
          <w:i w:val="false"/>
          <w:color w:val="000000"/>
          <w:sz w:val="28"/>
        </w:rPr>
        <w:t xml:space="preserve">
      - обеспечение прироста разведанных запасов углеводородов и выведение уровня добычи на стабильно высокий уровень; </w:t>
      </w:r>
      <w:r>
        <w:br/>
      </w:r>
      <w:r>
        <w:rPr>
          <w:rFonts w:ascii="Times New Roman"/>
          <w:b w:val="false"/>
          <w:i w:val="false"/>
          <w:color w:val="000000"/>
          <w:sz w:val="28"/>
        </w:rPr>
        <w:t xml:space="preserve">
      - развитие производства строительных материалов и конструкций для возведения морских сооружений; </w:t>
      </w:r>
      <w:r>
        <w:br/>
      </w:r>
      <w:r>
        <w:rPr>
          <w:rFonts w:ascii="Times New Roman"/>
          <w:b w:val="false"/>
          <w:i w:val="false"/>
          <w:color w:val="000000"/>
          <w:sz w:val="28"/>
        </w:rPr>
        <w:t xml:space="preserve">
      - развитие мультимодальной системы транспортировки углеводородов; </w:t>
      </w:r>
      <w:r>
        <w:br/>
      </w:r>
      <w:r>
        <w:rPr>
          <w:rFonts w:ascii="Times New Roman"/>
          <w:b w:val="false"/>
          <w:i w:val="false"/>
          <w:color w:val="000000"/>
          <w:sz w:val="28"/>
        </w:rPr>
        <w:t xml:space="preserve">
      - создание отечественного производства по выпуску товаров, оборудования и предоставления услуг; </w:t>
      </w:r>
      <w:r>
        <w:br/>
      </w:r>
      <w:r>
        <w:rPr>
          <w:rFonts w:ascii="Times New Roman"/>
          <w:b w:val="false"/>
          <w:i w:val="false"/>
          <w:color w:val="000000"/>
          <w:sz w:val="28"/>
        </w:rPr>
        <w:t xml:space="preserve">
      - перепрофилирование и модернизация части отечественных предприятий машиностроения и металлических конструкций для обеспечения морских нефтяных операций; </w:t>
      </w:r>
      <w:r>
        <w:br/>
      </w:r>
      <w:r>
        <w:rPr>
          <w:rFonts w:ascii="Times New Roman"/>
          <w:b w:val="false"/>
          <w:i w:val="false"/>
          <w:color w:val="000000"/>
          <w:sz w:val="28"/>
        </w:rPr>
        <w:t xml:space="preserve">
      - развитие морского флота и морских портов; </w:t>
      </w:r>
      <w:r>
        <w:br/>
      </w:r>
      <w:r>
        <w:rPr>
          <w:rFonts w:ascii="Times New Roman"/>
          <w:b w:val="false"/>
          <w:i w:val="false"/>
          <w:color w:val="000000"/>
          <w:sz w:val="28"/>
        </w:rPr>
        <w:t xml:space="preserve">
      - формирование собственной научно-технологической базы, подготовка и обучение казахстанских специалистов; </w:t>
      </w:r>
      <w:r>
        <w:br/>
      </w:r>
      <w:r>
        <w:rPr>
          <w:rFonts w:ascii="Times New Roman"/>
          <w:b w:val="false"/>
          <w:i w:val="false"/>
          <w:color w:val="000000"/>
          <w:sz w:val="28"/>
        </w:rPr>
        <w:t xml:space="preserve">
      - повышение эффективности управления морскими нефтяными операциями; </w:t>
      </w:r>
      <w:r>
        <w:br/>
      </w:r>
      <w:r>
        <w:rPr>
          <w:rFonts w:ascii="Times New Roman"/>
          <w:b w:val="false"/>
          <w:i w:val="false"/>
          <w:color w:val="000000"/>
          <w:sz w:val="28"/>
        </w:rPr>
        <w:t xml:space="preserve">
      - обеспечение охраны здоровья людей и окружающей среды; </w:t>
      </w:r>
      <w:r>
        <w:br/>
      </w:r>
      <w:r>
        <w:rPr>
          <w:rFonts w:ascii="Times New Roman"/>
          <w:b w:val="false"/>
          <w:i w:val="false"/>
          <w:color w:val="000000"/>
          <w:sz w:val="28"/>
        </w:rPr>
        <w:t xml:space="preserve">
      - предупреждение чрезвычайных ситуаций и обеспечение готовности к ликвидации их последствий; </w:t>
      </w:r>
      <w:r>
        <w:br/>
      </w:r>
      <w:r>
        <w:rPr>
          <w:rFonts w:ascii="Times New Roman"/>
          <w:b w:val="false"/>
          <w:i w:val="false"/>
          <w:color w:val="000000"/>
          <w:sz w:val="28"/>
        </w:rPr>
        <w:t xml:space="preserve">
      - развитие нефтехимических производств; </w:t>
      </w:r>
      <w:r>
        <w:br/>
      </w:r>
      <w:r>
        <w:rPr>
          <w:rFonts w:ascii="Times New Roman"/>
          <w:b w:val="false"/>
          <w:i w:val="false"/>
          <w:color w:val="000000"/>
          <w:sz w:val="28"/>
        </w:rPr>
        <w:t xml:space="preserve">
      - комплексная утилизация добываемого газа; </w:t>
      </w:r>
      <w:r>
        <w:br/>
      </w:r>
      <w:r>
        <w:rPr>
          <w:rFonts w:ascii="Times New Roman"/>
          <w:b w:val="false"/>
          <w:i w:val="false"/>
          <w:color w:val="000000"/>
          <w:sz w:val="28"/>
        </w:rPr>
        <w:t xml:space="preserve">
      - совершенствование законодательства, развитие нормативной правовой базы, способствующей решению задач освоения; </w:t>
      </w:r>
      <w:r>
        <w:br/>
      </w:r>
      <w:r>
        <w:rPr>
          <w:rFonts w:ascii="Times New Roman"/>
          <w:b w:val="false"/>
          <w:i w:val="false"/>
          <w:color w:val="000000"/>
          <w:sz w:val="28"/>
        </w:rPr>
        <w:t xml:space="preserve">
      - использование ресурса освоения КСКМ для развития других отраслей экономики страны. </w:t>
      </w:r>
      <w:r>
        <w:br/>
      </w:r>
      <w:r>
        <w:rPr>
          <w:rFonts w:ascii="Times New Roman"/>
          <w:b w:val="false"/>
          <w:i w:val="false"/>
          <w:color w:val="000000"/>
          <w:sz w:val="28"/>
        </w:rPr>
        <w:t xml:space="preserve">
      Большое значение для хода освоения будет иметь начальный этап освоения, задающий ключевые условия для широкого привлечения и эффективного вложения отечественных и иностранных инвестиций: </w:t>
      </w:r>
      <w:r>
        <w:br/>
      </w:r>
      <w:r>
        <w:rPr>
          <w:rFonts w:ascii="Times New Roman"/>
          <w:b w:val="false"/>
          <w:i w:val="false"/>
          <w:color w:val="000000"/>
          <w:sz w:val="28"/>
        </w:rPr>
        <w:t xml:space="preserve">
      - получение первой нефти на месторождении Кашаган в 2005 году; </w:t>
      </w:r>
      <w:r>
        <w:br/>
      </w:r>
      <w:r>
        <w:rPr>
          <w:rFonts w:ascii="Times New Roman"/>
          <w:b w:val="false"/>
          <w:i w:val="false"/>
          <w:color w:val="000000"/>
          <w:sz w:val="28"/>
        </w:rPr>
        <w:t xml:space="preserve">
      - расширение объемов геолого-разведочных работ для поисков углеводородов, что позволит увеличить прирост запасов - базу для расширения объемов добычи; </w:t>
      </w:r>
      <w:r>
        <w:br/>
      </w:r>
      <w:r>
        <w:rPr>
          <w:rFonts w:ascii="Times New Roman"/>
          <w:b w:val="false"/>
          <w:i w:val="false"/>
          <w:color w:val="000000"/>
          <w:sz w:val="28"/>
        </w:rPr>
        <w:t xml:space="preserve">
      - становление системы подготовки и маркетинга морских проектов; </w:t>
      </w:r>
      <w:r>
        <w:br/>
      </w:r>
      <w:r>
        <w:rPr>
          <w:rFonts w:ascii="Times New Roman"/>
          <w:b w:val="false"/>
          <w:i w:val="false"/>
          <w:color w:val="000000"/>
          <w:sz w:val="28"/>
        </w:rPr>
        <w:t xml:space="preserve">
      - опережающее развитие береговой инфраструктуры для расширения морских нефтяных операций; </w:t>
      </w:r>
      <w:r>
        <w:br/>
      </w:r>
      <w:r>
        <w:rPr>
          <w:rFonts w:ascii="Times New Roman"/>
          <w:b w:val="false"/>
          <w:i w:val="false"/>
          <w:color w:val="000000"/>
          <w:sz w:val="28"/>
        </w:rPr>
        <w:t xml:space="preserve">
      - организация производств импортозамещающей продукции для морских операций; </w:t>
      </w:r>
      <w:r>
        <w:br/>
      </w:r>
      <w:r>
        <w:rPr>
          <w:rFonts w:ascii="Times New Roman"/>
          <w:b w:val="false"/>
          <w:i w:val="false"/>
          <w:color w:val="000000"/>
          <w:sz w:val="28"/>
        </w:rPr>
        <w:t xml:space="preserve">
      - обеспечение Прикаспийского региона достаточным ассортиментом услуг наземного и воздушного транспорта и телекоммуникаций; </w:t>
      </w:r>
      <w:r>
        <w:br/>
      </w:r>
      <w:r>
        <w:rPr>
          <w:rFonts w:ascii="Times New Roman"/>
          <w:b w:val="false"/>
          <w:i w:val="false"/>
          <w:color w:val="000000"/>
          <w:sz w:val="28"/>
        </w:rPr>
        <w:t xml:space="preserve">
      - стандартизация казахстанских товаров и услуг для морского нефтегазового комплекса в соответствии с международными стандартами (ISO). </w:t>
      </w:r>
      <w:r>
        <w:br/>
      </w:r>
      <w:r>
        <w:rPr>
          <w:rFonts w:ascii="Times New Roman"/>
          <w:b w:val="false"/>
          <w:i w:val="false"/>
          <w:color w:val="000000"/>
          <w:sz w:val="28"/>
        </w:rPr>
        <w:t xml:space="preserve">
      Задачи освоения КСКМ направлены на ускорение вывода морских нефтегазовых операций на стабильно высокий уровень, который определяется: </w:t>
      </w:r>
      <w:r>
        <w:br/>
      </w:r>
      <w:r>
        <w:rPr>
          <w:rFonts w:ascii="Times New Roman"/>
          <w:b w:val="false"/>
          <w:i w:val="false"/>
          <w:color w:val="000000"/>
          <w:sz w:val="28"/>
        </w:rPr>
        <w:t xml:space="preserve">
      - ресурсным потенциалом шельфа; </w:t>
      </w:r>
      <w:r>
        <w:br/>
      </w:r>
      <w:r>
        <w:rPr>
          <w:rFonts w:ascii="Times New Roman"/>
          <w:b w:val="false"/>
          <w:i w:val="false"/>
          <w:color w:val="000000"/>
          <w:sz w:val="28"/>
        </w:rPr>
        <w:t xml:space="preserve">
      - допустимой экологической нагрузкой; </w:t>
      </w:r>
      <w:r>
        <w:br/>
      </w:r>
      <w:r>
        <w:rPr>
          <w:rFonts w:ascii="Times New Roman"/>
          <w:b w:val="false"/>
          <w:i w:val="false"/>
          <w:color w:val="000000"/>
          <w:sz w:val="28"/>
        </w:rPr>
        <w:t xml:space="preserve">
      - надежностью и безопасностью применяемого оборудования и технологий; </w:t>
      </w:r>
      <w:r>
        <w:br/>
      </w:r>
      <w:r>
        <w:rPr>
          <w:rFonts w:ascii="Times New Roman"/>
          <w:b w:val="false"/>
          <w:i w:val="false"/>
          <w:color w:val="000000"/>
          <w:sz w:val="28"/>
        </w:rPr>
        <w:t xml:space="preserve">
      - пропускной способностью транспорта; </w:t>
      </w:r>
      <w:r>
        <w:br/>
      </w:r>
      <w:r>
        <w:rPr>
          <w:rFonts w:ascii="Times New Roman"/>
          <w:b w:val="false"/>
          <w:i w:val="false"/>
          <w:color w:val="000000"/>
          <w:sz w:val="28"/>
        </w:rPr>
        <w:t xml:space="preserve">
      - возможностями подготовки специалистов; </w:t>
      </w:r>
      <w:r>
        <w:br/>
      </w:r>
      <w:r>
        <w:rPr>
          <w:rFonts w:ascii="Times New Roman"/>
          <w:b w:val="false"/>
          <w:i w:val="false"/>
          <w:color w:val="000000"/>
          <w:sz w:val="28"/>
        </w:rPr>
        <w:t xml:space="preserve">
      - рыночными потребностями в углеводородах; </w:t>
      </w:r>
      <w:r>
        <w:br/>
      </w:r>
      <w:r>
        <w:rPr>
          <w:rFonts w:ascii="Times New Roman"/>
          <w:b w:val="false"/>
          <w:i w:val="false"/>
          <w:color w:val="000000"/>
          <w:sz w:val="28"/>
        </w:rPr>
        <w:t xml:space="preserve">
      - и другими факторами. </w:t>
      </w:r>
    </w:p>
    <w:bookmarkStart w:name="z16" w:id="15"/>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5.1. Основные направления и этапы реализации Программы </w:t>
      </w:r>
    </w:p>
    <w:bookmarkEnd w:id="16"/>
    <w:p>
      <w:pPr>
        <w:spacing w:after="0"/>
        <w:ind w:left="0"/>
        <w:jc w:val="both"/>
      </w:pPr>
      <w:r>
        <w:rPr>
          <w:rFonts w:ascii="Times New Roman"/>
          <w:b w:val="false"/>
          <w:i w:val="false"/>
          <w:color w:val="000000"/>
          <w:sz w:val="28"/>
        </w:rPr>
        <w:t xml:space="preserve">      Основные направления реализации Программы включают: </w:t>
      </w:r>
      <w:r>
        <w:br/>
      </w:r>
      <w:r>
        <w:rPr>
          <w:rFonts w:ascii="Times New Roman"/>
          <w:b w:val="false"/>
          <w:i w:val="false"/>
          <w:color w:val="000000"/>
          <w:sz w:val="28"/>
        </w:rPr>
        <w:t xml:space="preserve">
      - создание первоочередных организационных условий проведения морских операций; </w:t>
      </w:r>
      <w:r>
        <w:br/>
      </w:r>
      <w:r>
        <w:rPr>
          <w:rFonts w:ascii="Times New Roman"/>
          <w:b w:val="false"/>
          <w:i w:val="false"/>
          <w:color w:val="000000"/>
          <w:sz w:val="28"/>
        </w:rPr>
        <w:t xml:space="preserve">
      - становление системы маркетинга морских проектов; </w:t>
      </w:r>
      <w:r>
        <w:br/>
      </w:r>
      <w:r>
        <w:rPr>
          <w:rFonts w:ascii="Times New Roman"/>
          <w:b w:val="false"/>
          <w:i w:val="false"/>
          <w:color w:val="000000"/>
          <w:sz w:val="28"/>
        </w:rPr>
        <w:t xml:space="preserve">
      - развитие инфраструктуры поддержки морских операций; </w:t>
      </w:r>
      <w:r>
        <w:br/>
      </w:r>
      <w:r>
        <w:rPr>
          <w:rFonts w:ascii="Times New Roman"/>
          <w:b w:val="false"/>
          <w:i w:val="false"/>
          <w:color w:val="000000"/>
          <w:sz w:val="28"/>
        </w:rPr>
        <w:t xml:space="preserve">
      - совершенствование маршрутов экспорта углеводородов и транспорта; </w:t>
      </w:r>
      <w:r>
        <w:br/>
      </w:r>
      <w:r>
        <w:rPr>
          <w:rFonts w:ascii="Times New Roman"/>
          <w:b w:val="false"/>
          <w:i w:val="false"/>
          <w:color w:val="000000"/>
          <w:sz w:val="28"/>
        </w:rPr>
        <w:t xml:space="preserve">
      - совершенствование социальной инфраструктуры; </w:t>
      </w:r>
      <w:r>
        <w:br/>
      </w:r>
      <w:r>
        <w:rPr>
          <w:rFonts w:ascii="Times New Roman"/>
          <w:b w:val="false"/>
          <w:i w:val="false"/>
          <w:color w:val="000000"/>
          <w:sz w:val="28"/>
        </w:rPr>
        <w:t xml:space="preserve">
      - развитие системы обеспечения охраны окружающей среды; </w:t>
      </w:r>
      <w:r>
        <w:br/>
      </w:r>
      <w:r>
        <w:rPr>
          <w:rFonts w:ascii="Times New Roman"/>
          <w:b w:val="false"/>
          <w:i w:val="false"/>
          <w:color w:val="000000"/>
          <w:sz w:val="28"/>
        </w:rPr>
        <w:t xml:space="preserve">
      - совершенствование научно-технологической системы и подготовки кадров; </w:t>
      </w:r>
      <w:r>
        <w:br/>
      </w:r>
      <w:r>
        <w:rPr>
          <w:rFonts w:ascii="Times New Roman"/>
          <w:b w:val="false"/>
          <w:i w:val="false"/>
          <w:color w:val="000000"/>
          <w:sz w:val="28"/>
        </w:rPr>
        <w:t xml:space="preserve">
      - совершенствование правовой базы; </w:t>
      </w:r>
      <w:r>
        <w:br/>
      </w:r>
      <w:r>
        <w:rPr>
          <w:rFonts w:ascii="Times New Roman"/>
          <w:b w:val="false"/>
          <w:i w:val="false"/>
          <w:color w:val="000000"/>
          <w:sz w:val="28"/>
        </w:rPr>
        <w:t xml:space="preserve">
      - повышение качества отечественных товаров и создание условий для эффективного и планомерно возрастающего участия казахстанских предприятий и организаций в реализации морских нефтегазовых операциях; </w:t>
      </w:r>
      <w:r>
        <w:br/>
      </w:r>
      <w:r>
        <w:rPr>
          <w:rFonts w:ascii="Times New Roman"/>
          <w:b w:val="false"/>
          <w:i w:val="false"/>
          <w:color w:val="000000"/>
          <w:sz w:val="28"/>
        </w:rPr>
        <w:t xml:space="preserve">
      - развитие переработки и улучшение товарной структуры углеводородов; </w:t>
      </w:r>
      <w:r>
        <w:br/>
      </w:r>
      <w:r>
        <w:rPr>
          <w:rFonts w:ascii="Times New Roman"/>
          <w:b w:val="false"/>
          <w:i w:val="false"/>
          <w:color w:val="000000"/>
          <w:sz w:val="28"/>
        </w:rPr>
        <w:t xml:space="preserve">
      - развитие нефтехимической промышленности. </w:t>
      </w:r>
      <w:r>
        <w:br/>
      </w:r>
      <w:r>
        <w:rPr>
          <w:rFonts w:ascii="Times New Roman"/>
          <w:b w:val="false"/>
          <w:i w:val="false"/>
          <w:color w:val="000000"/>
          <w:sz w:val="28"/>
        </w:rPr>
        <w:t xml:space="preserve">
      Период освоения разделяется на три этапа, различающихся содержанием мероприятий и работ: </w:t>
      </w:r>
      <w:r>
        <w:br/>
      </w:r>
      <w:r>
        <w:rPr>
          <w:rFonts w:ascii="Times New Roman"/>
          <w:b w:val="false"/>
          <w:i w:val="false"/>
          <w:color w:val="000000"/>
          <w:sz w:val="28"/>
        </w:rPr>
        <w:t xml:space="preserve">
      - первый этап 2003-2005 годы - создание условий комплексного освоения; </w:t>
      </w:r>
      <w:r>
        <w:br/>
      </w:r>
      <w:r>
        <w:rPr>
          <w:rFonts w:ascii="Times New Roman"/>
          <w:b w:val="false"/>
          <w:i w:val="false"/>
          <w:color w:val="000000"/>
          <w:sz w:val="28"/>
        </w:rPr>
        <w:t xml:space="preserve">
      - второй этап 2006-2010 годы - ускоренное освоение; </w:t>
      </w:r>
      <w:r>
        <w:br/>
      </w:r>
      <w:r>
        <w:rPr>
          <w:rFonts w:ascii="Times New Roman"/>
          <w:b w:val="false"/>
          <w:i w:val="false"/>
          <w:color w:val="000000"/>
          <w:sz w:val="28"/>
        </w:rPr>
        <w:t xml:space="preserve">
      - третий этап 2011-2015 годы - стабилизация добычи. </w:t>
      </w:r>
      <w:r>
        <w:br/>
      </w:r>
      <w:r>
        <w:rPr>
          <w:rFonts w:ascii="Times New Roman"/>
          <w:b w:val="false"/>
          <w:i w:val="false"/>
          <w:color w:val="000000"/>
          <w:sz w:val="28"/>
        </w:rPr>
        <w:t xml:space="preserve">
      На первом этапе осуществляются следующие мероприятия: </w:t>
      </w:r>
      <w:r>
        <w:br/>
      </w:r>
      <w:r>
        <w:rPr>
          <w:rFonts w:ascii="Times New Roman"/>
          <w:b w:val="false"/>
          <w:i w:val="false"/>
          <w:color w:val="000000"/>
          <w:sz w:val="28"/>
        </w:rPr>
        <w:t xml:space="preserve">
      - проводится комплексная оценка потенциала КСКМ; </w:t>
      </w:r>
      <w:r>
        <w:br/>
      </w:r>
      <w:r>
        <w:rPr>
          <w:rFonts w:ascii="Times New Roman"/>
          <w:b w:val="false"/>
          <w:i w:val="false"/>
          <w:color w:val="000000"/>
          <w:sz w:val="28"/>
        </w:rPr>
        <w:t xml:space="preserve">
      - закладываются основы единого национального банка нефтегазовых данных; </w:t>
      </w:r>
      <w:r>
        <w:br/>
      </w:r>
      <w:r>
        <w:rPr>
          <w:rFonts w:ascii="Times New Roman"/>
          <w:b w:val="false"/>
          <w:i w:val="false"/>
          <w:color w:val="000000"/>
          <w:sz w:val="28"/>
        </w:rPr>
        <w:t xml:space="preserve">
      - происходит становление национальной нефтегазовой компании; </w:t>
      </w:r>
      <w:r>
        <w:br/>
      </w:r>
      <w:r>
        <w:rPr>
          <w:rFonts w:ascii="Times New Roman"/>
          <w:b w:val="false"/>
          <w:i w:val="false"/>
          <w:color w:val="000000"/>
          <w:sz w:val="28"/>
        </w:rPr>
        <w:t xml:space="preserve">
      - обеспечивается мониторинг Северо-Каспийского проекта (как пилотного казахстанского морского проекта); </w:t>
      </w:r>
      <w:r>
        <w:br/>
      </w:r>
      <w:r>
        <w:rPr>
          <w:rFonts w:ascii="Times New Roman"/>
          <w:b w:val="false"/>
          <w:i w:val="false"/>
          <w:color w:val="000000"/>
          <w:sz w:val="28"/>
        </w:rPr>
        <w:t xml:space="preserve">
      - закладываются основы инфраструктуры поддержки морских нефтяных операций и сервисной индустрии; </w:t>
      </w:r>
      <w:r>
        <w:br/>
      </w:r>
      <w:r>
        <w:rPr>
          <w:rFonts w:ascii="Times New Roman"/>
          <w:b w:val="false"/>
          <w:i w:val="false"/>
          <w:color w:val="000000"/>
          <w:sz w:val="28"/>
        </w:rPr>
        <w:t xml:space="preserve">
      - формируются оптимальные пакеты блоков и определяются ключевые параметры соглашений; </w:t>
      </w:r>
      <w:r>
        <w:br/>
      </w:r>
      <w:r>
        <w:rPr>
          <w:rFonts w:ascii="Times New Roman"/>
          <w:b w:val="false"/>
          <w:i w:val="false"/>
          <w:color w:val="000000"/>
          <w:sz w:val="28"/>
        </w:rPr>
        <w:t xml:space="preserve">
      - проводятся конкурсы и переговоры по условиям контрактов по участкам для разведки и добычи, а также по участкам для разведки; </w:t>
      </w:r>
      <w:r>
        <w:br/>
      </w:r>
      <w:r>
        <w:rPr>
          <w:rFonts w:ascii="Times New Roman"/>
          <w:b w:val="false"/>
          <w:i w:val="false"/>
          <w:color w:val="000000"/>
          <w:sz w:val="28"/>
        </w:rPr>
        <w:t xml:space="preserve">
      - формируется национальная система метрологического обеспечения морских нефтегазовых операций; </w:t>
      </w:r>
      <w:r>
        <w:br/>
      </w:r>
      <w:r>
        <w:rPr>
          <w:rFonts w:ascii="Times New Roman"/>
          <w:b w:val="false"/>
          <w:i w:val="false"/>
          <w:color w:val="000000"/>
          <w:sz w:val="28"/>
        </w:rPr>
        <w:t xml:space="preserve">
      - начинается формирование научной и проектно-технологической базы и подготовка казахстанского персонала для широкого проведения морских нефтяных операций; </w:t>
      </w:r>
      <w:r>
        <w:br/>
      </w:r>
      <w:r>
        <w:rPr>
          <w:rFonts w:ascii="Times New Roman"/>
          <w:b w:val="false"/>
          <w:i w:val="false"/>
          <w:color w:val="000000"/>
          <w:sz w:val="28"/>
        </w:rPr>
        <w:t xml:space="preserve">
      - разворачивается единая автоматизированная система экологического мониторинга и прогнозирования КСКМ; </w:t>
      </w:r>
      <w:r>
        <w:br/>
      </w:r>
      <w:r>
        <w:rPr>
          <w:rFonts w:ascii="Times New Roman"/>
          <w:b w:val="false"/>
          <w:i w:val="false"/>
          <w:color w:val="000000"/>
          <w:sz w:val="28"/>
        </w:rPr>
        <w:t xml:space="preserve">
      - определяется маршрут нового экспортного нефтепровода; </w:t>
      </w:r>
      <w:r>
        <w:br/>
      </w:r>
      <w:r>
        <w:rPr>
          <w:rFonts w:ascii="Times New Roman"/>
          <w:b w:val="false"/>
          <w:i w:val="false"/>
          <w:color w:val="000000"/>
          <w:sz w:val="28"/>
        </w:rPr>
        <w:t xml:space="preserve">
      - продолжаются работы по диверсификации транспортировки углеводородов с учетом морских проектов. </w:t>
      </w:r>
      <w:r>
        <w:br/>
      </w:r>
      <w:r>
        <w:rPr>
          <w:rFonts w:ascii="Times New Roman"/>
          <w:b w:val="false"/>
          <w:i w:val="false"/>
          <w:color w:val="000000"/>
          <w:sz w:val="28"/>
        </w:rPr>
        <w:t xml:space="preserve">
      На втором этапе начинается рост морской добычи углеводородов и экономических результатов по первым нефтегазовым проектам освоения КСКМ. Одновременно: </w:t>
      </w:r>
      <w:r>
        <w:br/>
      </w:r>
      <w:r>
        <w:rPr>
          <w:rFonts w:ascii="Times New Roman"/>
          <w:b w:val="false"/>
          <w:i w:val="false"/>
          <w:color w:val="000000"/>
          <w:sz w:val="28"/>
        </w:rPr>
        <w:t xml:space="preserve">
      - осуществляется планомерное выставление на тендеры новых морских блоков; </w:t>
      </w:r>
      <w:r>
        <w:br/>
      </w:r>
      <w:r>
        <w:rPr>
          <w:rFonts w:ascii="Times New Roman"/>
          <w:b w:val="false"/>
          <w:i w:val="false"/>
          <w:color w:val="000000"/>
          <w:sz w:val="28"/>
        </w:rPr>
        <w:t xml:space="preserve">
      - реализуется исполнение национальной нефтегазовой компанией функций оператора по морским проектам; </w:t>
      </w:r>
      <w:r>
        <w:br/>
      </w:r>
      <w:r>
        <w:rPr>
          <w:rFonts w:ascii="Times New Roman"/>
          <w:b w:val="false"/>
          <w:i w:val="false"/>
          <w:color w:val="000000"/>
          <w:sz w:val="28"/>
        </w:rPr>
        <w:t xml:space="preserve">
      - продолжается совершенствование требований к охране окружающей среды, соответствующих международным экологическим стандартам; </w:t>
      </w:r>
      <w:r>
        <w:br/>
      </w:r>
      <w:r>
        <w:rPr>
          <w:rFonts w:ascii="Times New Roman"/>
          <w:b w:val="false"/>
          <w:i w:val="false"/>
          <w:color w:val="000000"/>
          <w:sz w:val="28"/>
        </w:rPr>
        <w:t xml:space="preserve">
      - обеспечивается мониторинг всех морских проектов; </w:t>
      </w:r>
      <w:r>
        <w:br/>
      </w:r>
      <w:r>
        <w:rPr>
          <w:rFonts w:ascii="Times New Roman"/>
          <w:b w:val="false"/>
          <w:i w:val="false"/>
          <w:color w:val="000000"/>
          <w:sz w:val="28"/>
        </w:rPr>
        <w:t xml:space="preserve">
      - разрабатываются и осуществляются дополнительные природоохранные мероприятия, соответствующие повышенным экологическим стандартам; </w:t>
      </w:r>
      <w:r>
        <w:br/>
      </w:r>
      <w:r>
        <w:rPr>
          <w:rFonts w:ascii="Times New Roman"/>
          <w:b w:val="false"/>
          <w:i w:val="false"/>
          <w:color w:val="000000"/>
          <w:sz w:val="28"/>
        </w:rPr>
        <w:t xml:space="preserve">
      - продолжается подготовка и переподготовка казахстанских специалистов для нефтегазового комплекса и для смежных отраслей; </w:t>
      </w:r>
      <w:r>
        <w:br/>
      </w:r>
      <w:r>
        <w:rPr>
          <w:rFonts w:ascii="Times New Roman"/>
          <w:b w:val="false"/>
          <w:i w:val="false"/>
          <w:color w:val="000000"/>
          <w:sz w:val="28"/>
        </w:rPr>
        <w:t xml:space="preserve">
      - создается инфраструктура береговой поддержки морских операций; </w:t>
      </w:r>
      <w:r>
        <w:br/>
      </w:r>
      <w:r>
        <w:rPr>
          <w:rFonts w:ascii="Times New Roman"/>
          <w:b w:val="false"/>
          <w:i w:val="false"/>
          <w:color w:val="000000"/>
          <w:sz w:val="28"/>
        </w:rPr>
        <w:t xml:space="preserve">
      - развертывается строительство дополнительных трубопроводных мощностей (не экспортного назначения); </w:t>
      </w:r>
      <w:r>
        <w:br/>
      </w:r>
      <w:r>
        <w:rPr>
          <w:rFonts w:ascii="Times New Roman"/>
          <w:b w:val="false"/>
          <w:i w:val="false"/>
          <w:color w:val="000000"/>
          <w:sz w:val="28"/>
        </w:rPr>
        <w:t xml:space="preserve">
      - вступает в строй новый экспортный нефтепровод; </w:t>
      </w:r>
      <w:r>
        <w:br/>
      </w:r>
      <w:r>
        <w:rPr>
          <w:rFonts w:ascii="Times New Roman"/>
          <w:b w:val="false"/>
          <w:i w:val="false"/>
          <w:color w:val="000000"/>
          <w:sz w:val="28"/>
        </w:rPr>
        <w:t xml:space="preserve">
      - прорабатывается маршрут следующего экспортного нефтепровода; </w:t>
      </w:r>
      <w:r>
        <w:br/>
      </w:r>
      <w:r>
        <w:rPr>
          <w:rFonts w:ascii="Times New Roman"/>
          <w:b w:val="false"/>
          <w:i w:val="false"/>
          <w:color w:val="000000"/>
          <w:sz w:val="28"/>
        </w:rPr>
        <w:t xml:space="preserve">
      - достигается конкурентоспособность основных отечественных товаров и услуг для морского нефтегазового комплекса (импортозамещение для ведения морских операций). </w:t>
      </w:r>
      <w:r>
        <w:br/>
      </w:r>
      <w:r>
        <w:rPr>
          <w:rFonts w:ascii="Times New Roman"/>
          <w:b w:val="false"/>
          <w:i w:val="false"/>
          <w:color w:val="000000"/>
          <w:sz w:val="28"/>
        </w:rPr>
        <w:t xml:space="preserve">
      На третьем этапе морская добыча выходит на стабильно высокий уровень и в морских операциях начинает преобладать эксплуатационная деятельность.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 достигается стабильно высокий уровень объемов морской добычи; </w:t>
      </w:r>
      <w:r>
        <w:br/>
      </w:r>
      <w:r>
        <w:rPr>
          <w:rFonts w:ascii="Times New Roman"/>
          <w:b w:val="false"/>
          <w:i w:val="false"/>
          <w:color w:val="000000"/>
          <w:sz w:val="28"/>
        </w:rPr>
        <w:t xml:space="preserve">
      - продолжатся конкурсы на новые блоки; </w:t>
      </w:r>
      <w:r>
        <w:br/>
      </w:r>
      <w:r>
        <w:rPr>
          <w:rFonts w:ascii="Times New Roman"/>
          <w:b w:val="false"/>
          <w:i w:val="false"/>
          <w:color w:val="000000"/>
          <w:sz w:val="28"/>
        </w:rPr>
        <w:t xml:space="preserve">
      - вводятся дополнительные мощности для экспортной транспортировки углеводородов; </w:t>
      </w:r>
      <w:r>
        <w:br/>
      </w:r>
      <w:r>
        <w:rPr>
          <w:rFonts w:ascii="Times New Roman"/>
          <w:b w:val="false"/>
          <w:i w:val="false"/>
          <w:color w:val="000000"/>
          <w:sz w:val="28"/>
        </w:rPr>
        <w:t xml:space="preserve">
      - создается индустрия переработки нефти и газа, обеспечивающая полную утилизацию сопутствующих компонентов; </w:t>
      </w:r>
      <w:r>
        <w:br/>
      </w:r>
      <w:r>
        <w:rPr>
          <w:rFonts w:ascii="Times New Roman"/>
          <w:b w:val="false"/>
          <w:i w:val="false"/>
          <w:color w:val="000000"/>
          <w:sz w:val="28"/>
        </w:rPr>
        <w:t xml:space="preserve">
      - потребности морских нефтегазовых операций покрываются преимущественно казахстанскими товарами и услугами; </w:t>
      </w:r>
      <w:r>
        <w:br/>
      </w:r>
      <w:r>
        <w:rPr>
          <w:rFonts w:ascii="Times New Roman"/>
          <w:b w:val="false"/>
          <w:i w:val="false"/>
          <w:color w:val="000000"/>
          <w:sz w:val="28"/>
        </w:rPr>
        <w:t xml:space="preserve">
      - завершается перевод основных технологий переработки на использование нефти с морских месторождений; </w:t>
      </w:r>
      <w:r>
        <w:br/>
      </w:r>
      <w:r>
        <w:rPr>
          <w:rFonts w:ascii="Times New Roman"/>
          <w:b w:val="false"/>
          <w:i w:val="false"/>
          <w:color w:val="000000"/>
          <w:sz w:val="28"/>
        </w:rPr>
        <w:t xml:space="preserve">
      - развертываются химические производства на основе углеводородного сырья; </w:t>
      </w:r>
      <w:r>
        <w:br/>
      </w:r>
      <w:r>
        <w:rPr>
          <w:rFonts w:ascii="Times New Roman"/>
          <w:b w:val="false"/>
          <w:i w:val="false"/>
          <w:color w:val="000000"/>
          <w:sz w:val="28"/>
        </w:rPr>
        <w:t xml:space="preserve">
      - ускоряется замещение иностранных специалистов на высших управленческих и научно-инженерных должностях казахстанскими учеными и специалистами; </w:t>
      </w:r>
      <w:r>
        <w:br/>
      </w:r>
      <w:r>
        <w:rPr>
          <w:rFonts w:ascii="Times New Roman"/>
          <w:b w:val="false"/>
          <w:i w:val="false"/>
          <w:color w:val="000000"/>
          <w:sz w:val="28"/>
        </w:rPr>
        <w:t xml:space="preserve">
      - развертываются природовосстановительные работы на побережье и на акватории Каспия; </w:t>
      </w:r>
      <w:r>
        <w:br/>
      </w:r>
      <w:r>
        <w:rPr>
          <w:rFonts w:ascii="Times New Roman"/>
          <w:b w:val="false"/>
          <w:i w:val="false"/>
          <w:color w:val="000000"/>
          <w:sz w:val="28"/>
        </w:rPr>
        <w:t xml:space="preserve">
      - обеспечиваются высокие жизненные стандарты казахстанцев; </w:t>
      </w:r>
      <w:r>
        <w:br/>
      </w:r>
      <w:r>
        <w:rPr>
          <w:rFonts w:ascii="Times New Roman"/>
          <w:b w:val="false"/>
          <w:i w:val="false"/>
          <w:color w:val="000000"/>
          <w:sz w:val="28"/>
        </w:rPr>
        <w:t xml:space="preserve">
      - достигается окупаемость инвестиций по освоению КСКМ; </w:t>
      </w:r>
      <w:r>
        <w:br/>
      </w:r>
      <w:r>
        <w:rPr>
          <w:rFonts w:ascii="Times New Roman"/>
          <w:b w:val="false"/>
          <w:i w:val="false"/>
          <w:color w:val="000000"/>
          <w:sz w:val="28"/>
        </w:rPr>
        <w:t xml:space="preserve">
      - развивается авиатранспортная коммуникация для мобильного передвижения операторов нефтегазового комплекса по акватории Каспийского моря.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5.2. Механизм реализации Программы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5.2.1. Правовое обеспечение </w:t>
      </w:r>
    </w:p>
    <w:bookmarkEnd w:id="18"/>
    <w:p>
      <w:pPr>
        <w:spacing w:after="0"/>
        <w:ind w:left="0"/>
        <w:jc w:val="both"/>
      </w:pPr>
      <w:r>
        <w:rPr>
          <w:rFonts w:ascii="Times New Roman"/>
          <w:b w:val="false"/>
          <w:i w:val="false"/>
          <w:color w:val="000000"/>
          <w:sz w:val="28"/>
        </w:rPr>
        <w:t xml:space="preserve">      Активизации морских нефтяных операций будет способствовать достижение договоренности по правовому статусу Каспийского моря в пятистороннем формате с участием Азербайджана, Ирана, Казахстана, России, Туркменистана. </w:t>
      </w:r>
      <w:r>
        <w:br/>
      </w:r>
      <w:r>
        <w:rPr>
          <w:rFonts w:ascii="Times New Roman"/>
          <w:b w:val="false"/>
          <w:i w:val="false"/>
          <w:color w:val="000000"/>
          <w:sz w:val="28"/>
        </w:rPr>
        <w:t xml:space="preserve">
      Форсирование подготовки и принятия всеми прикаспийскими государствами рамочной Конвенции пяти прикаспийских государств по правовому статусу Каспийского моря, включающей вопросы делимитации дна, является важным политическим шагом в международно-правовом обеспечении освоения КСКМ. </w:t>
      </w:r>
      <w:r>
        <w:br/>
      </w:r>
      <w:r>
        <w:rPr>
          <w:rFonts w:ascii="Times New Roman"/>
          <w:b w:val="false"/>
          <w:i w:val="false"/>
          <w:color w:val="000000"/>
          <w:sz w:val="28"/>
        </w:rPr>
        <w:t xml:space="preserve">
      С целью усовершенствования условий проведения морских нефтяных операций и инвестиционного климата в республике предусматривается совершенствование правовой базы по разделам: </w:t>
      </w:r>
      <w:r>
        <w:br/>
      </w:r>
      <w:r>
        <w:rPr>
          <w:rFonts w:ascii="Times New Roman"/>
          <w:b w:val="false"/>
          <w:i w:val="false"/>
          <w:color w:val="000000"/>
          <w:sz w:val="28"/>
        </w:rPr>
        <w:t xml:space="preserve">
      - недропользование и ведение морских нефтяных операций; </w:t>
      </w:r>
      <w:r>
        <w:br/>
      </w:r>
      <w:r>
        <w:rPr>
          <w:rFonts w:ascii="Times New Roman"/>
          <w:b w:val="false"/>
          <w:i w:val="false"/>
          <w:color w:val="000000"/>
          <w:sz w:val="28"/>
        </w:rPr>
        <w:t xml:space="preserve">
      - налогообложение и таможенное регулирование; </w:t>
      </w:r>
      <w:r>
        <w:br/>
      </w:r>
      <w:r>
        <w:rPr>
          <w:rFonts w:ascii="Times New Roman"/>
          <w:b w:val="false"/>
          <w:i w:val="false"/>
          <w:color w:val="000000"/>
          <w:sz w:val="28"/>
        </w:rPr>
        <w:t xml:space="preserve">
      - привлечение иностранных инвестиций; </w:t>
      </w:r>
      <w:r>
        <w:br/>
      </w:r>
      <w:r>
        <w:rPr>
          <w:rFonts w:ascii="Times New Roman"/>
          <w:b w:val="false"/>
          <w:i w:val="false"/>
          <w:color w:val="000000"/>
          <w:sz w:val="28"/>
        </w:rPr>
        <w:t xml:space="preserve">
      - валютное регулирование и контроль. </w:t>
      </w:r>
      <w:r>
        <w:br/>
      </w:r>
      <w:r>
        <w:rPr>
          <w:rFonts w:ascii="Times New Roman"/>
          <w:b w:val="false"/>
          <w:i w:val="false"/>
          <w:color w:val="000000"/>
          <w:sz w:val="28"/>
        </w:rPr>
        <w:t xml:space="preserve">
      Для обеспечения законодательных условий освоения КСКМ необходимо совершенствование законодательства в части: </w:t>
      </w:r>
      <w:r>
        <w:br/>
      </w:r>
      <w:r>
        <w:rPr>
          <w:rFonts w:ascii="Times New Roman"/>
          <w:b w:val="false"/>
          <w:i w:val="false"/>
          <w:color w:val="000000"/>
          <w:sz w:val="28"/>
        </w:rPr>
        <w:t xml:space="preserve">
      - налогового режима с целью формирования эффективной системы налогообложения, обеспечивающей значительные и стабильные поступления в бюджет от проведения морских нефтяных операций в КСКМ в условиях Республики Казахстан; </w:t>
      </w:r>
      <w:r>
        <w:br/>
      </w:r>
      <w:r>
        <w:rPr>
          <w:rFonts w:ascii="Times New Roman"/>
          <w:b w:val="false"/>
          <w:i w:val="false"/>
          <w:color w:val="000000"/>
          <w:sz w:val="28"/>
        </w:rPr>
        <w:t xml:space="preserve">
      - ведения морских нефтяных операций; </w:t>
      </w:r>
      <w:r>
        <w:br/>
      </w:r>
      <w:r>
        <w:rPr>
          <w:rFonts w:ascii="Times New Roman"/>
          <w:b w:val="false"/>
          <w:i w:val="false"/>
          <w:color w:val="000000"/>
          <w:sz w:val="28"/>
        </w:rPr>
        <w:t xml:space="preserve">
      - развития отечественного производства товаров, оборудования и услуг; </w:t>
      </w:r>
      <w:r>
        <w:br/>
      </w:r>
      <w:r>
        <w:rPr>
          <w:rFonts w:ascii="Times New Roman"/>
          <w:b w:val="false"/>
          <w:i w:val="false"/>
          <w:color w:val="000000"/>
          <w:sz w:val="28"/>
        </w:rPr>
        <w:t xml:space="preserve">
      - обеспечение санитарно-эпидемиологического благополучия; </w:t>
      </w:r>
      <w:r>
        <w:br/>
      </w:r>
      <w:r>
        <w:rPr>
          <w:rFonts w:ascii="Times New Roman"/>
          <w:b w:val="false"/>
          <w:i w:val="false"/>
          <w:color w:val="000000"/>
          <w:sz w:val="28"/>
        </w:rPr>
        <w:t xml:space="preserve">
      - охраны окружающей среды. </w:t>
      </w:r>
      <w:r>
        <w:br/>
      </w:r>
      <w:r>
        <w:rPr>
          <w:rFonts w:ascii="Times New Roman"/>
          <w:b w:val="false"/>
          <w:i w:val="false"/>
          <w:color w:val="000000"/>
          <w:sz w:val="28"/>
        </w:rPr>
        <w:t xml:space="preserve">
      С началом широкомасштабного освоения КСКМ возможно потребуется внесение дополнений в действующие нормативные акты по вопросам недропользования, экологии, страхования экологических рисков, роли национальной компании при проведении нефтяных операций на море и другие.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5.2.2. Система маркетинга морских участков недропользования </w:t>
      </w:r>
    </w:p>
    <w:bookmarkEnd w:id="19"/>
    <w:p>
      <w:pPr>
        <w:spacing w:after="0"/>
        <w:ind w:left="0"/>
        <w:jc w:val="both"/>
      </w:pPr>
      <w:r>
        <w:rPr>
          <w:rFonts w:ascii="Times New Roman"/>
          <w:b w:val="false"/>
          <w:i w:val="false"/>
          <w:color w:val="000000"/>
          <w:sz w:val="28"/>
        </w:rPr>
        <w:t xml:space="preserve">      Порядок освоения ресурсов в КСКМ будет основан на равномерном предоставлении участков и блоков для недропользования в его северной, центральной и южной частях. Исключение могут составлять блоки, прилегающие к охраняемым государством природным объектам, рекреационным зонам, объектам оборонного комплекса и крупным населенным пунктам. </w:t>
      </w:r>
      <w:r>
        <w:br/>
      </w:r>
      <w:r>
        <w:rPr>
          <w:rFonts w:ascii="Times New Roman"/>
          <w:b w:val="false"/>
          <w:i w:val="false"/>
          <w:color w:val="000000"/>
          <w:sz w:val="28"/>
        </w:rPr>
        <w:t xml:space="preserve">
      Система маркетинга морских участков недропользования включает: </w:t>
      </w:r>
      <w:r>
        <w:br/>
      </w:r>
      <w:r>
        <w:rPr>
          <w:rFonts w:ascii="Times New Roman"/>
          <w:b w:val="false"/>
          <w:i w:val="false"/>
          <w:color w:val="000000"/>
          <w:sz w:val="28"/>
        </w:rPr>
        <w:t xml:space="preserve">
      - оценку ресурсного потенциала блоков и формирования перечня и состава участков недропользования, выставляемых на конкурс инвестиционных программ; </w:t>
      </w:r>
      <w:r>
        <w:br/>
      </w:r>
      <w:r>
        <w:rPr>
          <w:rFonts w:ascii="Times New Roman"/>
          <w:b w:val="false"/>
          <w:i w:val="false"/>
          <w:color w:val="000000"/>
          <w:sz w:val="28"/>
        </w:rPr>
        <w:t xml:space="preserve">
      - определение условий конкурса на участки недропользования; </w:t>
      </w:r>
      <w:r>
        <w:br/>
      </w:r>
      <w:r>
        <w:rPr>
          <w:rFonts w:ascii="Times New Roman"/>
          <w:b w:val="false"/>
          <w:i w:val="false"/>
          <w:color w:val="000000"/>
          <w:sz w:val="28"/>
        </w:rPr>
        <w:t xml:space="preserve">
      - рассмотрение предложений подрядчика по организации работ по проекту; </w:t>
      </w:r>
      <w:r>
        <w:br/>
      </w:r>
      <w:r>
        <w:rPr>
          <w:rFonts w:ascii="Times New Roman"/>
          <w:b w:val="false"/>
          <w:i w:val="false"/>
          <w:color w:val="000000"/>
          <w:sz w:val="28"/>
        </w:rPr>
        <w:t xml:space="preserve">
      - проведение переговорных раундов с победителем конкурса; </w:t>
      </w:r>
      <w:r>
        <w:br/>
      </w:r>
      <w:r>
        <w:rPr>
          <w:rFonts w:ascii="Times New Roman"/>
          <w:b w:val="false"/>
          <w:i w:val="false"/>
          <w:color w:val="000000"/>
          <w:sz w:val="28"/>
        </w:rPr>
        <w:t xml:space="preserve">
      - реализацию планов разведки, освоения и добычи. </w:t>
      </w:r>
      <w:r>
        <w:br/>
      </w:r>
      <w:r>
        <w:rPr>
          <w:rFonts w:ascii="Times New Roman"/>
          <w:b w:val="false"/>
          <w:i w:val="false"/>
          <w:color w:val="000000"/>
          <w:sz w:val="28"/>
        </w:rPr>
        <w:t xml:space="preserve">
      Уполномоченные органы совместно с национальной компанией производит изучение морских блоков: </w:t>
      </w:r>
      <w:r>
        <w:br/>
      </w:r>
      <w:r>
        <w:rPr>
          <w:rFonts w:ascii="Times New Roman"/>
          <w:b w:val="false"/>
          <w:i w:val="false"/>
          <w:color w:val="000000"/>
          <w:sz w:val="28"/>
        </w:rPr>
        <w:t xml:space="preserve">
      - данные, полученные в результате сейсморазведки, проходят переобработку и переинтерпретацию; </w:t>
      </w:r>
      <w:r>
        <w:br/>
      </w:r>
      <w:r>
        <w:rPr>
          <w:rFonts w:ascii="Times New Roman"/>
          <w:b w:val="false"/>
          <w:i w:val="false"/>
          <w:color w:val="000000"/>
          <w:sz w:val="28"/>
        </w:rPr>
        <w:t xml:space="preserve">
      - дается оценка перспективных ресурсов; </w:t>
      </w:r>
      <w:r>
        <w:br/>
      </w:r>
      <w:r>
        <w:rPr>
          <w:rFonts w:ascii="Times New Roman"/>
          <w:b w:val="false"/>
          <w:i w:val="false"/>
          <w:color w:val="000000"/>
          <w:sz w:val="28"/>
        </w:rPr>
        <w:t xml:space="preserve">
      - проводится геологическое моделирование резервуаров с анализом рисков; </w:t>
      </w:r>
      <w:r>
        <w:br/>
      </w:r>
      <w:r>
        <w:rPr>
          <w:rFonts w:ascii="Times New Roman"/>
          <w:b w:val="false"/>
          <w:i w:val="false"/>
          <w:color w:val="000000"/>
          <w:sz w:val="28"/>
        </w:rPr>
        <w:t xml:space="preserve">
      - строится финансовая модель проектов с учетом различных коммерческих и контрактных условий; </w:t>
      </w:r>
      <w:r>
        <w:br/>
      </w:r>
      <w:r>
        <w:rPr>
          <w:rFonts w:ascii="Times New Roman"/>
          <w:b w:val="false"/>
          <w:i w:val="false"/>
          <w:color w:val="000000"/>
          <w:sz w:val="28"/>
        </w:rPr>
        <w:t xml:space="preserve">
      - Правительством РК утверждаются тендерные блоки, определяется порядок и условия их выставления на конкурс. </w:t>
      </w:r>
      <w:r>
        <w:br/>
      </w:r>
      <w:r>
        <w:rPr>
          <w:rFonts w:ascii="Times New Roman"/>
          <w:b w:val="false"/>
          <w:i w:val="false"/>
          <w:color w:val="000000"/>
          <w:sz w:val="28"/>
        </w:rPr>
        <w:t xml:space="preserve">
      Результаты изучения используются для выделения участков недропользования и для последующих пересмотров (переоценок) ресурсного потенциала на основе дополнительных данных, полученных в процессе морских операций.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5.2.3. Порядок выставления блоков </w:t>
      </w:r>
    </w:p>
    <w:bookmarkEnd w:id="20"/>
    <w:p>
      <w:pPr>
        <w:spacing w:after="0"/>
        <w:ind w:left="0"/>
        <w:jc w:val="both"/>
      </w:pPr>
      <w:r>
        <w:rPr>
          <w:rFonts w:ascii="Times New Roman"/>
          <w:b w:val="false"/>
          <w:i w:val="false"/>
          <w:color w:val="000000"/>
          <w:sz w:val="28"/>
        </w:rPr>
        <w:t xml:space="preserve">      Порядок выставления блоков в КСКМ представляет собой комплекс процедур направленных на поэтапное и рациональное освоение природно-производственного потенциала, включающий формирование участков недропользования и проведение конкурсов и переговоров с инвесторами. </w:t>
      </w:r>
      <w:r>
        <w:br/>
      </w:r>
      <w:r>
        <w:rPr>
          <w:rFonts w:ascii="Times New Roman"/>
          <w:b w:val="false"/>
          <w:i w:val="false"/>
          <w:color w:val="000000"/>
          <w:sz w:val="28"/>
        </w:rPr>
        <w:t xml:space="preserve">
      Формирование участков недропользования базируется на следующих принципах: </w:t>
      </w:r>
      <w:r>
        <w:br/>
      </w:r>
      <w:r>
        <w:rPr>
          <w:rFonts w:ascii="Times New Roman"/>
          <w:b w:val="false"/>
          <w:i w:val="false"/>
          <w:color w:val="000000"/>
          <w:sz w:val="28"/>
        </w:rPr>
        <w:t xml:space="preserve">
      - геолого-геофизическая изученность, плотность и качество сейсмических профилей; </w:t>
      </w:r>
      <w:r>
        <w:br/>
      </w:r>
      <w:r>
        <w:rPr>
          <w:rFonts w:ascii="Times New Roman"/>
          <w:b w:val="false"/>
          <w:i w:val="false"/>
          <w:color w:val="000000"/>
          <w:sz w:val="28"/>
        </w:rPr>
        <w:t xml:space="preserve">
      - наличие базовой структуры, обладающей значительными размерами и прогнозными ресурсами; </w:t>
      </w:r>
      <w:r>
        <w:br/>
      </w:r>
      <w:r>
        <w:rPr>
          <w:rFonts w:ascii="Times New Roman"/>
          <w:b w:val="false"/>
          <w:i w:val="false"/>
          <w:color w:val="000000"/>
          <w:sz w:val="28"/>
        </w:rPr>
        <w:t xml:space="preserve">
      - плотность геологических ресурсов участка в 200-500 млн. тн. условного топлива; </w:t>
      </w:r>
      <w:r>
        <w:br/>
      </w:r>
      <w:r>
        <w:rPr>
          <w:rFonts w:ascii="Times New Roman"/>
          <w:b w:val="false"/>
          <w:i w:val="false"/>
          <w:color w:val="000000"/>
          <w:sz w:val="28"/>
        </w:rPr>
        <w:t xml:space="preserve">
      - тектоническая приуроченность к определенной зоне с доказанной нефтегазокосностью; </w:t>
      </w:r>
      <w:r>
        <w:br/>
      </w:r>
      <w:r>
        <w:rPr>
          <w:rFonts w:ascii="Times New Roman"/>
          <w:b w:val="false"/>
          <w:i w:val="false"/>
          <w:color w:val="000000"/>
          <w:sz w:val="28"/>
        </w:rPr>
        <w:t xml:space="preserve">
      - одинаковые экологические требования; </w:t>
      </w:r>
      <w:r>
        <w:br/>
      </w:r>
      <w:r>
        <w:rPr>
          <w:rFonts w:ascii="Times New Roman"/>
          <w:b w:val="false"/>
          <w:i w:val="false"/>
          <w:color w:val="000000"/>
          <w:sz w:val="28"/>
        </w:rPr>
        <w:t xml:space="preserve">
      - возможность совместного освоения базовой и других структур участка; </w:t>
      </w:r>
      <w:r>
        <w:br/>
      </w:r>
      <w:r>
        <w:rPr>
          <w:rFonts w:ascii="Times New Roman"/>
          <w:b w:val="false"/>
          <w:i w:val="false"/>
          <w:color w:val="000000"/>
          <w:sz w:val="28"/>
        </w:rPr>
        <w:t xml:space="preserve">
      - расположение инфраструктуры поддержки морских нефтяных операций. </w:t>
      </w:r>
      <w:r>
        <w:br/>
      </w:r>
      <w:r>
        <w:rPr>
          <w:rFonts w:ascii="Times New Roman"/>
          <w:b w:val="false"/>
          <w:i w:val="false"/>
          <w:color w:val="000000"/>
          <w:sz w:val="28"/>
        </w:rPr>
        <w:t xml:space="preserve">
      По степени геологической изученности блоки подразделяются на хорошо изученные (выявлены крупные и средние перспективные структуры) и слабо изученные (примененными методами не выявлены перспективные структуры). Участки недропользования формируются из блоков и частей блоков различной степени изученности: </w:t>
      </w:r>
      <w:r>
        <w:br/>
      </w:r>
      <w:r>
        <w:rPr>
          <w:rFonts w:ascii="Times New Roman"/>
          <w:b w:val="false"/>
          <w:i w:val="false"/>
          <w:color w:val="000000"/>
          <w:sz w:val="28"/>
        </w:rPr>
        <w:t xml:space="preserve">
      - хорошо изученные и подготовленные блоки входят в участки, выставляемые на конкурс инвестиционных программ на разведку и добычу; </w:t>
      </w:r>
      <w:r>
        <w:br/>
      </w:r>
      <w:r>
        <w:rPr>
          <w:rFonts w:ascii="Times New Roman"/>
          <w:b w:val="false"/>
          <w:i w:val="false"/>
          <w:color w:val="000000"/>
          <w:sz w:val="28"/>
        </w:rPr>
        <w:t xml:space="preserve">
      - слабо изученные блоки могут группироваться в участки для выставления на конкурс инвестиционных программ на разведку. </w:t>
      </w:r>
      <w:r>
        <w:br/>
      </w:r>
      <w:r>
        <w:rPr>
          <w:rFonts w:ascii="Times New Roman"/>
          <w:b w:val="false"/>
          <w:i w:val="false"/>
          <w:color w:val="000000"/>
          <w:sz w:val="28"/>
        </w:rPr>
        <w:t xml:space="preserve">
      Проведению конкурса инвестиционных программ предшествуют: </w:t>
      </w:r>
      <w:r>
        <w:br/>
      </w:r>
      <w:r>
        <w:rPr>
          <w:rFonts w:ascii="Times New Roman"/>
          <w:b w:val="false"/>
          <w:i w:val="false"/>
          <w:color w:val="000000"/>
          <w:sz w:val="28"/>
        </w:rPr>
        <w:t xml:space="preserve">
      - геолого-техническая оценка участков недропользования; </w:t>
      </w:r>
      <w:r>
        <w:br/>
      </w:r>
      <w:r>
        <w:rPr>
          <w:rFonts w:ascii="Times New Roman"/>
          <w:b w:val="false"/>
          <w:i w:val="false"/>
          <w:color w:val="000000"/>
          <w:sz w:val="28"/>
        </w:rPr>
        <w:t xml:space="preserve">
      - определение ключевых условий конкурса на участки недропользования, которые составят основу контрактов на недропользование. </w:t>
      </w:r>
      <w:r>
        <w:br/>
      </w:r>
      <w:r>
        <w:rPr>
          <w:rFonts w:ascii="Times New Roman"/>
          <w:b w:val="false"/>
          <w:i w:val="false"/>
          <w:color w:val="000000"/>
          <w:sz w:val="28"/>
        </w:rPr>
        <w:t xml:space="preserve">
      Ключевые условия конкурса на участки недропользования раскрывают: </w:t>
      </w:r>
      <w:r>
        <w:br/>
      </w:r>
      <w:r>
        <w:rPr>
          <w:rFonts w:ascii="Times New Roman"/>
          <w:b w:val="false"/>
          <w:i w:val="false"/>
          <w:color w:val="000000"/>
          <w:sz w:val="28"/>
        </w:rPr>
        <w:t xml:space="preserve">
      - минимальную рабочую программу в физическом и денежном выражении; </w:t>
      </w:r>
      <w:r>
        <w:br/>
      </w:r>
      <w:r>
        <w:rPr>
          <w:rFonts w:ascii="Times New Roman"/>
          <w:b w:val="false"/>
          <w:i w:val="false"/>
          <w:color w:val="000000"/>
          <w:sz w:val="28"/>
        </w:rPr>
        <w:t xml:space="preserve">
      - размер подписного бонуса; схему налогообложения; </w:t>
      </w:r>
      <w:r>
        <w:br/>
      </w:r>
      <w:r>
        <w:rPr>
          <w:rFonts w:ascii="Times New Roman"/>
          <w:b w:val="false"/>
          <w:i w:val="false"/>
          <w:color w:val="000000"/>
          <w:sz w:val="28"/>
        </w:rPr>
        <w:t xml:space="preserve">
      - размер доли в проектах Национальной компании (не менее 50%); </w:t>
      </w:r>
      <w:r>
        <w:br/>
      </w:r>
      <w:r>
        <w:rPr>
          <w:rFonts w:ascii="Times New Roman"/>
          <w:b w:val="false"/>
          <w:i w:val="false"/>
          <w:color w:val="000000"/>
          <w:sz w:val="28"/>
        </w:rPr>
        <w:t xml:space="preserve">
      - предложения по утилизации газа и серы; </w:t>
      </w:r>
      <w:r>
        <w:br/>
      </w:r>
      <w:r>
        <w:rPr>
          <w:rFonts w:ascii="Times New Roman"/>
          <w:b w:val="false"/>
          <w:i w:val="false"/>
          <w:color w:val="000000"/>
          <w:sz w:val="28"/>
        </w:rPr>
        <w:t xml:space="preserve">
      - обязательства недропользователя по выполнению социальных проектов; </w:t>
      </w:r>
      <w:r>
        <w:br/>
      </w:r>
      <w:r>
        <w:rPr>
          <w:rFonts w:ascii="Times New Roman"/>
          <w:b w:val="false"/>
          <w:i w:val="false"/>
          <w:color w:val="000000"/>
          <w:sz w:val="28"/>
        </w:rPr>
        <w:t xml:space="preserve">
      - экологические стандарты при работах на море; </w:t>
      </w:r>
      <w:r>
        <w:br/>
      </w:r>
      <w:r>
        <w:rPr>
          <w:rFonts w:ascii="Times New Roman"/>
          <w:b w:val="false"/>
          <w:i w:val="false"/>
          <w:color w:val="000000"/>
          <w:sz w:val="28"/>
        </w:rPr>
        <w:t xml:space="preserve">
      - обязательства по использованию местных товаров, материалов и услуг, найму на работу и обучению казахстанских специалистов; </w:t>
      </w:r>
      <w:r>
        <w:br/>
      </w:r>
      <w:r>
        <w:rPr>
          <w:rFonts w:ascii="Times New Roman"/>
          <w:b w:val="false"/>
          <w:i w:val="false"/>
          <w:color w:val="000000"/>
          <w:sz w:val="28"/>
        </w:rPr>
        <w:t xml:space="preserve">
      - порядок проведения научно-изыскательных и проектных разработок и передачи технологий: </w:t>
      </w:r>
      <w:r>
        <w:br/>
      </w:r>
      <w:r>
        <w:rPr>
          <w:rFonts w:ascii="Times New Roman"/>
          <w:b w:val="false"/>
          <w:i w:val="false"/>
          <w:color w:val="000000"/>
          <w:sz w:val="28"/>
        </w:rPr>
        <w:t xml:space="preserve">
      - процедуру принятия решений; </w:t>
      </w:r>
      <w:r>
        <w:br/>
      </w:r>
      <w:r>
        <w:rPr>
          <w:rFonts w:ascii="Times New Roman"/>
          <w:b w:val="false"/>
          <w:i w:val="false"/>
          <w:color w:val="000000"/>
          <w:sz w:val="28"/>
        </w:rPr>
        <w:t xml:space="preserve">
      - иные условия, предусмотренные законодательством Республики Казахстан для предоставления права недропользования. </w:t>
      </w:r>
      <w:r>
        <w:br/>
      </w:r>
      <w:r>
        <w:rPr>
          <w:rFonts w:ascii="Times New Roman"/>
          <w:b w:val="false"/>
          <w:i w:val="false"/>
          <w:color w:val="000000"/>
          <w:sz w:val="28"/>
        </w:rPr>
        <w:t xml:space="preserve">
      Тендерными условиями на получение права недропользования на отдельных перспективных блоках, находящихся на территории КСКМ, может быть предусмотрено дополнительное вложение инвестиций на разведку и освоение малоперспективных отдаленных структур на суше в виде социальных обязательств недропользователя. </w:t>
      </w:r>
      <w:r>
        <w:br/>
      </w:r>
      <w:r>
        <w:rPr>
          <w:rFonts w:ascii="Times New Roman"/>
          <w:b w:val="false"/>
          <w:i w:val="false"/>
          <w:color w:val="000000"/>
          <w:sz w:val="28"/>
        </w:rPr>
        <w:t xml:space="preserve">
      Конкурс инвестиционных программ должен обеспечивать выполнение следующих принципов: </w:t>
      </w:r>
      <w:r>
        <w:br/>
      </w:r>
      <w:r>
        <w:rPr>
          <w:rFonts w:ascii="Times New Roman"/>
          <w:b w:val="false"/>
          <w:i w:val="false"/>
          <w:color w:val="000000"/>
          <w:sz w:val="28"/>
        </w:rPr>
        <w:t xml:space="preserve">
      - открытость (транспарентность) условий конкурсов; </w:t>
      </w:r>
      <w:r>
        <w:br/>
      </w:r>
      <w:r>
        <w:rPr>
          <w:rFonts w:ascii="Times New Roman"/>
          <w:b w:val="false"/>
          <w:i w:val="false"/>
          <w:color w:val="000000"/>
          <w:sz w:val="28"/>
        </w:rPr>
        <w:t xml:space="preserve">
      - освобождение государства от рисков геологоразведочных работ; </w:t>
      </w:r>
      <w:r>
        <w:br/>
      </w:r>
      <w:r>
        <w:rPr>
          <w:rFonts w:ascii="Times New Roman"/>
          <w:b w:val="false"/>
          <w:i w:val="false"/>
          <w:color w:val="000000"/>
          <w:sz w:val="28"/>
        </w:rPr>
        <w:t xml:space="preserve">
      - комплексность освоения КСКМ; </w:t>
      </w:r>
      <w:r>
        <w:br/>
      </w:r>
      <w:r>
        <w:rPr>
          <w:rFonts w:ascii="Times New Roman"/>
          <w:b w:val="false"/>
          <w:i w:val="false"/>
          <w:color w:val="000000"/>
          <w:sz w:val="28"/>
        </w:rPr>
        <w:t xml:space="preserve">
      - последовательное принятие обоснованных инвестиционных рисков; </w:t>
      </w:r>
      <w:r>
        <w:br/>
      </w:r>
      <w:r>
        <w:rPr>
          <w:rFonts w:ascii="Times New Roman"/>
          <w:b w:val="false"/>
          <w:i w:val="false"/>
          <w:color w:val="000000"/>
          <w:sz w:val="28"/>
        </w:rPr>
        <w:t xml:space="preserve">
      - соблюдение достигнутых договоренностей. </w:t>
      </w:r>
      <w:r>
        <w:br/>
      </w:r>
      <w:r>
        <w:rPr>
          <w:rFonts w:ascii="Times New Roman"/>
          <w:b w:val="false"/>
          <w:i w:val="false"/>
          <w:color w:val="000000"/>
          <w:sz w:val="28"/>
        </w:rPr>
        <w:t xml:space="preserve">
      Открытость условий конкурсов обеспечивает привлечение наиболее технологичных и опытных недропользователей. Вместе с тем необходимо не допускать чрезмерной концентрации ресурсов КСКМ в руках иностранных недропользователей, которая может привести к негативным последствиям для внешней политики страны из-за возникновения зарубежных страновых рисков. </w:t>
      </w:r>
      <w:r>
        <w:br/>
      </w:r>
      <w:r>
        <w:rPr>
          <w:rFonts w:ascii="Times New Roman"/>
          <w:b w:val="false"/>
          <w:i w:val="false"/>
          <w:color w:val="000000"/>
          <w:sz w:val="28"/>
        </w:rPr>
        <w:t xml:space="preserve">
      Государство освобождается от геологических рисков путем полного возложения их на недропользователей. Уровень рисков Национальной компании при разработке блоков в КСКМ от имени Республики Казахстан будут определены в ходе подготовки проекта к подписанию в зависимости от их доли участия, доли участия государства и изученности месторождения (блока, структуры). </w:t>
      </w:r>
      <w:r>
        <w:br/>
      </w:r>
      <w:r>
        <w:rPr>
          <w:rFonts w:ascii="Times New Roman"/>
          <w:b w:val="false"/>
          <w:i w:val="false"/>
          <w:color w:val="000000"/>
          <w:sz w:val="28"/>
        </w:rPr>
        <w:t xml:space="preserve">
      Комплексность предполагает проведение работ по всему КСКМ, что связано с минимизацией негативных воздействий на окружающую среду от чрезмерной концентрации работ на ограниченном участке, достижением наилучшей изученности недр и использованием различных источников углеводородного сырья. </w:t>
      </w:r>
      <w:r>
        <w:br/>
      </w:r>
      <w:r>
        <w:rPr>
          <w:rFonts w:ascii="Times New Roman"/>
          <w:b w:val="false"/>
          <w:i w:val="false"/>
          <w:color w:val="000000"/>
          <w:sz w:val="28"/>
        </w:rPr>
        <w:t xml:space="preserve">
      В настоящее время имеется примерно 23 нераспределенных участков с крупными и средними перспективными структурами. Для определения недропользователей на условиях разведка-добыча (конкурсы или прямые переговоры) предполагается ежегодно выставлять не менее 3-х участков. Параллельно будут выставляться участки для дополнительной разведки. Таким образом, начальный этап займет 7-8 лет (до 2010 года), в течение которых можно внести корректировки в темпы освоения с тем, чтобы урегулировать проблемы транспортировки и сбыта до 2015 года. </w:t>
      </w:r>
      <w:r>
        <w:br/>
      </w:r>
      <w:r>
        <w:rPr>
          <w:rFonts w:ascii="Times New Roman"/>
          <w:b w:val="false"/>
          <w:i w:val="false"/>
          <w:color w:val="000000"/>
          <w:sz w:val="28"/>
        </w:rPr>
        <w:t xml:space="preserve">
      По усмотрению Национальной компании производится привлечение на условиях субподряда других нефтегазовых и сервисных организаций для разработки участков недропользования, полученных Национальной компанией для проведения нефтегазовых операций. </w:t>
      </w:r>
      <w:r>
        <w:br/>
      </w:r>
      <w:r>
        <w:rPr>
          <w:rFonts w:ascii="Times New Roman"/>
          <w:b w:val="false"/>
          <w:i w:val="false"/>
          <w:color w:val="000000"/>
          <w:sz w:val="28"/>
        </w:rPr>
        <w:t xml:space="preserve">
      Победитель конкурса инвестиционных программ на разведку и добычу берет на себя твердые обязательства по выполнению геофизических исследований, бурению одной или нескольких разведочных скважин (при необходимости по строительству буровой установки), социальной программы, по обучению казахстанских специалистов и передаче технологий. Также других обязательных условий, устанавливаемых в контракте на недропользование с учетом законодательства Республики Казахстан, действующего на момент подписания данного контракта. </w:t>
      </w:r>
      <w:r>
        <w:br/>
      </w:r>
      <w:r>
        <w:rPr>
          <w:rFonts w:ascii="Times New Roman"/>
          <w:b w:val="false"/>
          <w:i w:val="false"/>
          <w:color w:val="000000"/>
          <w:sz w:val="28"/>
        </w:rPr>
        <w:t xml:space="preserve">
      Победитель конкурса инвестиционных программ на разведку берет на себя твердые обязательства по выполнению геофизических исследований, бурению одной или нескольких параметрических разведочных скважин, выполнению социальной программы, обучению казахстанских специалистов и передаче технологий в обмен на право выбора 1-2 блоков на участке и последующего заключения контракта на разведку и добычу на данном месторождении. При этом, оператором при проведении сейсмических исследований и гравиразведочных работ на морских блоках необходимо обеспечить участие отечественных компаний. Также победитель выполняет другие обязательные условия, устанавливаемые в положении контракта на недропользование с учетом норм законодательства Республики Казахстан, действующего на момент подписания данного контракта. Остальные уже изученные и подготовленные к маркетингу блоки участка выставляются на конкурс инвестиционных программ на разведку и добычу.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5.2.4. Развитие добычи углеводородов </w:t>
      </w:r>
    </w:p>
    <w:bookmarkEnd w:id="21"/>
    <w:p>
      <w:pPr>
        <w:spacing w:after="0"/>
        <w:ind w:left="0"/>
        <w:jc w:val="both"/>
      </w:pPr>
      <w:r>
        <w:rPr>
          <w:rFonts w:ascii="Times New Roman"/>
          <w:b w:val="false"/>
          <w:i w:val="false"/>
          <w:color w:val="000000"/>
          <w:sz w:val="28"/>
        </w:rPr>
        <w:t xml:space="preserve">      Добыча нефти на суше в республике осуществляется 33-мя нефтедобывающими компаниями на более чем 100 месторождениях, расположенных в пяти областях. Основной прирост добычи обеспечивается на месторождениях Тенгиз, Карачаганак, Узень и других. </w:t>
      </w:r>
      <w:r>
        <w:br/>
      </w:r>
      <w:r>
        <w:rPr>
          <w:rFonts w:ascii="Times New Roman"/>
          <w:b w:val="false"/>
          <w:i w:val="false"/>
          <w:color w:val="000000"/>
          <w:sz w:val="28"/>
        </w:rPr>
        <w:t xml:space="preserve">
      Проведенные исследования показали, что в Казахстане наиболее значительный прирост извлекаемых запасов и добычи углеводородного сырья следует ожидать за счет ресурсов КСКМ. Как указывалось ранее, по предварительным оценкам, объем извлекаемых ресурсов углеводородов в КСКМ составляет порядка 8,0 млрд.т. Высокие перспективы КСКМ подтверждаются первыми результатами разведочного бурения 6 скважин, которые все оказались продуктивными. Результатом этого явилось открытие двух месторождений Кашаган и Каламкас-море. Аналогичные работы, проведенные компанией "Лукойл", показали перспективность структур в российском секторе Каспийского моря. </w:t>
      </w:r>
      <w:r>
        <w:br/>
      </w:r>
      <w:r>
        <w:rPr>
          <w:rFonts w:ascii="Times New Roman"/>
          <w:b w:val="false"/>
          <w:i w:val="false"/>
          <w:color w:val="000000"/>
          <w:sz w:val="28"/>
        </w:rPr>
        <w:t xml:space="preserve">
      На первом этапе до 2005 года основные работы в КСКМ будут связаны с бурением разведочных скважин по блокам первой очереди. По мере завершения разведочного бурения и перехода к стадии освоения и добычи объем буровых работ возрастет значительно. </w:t>
      </w:r>
      <w:r>
        <w:br/>
      </w:r>
      <w:r>
        <w:rPr>
          <w:rFonts w:ascii="Times New Roman"/>
          <w:b w:val="false"/>
          <w:i w:val="false"/>
          <w:color w:val="000000"/>
          <w:sz w:val="28"/>
        </w:rPr>
        <w:t xml:space="preserve">
      Выявленные прогнозные ресурсы углеводородов в КСКМ позволяют в перспективе довести добычу нефти с месторождений КСКМ до уровня 150-200 миллионов т. и удерживать его на этом уровне в течение 25-30 лет. Так, первоначальные извлекаемые запасы месторождения Кашаган на Северном Каспии составляют порядка 1,7 млрд.т. Прирост добычи, ожидаемый с месторождения Кашаган, составляет порядка: в 2005 году - 0,5 млн.т., в 2010 году - 22 млн.т. и в 2015 году - 60 млн.т. Ожидается, что добыча на других блоках первого этапа начнется в 2009-2010 годах. Учитывая существующую неопределенность, связанную с проведением разведочных работ и подтверждением прогнозных запасов, в качестве исходных условий использовались прогнозные оценки запасов и добычи, с использованием стандартных методик и компьютерной программы "QUESTOR OFFSHORE", выполненные в трех вариантах для различных уровней вероятности обнаружения: </w:t>
      </w:r>
      <w:r>
        <w:br/>
      </w:r>
      <w:r>
        <w:rPr>
          <w:rFonts w:ascii="Times New Roman"/>
          <w:b w:val="false"/>
          <w:i w:val="false"/>
          <w:color w:val="000000"/>
          <w:sz w:val="28"/>
        </w:rPr>
        <w:t xml:space="preserve">
      - 15% (первый, минимальный вариант); </w:t>
      </w:r>
      <w:r>
        <w:br/>
      </w:r>
      <w:r>
        <w:rPr>
          <w:rFonts w:ascii="Times New Roman"/>
          <w:b w:val="false"/>
          <w:i w:val="false"/>
          <w:color w:val="000000"/>
          <w:sz w:val="28"/>
        </w:rPr>
        <w:t xml:space="preserve">
      - 25% (второй, средний вариант); </w:t>
      </w:r>
      <w:r>
        <w:br/>
      </w:r>
      <w:r>
        <w:rPr>
          <w:rFonts w:ascii="Times New Roman"/>
          <w:b w:val="false"/>
          <w:i w:val="false"/>
          <w:color w:val="000000"/>
          <w:sz w:val="28"/>
        </w:rPr>
        <w:t xml:space="preserve">
      - 35% (третий, максимальный вариант). </w:t>
      </w:r>
      <w:r>
        <w:br/>
      </w:r>
      <w:r>
        <w:rPr>
          <w:rFonts w:ascii="Times New Roman"/>
          <w:b w:val="false"/>
          <w:i w:val="false"/>
          <w:color w:val="000000"/>
          <w:sz w:val="28"/>
        </w:rPr>
        <w:t xml:space="preserve">
      По предварительным оценкам реализация Программы позволит довести уровень добычи нефти с морских месторождений в 2005 году до 0,5 млн.т., к 2010 году до 40 млн.т. и к 2015 году - до 100 млн.т. </w:t>
      </w:r>
    </w:p>
    <w:p>
      <w:pPr>
        <w:spacing w:after="0"/>
        <w:ind w:left="0"/>
        <w:jc w:val="both"/>
      </w:pPr>
      <w:r>
        <w:rPr>
          <w:rFonts w:ascii="Times New Roman"/>
          <w:b w:val="false"/>
          <w:i w:val="false"/>
          <w:color w:val="000000"/>
          <w:sz w:val="28"/>
        </w:rPr>
        <w:t xml:space="preserve">Рисунок 5. Добыча нефти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Отличительной особенностью подсолевых месторождений северной части КСКМ является высокое содержание в нефти растворенного газа - порядка 30%. Ожидается, что только в нефти месторождения Кашаган будет содержаться такое же количество извлекаемого газа, как и в Карачаганакском месторождении. На структурах центральной части КСКМ ожидается обнаружение нефти с незначительным газовым фактором, подобным на месторождениях Каламкас на суше. В южной же части КСКМ предполагается открытие не только нефтяных, но и газовых месторождений. Таким образом, можно ожидать, что в целом по КСКМ добыча газа в углеводородном эквиваленте может составить до 60% к объему добываемой нефти. </w:t>
      </w:r>
      <w:r>
        <w:br/>
      </w:r>
      <w:r>
        <w:rPr>
          <w:rFonts w:ascii="Times New Roman"/>
          <w:b w:val="false"/>
          <w:i w:val="false"/>
          <w:color w:val="000000"/>
          <w:sz w:val="28"/>
        </w:rPr>
        <w:t xml:space="preserve">
      С учетом этих особенностей геологических структур и на основе прогноза добычи нефти во всех трех регионах КСКМ прогноз добычи газа в КСКМ ожидается в 2005 году - 0,3 млрд.м </w:t>
      </w:r>
      <w:r>
        <w:rPr>
          <w:rFonts w:ascii="Times New Roman"/>
          <w:b w:val="false"/>
          <w:i w:val="false"/>
          <w:color w:val="000000"/>
          <w:vertAlign w:val="superscript"/>
        </w:rPr>
        <w:t xml:space="preserve">3 </w:t>
      </w:r>
      <w:r>
        <w:rPr>
          <w:rFonts w:ascii="Times New Roman"/>
          <w:b w:val="false"/>
          <w:i w:val="false"/>
          <w:color w:val="000000"/>
          <w:sz w:val="28"/>
        </w:rPr>
        <w:t xml:space="preserve">., к 2010 году - до 24 млрд.м </w:t>
      </w:r>
      <w:r>
        <w:rPr>
          <w:rFonts w:ascii="Times New Roman"/>
          <w:b w:val="false"/>
          <w:i w:val="false"/>
          <w:color w:val="000000"/>
          <w:vertAlign w:val="superscript"/>
        </w:rPr>
        <w:t xml:space="preserve">3 </w:t>
      </w:r>
      <w:r>
        <w:rPr>
          <w:rFonts w:ascii="Times New Roman"/>
          <w:b w:val="false"/>
          <w:i w:val="false"/>
          <w:color w:val="ff0000"/>
          <w:sz w:val="28"/>
        </w:rPr>
        <w:t xml:space="preserve">. </w:t>
      </w:r>
      <w:r>
        <w:rPr>
          <w:rFonts w:ascii="Times New Roman"/>
          <w:b w:val="false"/>
          <w:i w:val="false"/>
          <w:color w:val="000000"/>
          <w:sz w:val="28"/>
        </w:rPr>
        <w:t xml:space="preserve"> и к 2015 году - до 63 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Рисунок 6. Добыча газа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Таким образом, одной из задач освоения ресурсов КСКМ должно стать комплексное решение вопросов утилизации газа.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5.2.5. Утилизация газа </w:t>
      </w:r>
    </w:p>
    <w:bookmarkEnd w:id="22"/>
    <w:p>
      <w:pPr>
        <w:spacing w:after="0"/>
        <w:ind w:left="0"/>
        <w:jc w:val="both"/>
      </w:pPr>
      <w:r>
        <w:rPr>
          <w:rFonts w:ascii="Times New Roman"/>
          <w:b w:val="false"/>
          <w:i w:val="false"/>
          <w:color w:val="000000"/>
          <w:sz w:val="28"/>
        </w:rPr>
        <w:t xml:space="preserve">      Отличительной особенностью попутного газа месторождения Кашаган и других перспективных подсолевых структур является высокое (около 19%) содержание сероводорода в сыром газе. С учетом этого при освоении месторождений в КСКМ предусматривается полная утилизация попутного газа по закрытой схеме, где до 75% сырого газа будет закачиваться обратно в пласт. Объемы закачки сырого газа в пласт ожидаются в 2005 году - до 0,3 млрд.м </w:t>
      </w:r>
      <w:r>
        <w:rPr>
          <w:rFonts w:ascii="Times New Roman"/>
          <w:b w:val="false"/>
          <w:i w:val="false"/>
          <w:color w:val="000000"/>
          <w:vertAlign w:val="superscript"/>
        </w:rPr>
        <w:t xml:space="preserve">3 </w:t>
      </w:r>
      <w:r>
        <w:rPr>
          <w:rFonts w:ascii="Times New Roman"/>
          <w:b w:val="false"/>
          <w:i w:val="false"/>
          <w:color w:val="000000"/>
          <w:sz w:val="28"/>
        </w:rPr>
        <w:t xml:space="preserve">., к 2010 г. - до 16 млрд.м </w:t>
      </w:r>
      <w:r>
        <w:rPr>
          <w:rFonts w:ascii="Times New Roman"/>
          <w:b w:val="false"/>
          <w:i w:val="false"/>
          <w:color w:val="000000"/>
          <w:vertAlign w:val="superscript"/>
        </w:rPr>
        <w:t xml:space="preserve">3 </w:t>
      </w:r>
      <w:r>
        <w:rPr>
          <w:rFonts w:ascii="Times New Roman"/>
          <w:b w:val="false"/>
          <w:i w:val="false"/>
          <w:color w:val="000000"/>
          <w:sz w:val="28"/>
        </w:rPr>
        <w:t xml:space="preserve">. и к 2015 г. - до 40 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При этом излишки газа, необходимые для переработки и реализации, составят в 2010 году порядка 8 млрд.м </w:t>
      </w:r>
      <w:r>
        <w:rPr>
          <w:rFonts w:ascii="Times New Roman"/>
          <w:b w:val="false"/>
          <w:i w:val="false"/>
          <w:color w:val="000000"/>
          <w:vertAlign w:val="superscript"/>
        </w:rPr>
        <w:t xml:space="preserve">3 </w:t>
      </w:r>
      <w:r>
        <w:rPr>
          <w:rFonts w:ascii="Times New Roman"/>
          <w:b w:val="false"/>
          <w:i w:val="false"/>
          <w:color w:val="000000"/>
          <w:sz w:val="28"/>
        </w:rPr>
        <w:t xml:space="preserve">. и в 2015 году до 23 млрд.м </w:t>
      </w:r>
      <w:r>
        <w:rPr>
          <w:rFonts w:ascii="Times New Roman"/>
          <w:b w:val="false"/>
          <w:i w:val="false"/>
          <w:color w:val="000000"/>
          <w:vertAlign w:val="superscript"/>
        </w:rPr>
        <w:t xml:space="preserve">3 </w:t>
      </w:r>
      <w:r>
        <w:rPr>
          <w:rFonts w:ascii="Times New Roman"/>
          <w:b w:val="false"/>
          <w:i w:val="false"/>
          <w:color w:val="000000"/>
          <w:sz w:val="28"/>
        </w:rPr>
        <w:t xml:space="preserve">. Излишки попутного газа будут подаваться с морских месторождений по трубопроводу на газоперерабатывающие комплексы (ГПК), которые будут располагаться на суше. В целом система подготовки газа. </w:t>
      </w:r>
    </w:p>
    <w:p>
      <w:pPr>
        <w:spacing w:after="0"/>
        <w:ind w:left="0"/>
        <w:jc w:val="both"/>
      </w:pPr>
      <w:r>
        <w:rPr>
          <w:rFonts w:ascii="Times New Roman"/>
          <w:b w:val="false"/>
          <w:i w:val="false"/>
          <w:color w:val="000000"/>
          <w:sz w:val="28"/>
        </w:rPr>
        <w:t xml:space="preserve">Рисунок 7. Направление газа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ГПК будет включать очистку попутного газа, выделение сжиженных фракций, отделение и хранение серы, а также компремирование товарного газа для перекачивания в газотранспортную систему Республики Казахстан.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5.2.6. Переработка и совершенствование товарной структуры </w:t>
      </w:r>
      <w:r>
        <w:br/>
      </w:r>
      <w:r>
        <w:rPr>
          <w:rFonts w:ascii="Times New Roman"/>
          <w:b w:val="false"/>
          <w:i w:val="false"/>
          <w:color w:val="000000"/>
          <w:sz w:val="28"/>
        </w:rPr>
        <w:t>
</w:t>
      </w:r>
      <w:r>
        <w:rPr>
          <w:rFonts w:ascii="Times New Roman"/>
          <w:b/>
          <w:i w:val="false"/>
          <w:color w:val="000000"/>
          <w:sz w:val="28"/>
        </w:rPr>
        <w:t xml:space="preserve">             углеводородов </w:t>
      </w:r>
    </w:p>
    <w:bookmarkEnd w:id="23"/>
    <w:p>
      <w:pPr>
        <w:spacing w:after="0"/>
        <w:ind w:left="0"/>
        <w:jc w:val="both"/>
      </w:pPr>
      <w:r>
        <w:rPr>
          <w:rFonts w:ascii="Times New Roman"/>
          <w:b w:val="false"/>
          <w:i w:val="false"/>
          <w:color w:val="000000"/>
          <w:sz w:val="28"/>
        </w:rPr>
        <w:t xml:space="preserve">      Обеспечение внутренних потребностей республики нефтепродуктами является первостепенной задачей не только в рамках развития КСКМ, но и в плане стабильного развития всей экономики страны в целом. </w:t>
      </w:r>
      <w:r>
        <w:br/>
      </w:r>
      <w:r>
        <w:rPr>
          <w:rFonts w:ascii="Times New Roman"/>
          <w:b w:val="false"/>
          <w:i w:val="false"/>
          <w:color w:val="000000"/>
          <w:sz w:val="28"/>
        </w:rPr>
        <w:t xml:space="preserve">
      Фактический объем переработки нефти на отечественных нефтеперерабатывающих заводах (НПЗ) в 2000 году составил 6,4 млн.т., в 2001 году - 7,6 млн.т. и в 2002 году ожидается - 7,8 млн.т., который обеспечивает только 70% от потребности внутреннего рынка в нефтепродуктах. Недостаток внутреннего производства нефтепродуктов покрывается за счет импорта в основном из России. </w:t>
      </w:r>
      <w:r>
        <w:br/>
      </w:r>
      <w:r>
        <w:rPr>
          <w:rFonts w:ascii="Times New Roman"/>
          <w:b w:val="false"/>
          <w:i w:val="false"/>
          <w:color w:val="000000"/>
          <w:sz w:val="28"/>
        </w:rPr>
        <w:t xml:space="preserve">
      Для обеспечения потребностей внутреннего рынка нефтепродуктами Министерством энергетики и минеральных ресурсов Республики Казахстан произведен расчет необходимой и прогнозной загрузки казахстанских НПЗ сырьем. Расчет выполнен на основе анализа внутреннего потребления основных нефтепродуктов - бензина, авиационного керосина и дизельного топлива за 2000-2002 годы, а также по данным Министерства экономики и бюджетного планирования Республики Казахстан о прогнозируемом приросте ВВП в республике. </w:t>
      </w:r>
      <w:r>
        <w:br/>
      </w:r>
      <w:r>
        <w:rPr>
          <w:rFonts w:ascii="Times New Roman"/>
          <w:b w:val="false"/>
          <w:i w:val="false"/>
          <w:color w:val="000000"/>
          <w:sz w:val="28"/>
        </w:rPr>
        <w:t xml:space="preserve">
      По данному прогнозу для обеспечения внутренних потребностей республики в нефтепродуктах потребуется переработка нефти в объемах к 2005 году - до 9,5 млн.т., к 2010 году - до 14,8 млн.т. и к 2015 году увеличение - до 18,6 млн.т. (смотреть табл. 4). </w:t>
      </w:r>
    </w:p>
    <w:p>
      <w:pPr>
        <w:spacing w:after="0"/>
        <w:ind w:left="0"/>
        <w:jc w:val="both"/>
      </w:pPr>
      <w:r>
        <w:rPr>
          <w:rFonts w:ascii="Times New Roman"/>
          <w:b w:val="false"/>
          <w:i w:val="false"/>
          <w:color w:val="000000"/>
          <w:sz w:val="28"/>
        </w:rPr>
        <w:t xml:space="preserve">Таблица 4. Прогноз добычи нефти и поставок нефти </w:t>
      </w:r>
      <w:r>
        <w:br/>
      </w:r>
      <w:r>
        <w:rPr>
          <w:rFonts w:ascii="Times New Roman"/>
          <w:b w:val="false"/>
          <w:i w:val="false"/>
          <w:color w:val="000000"/>
          <w:sz w:val="28"/>
        </w:rPr>
        <w:t xml:space="preserve">
на НПЗ РК до 2015 года </w:t>
      </w:r>
    </w:p>
    <w:p>
      <w:pPr>
        <w:spacing w:after="0"/>
        <w:ind w:left="0"/>
        <w:jc w:val="both"/>
      </w:pPr>
      <w:r>
        <w:rPr>
          <w:rFonts w:ascii="Times New Roman"/>
          <w:b w:val="false"/>
          <w:i w:val="false"/>
          <w:color w:val="000000"/>
          <w:sz w:val="28"/>
        </w:rPr>
        <w:t xml:space="preserve">                                                      млн. тонн </w:t>
      </w:r>
      <w:r>
        <w:br/>
      </w:r>
      <w:r>
        <w:rPr>
          <w:rFonts w:ascii="Times New Roman"/>
          <w:b w:val="false"/>
          <w:i w:val="false"/>
          <w:color w:val="000000"/>
          <w:sz w:val="28"/>
        </w:rPr>
        <w:t xml:space="preserve">
------------------------------------------------------------------ </w:t>
      </w:r>
      <w:r>
        <w:br/>
      </w:r>
      <w:r>
        <w:rPr>
          <w:rFonts w:ascii="Times New Roman"/>
          <w:b w:val="false"/>
          <w:i w:val="false"/>
          <w:color w:val="000000"/>
          <w:sz w:val="28"/>
        </w:rPr>
        <w:t xml:space="preserve">
 Годы ! Добыча ! ТШО и ! КСКМ  ! Суша  !Постав-!в т.ч.  !в т.ч. </w:t>
      </w:r>
      <w:r>
        <w:br/>
      </w:r>
      <w:r>
        <w:rPr>
          <w:rFonts w:ascii="Times New Roman"/>
          <w:b w:val="false"/>
          <w:i w:val="false"/>
          <w:color w:val="000000"/>
          <w:sz w:val="28"/>
        </w:rPr>
        <w:t xml:space="preserve">
      ! нефти, !  КИО  !       !без ТШО!ка на  !из ре-  !из ре- </w:t>
      </w:r>
      <w:r>
        <w:br/>
      </w:r>
      <w:r>
        <w:rPr>
          <w:rFonts w:ascii="Times New Roman"/>
          <w:b w:val="false"/>
          <w:i w:val="false"/>
          <w:color w:val="000000"/>
          <w:sz w:val="28"/>
        </w:rPr>
        <w:t xml:space="preserve">
      !всего по!       !       !и КИО  !НПЗ РК !сурсов  !сурсов </w:t>
      </w:r>
      <w:r>
        <w:br/>
      </w:r>
      <w:r>
        <w:rPr>
          <w:rFonts w:ascii="Times New Roman"/>
          <w:b w:val="false"/>
          <w:i w:val="false"/>
          <w:color w:val="000000"/>
          <w:sz w:val="28"/>
        </w:rPr>
        <w:t xml:space="preserve">
      !  РК    !       !       !       !       !НДК     !НДК </w:t>
      </w:r>
      <w:r>
        <w:br/>
      </w:r>
      <w:r>
        <w:rPr>
          <w:rFonts w:ascii="Times New Roman"/>
          <w:b w:val="false"/>
          <w:i w:val="false"/>
          <w:color w:val="000000"/>
          <w:sz w:val="28"/>
        </w:rPr>
        <w:t xml:space="preserve">
      !        !       !       !       !       !(суша)  !(КСКМ) </w:t>
      </w:r>
      <w:r>
        <w:br/>
      </w:r>
      <w:r>
        <w:rPr>
          <w:rFonts w:ascii="Times New Roman"/>
          <w:b w:val="false"/>
          <w:i w:val="false"/>
          <w:color w:val="000000"/>
          <w:sz w:val="28"/>
        </w:rPr>
        <w:t xml:space="preserve">
------------------------------------------------------------------ </w:t>
      </w:r>
      <w:r>
        <w:br/>
      </w:r>
      <w:r>
        <w:rPr>
          <w:rFonts w:ascii="Times New Roman"/>
          <w:b w:val="false"/>
          <w:i w:val="false"/>
          <w:color w:val="000000"/>
          <w:sz w:val="28"/>
        </w:rPr>
        <w:t xml:space="preserve">
2001    39,248   15,977    0     23,272   7,611    7,611       0 </w:t>
      </w:r>
      <w:r>
        <w:br/>
      </w:r>
      <w:r>
        <w:rPr>
          <w:rFonts w:ascii="Times New Roman"/>
          <w:b w:val="false"/>
          <w:i w:val="false"/>
          <w:color w:val="000000"/>
          <w:sz w:val="28"/>
        </w:rPr>
        <w:t xml:space="preserve">
2002    45,298   17,079    0     28,219   7,850    7,850       0 </w:t>
      </w:r>
      <w:r>
        <w:br/>
      </w:r>
      <w:r>
        <w:rPr>
          <w:rFonts w:ascii="Times New Roman"/>
          <w:b w:val="false"/>
          <w:i w:val="false"/>
          <w:color w:val="000000"/>
          <w:sz w:val="28"/>
        </w:rPr>
        <w:t xml:space="preserve">
2003    48,780   18,700    0     30,080   8,500    8,500       0 </w:t>
      </w:r>
      <w:r>
        <w:br/>
      </w:r>
      <w:r>
        <w:rPr>
          <w:rFonts w:ascii="Times New Roman"/>
          <w:b w:val="false"/>
          <w:i w:val="false"/>
          <w:color w:val="000000"/>
          <w:sz w:val="28"/>
        </w:rPr>
        <w:t xml:space="preserve">
2004    56,000   22,270    0     33,730   8,900    8,900       0 </w:t>
      </w:r>
      <w:r>
        <w:br/>
      </w:r>
      <w:r>
        <w:rPr>
          <w:rFonts w:ascii="Times New Roman"/>
          <w:b w:val="false"/>
          <w:i w:val="false"/>
          <w:color w:val="000000"/>
          <w:sz w:val="28"/>
        </w:rPr>
        <w:t xml:space="preserve">
2005    61,159   21,800   0,500  38,859   9,580    9,080     0,5 </w:t>
      </w:r>
      <w:r>
        <w:br/>
      </w:r>
      <w:r>
        <w:rPr>
          <w:rFonts w:ascii="Times New Roman"/>
          <w:b w:val="false"/>
          <w:i w:val="false"/>
          <w:color w:val="000000"/>
          <w:sz w:val="28"/>
        </w:rPr>
        <w:t xml:space="preserve">
2006    80,286   26,400   8,000  45,886  11,400   10,192   1,208 </w:t>
      </w:r>
      <w:r>
        <w:br/>
      </w:r>
      <w:r>
        <w:rPr>
          <w:rFonts w:ascii="Times New Roman"/>
          <w:b w:val="false"/>
          <w:i w:val="false"/>
          <w:color w:val="000000"/>
          <w:sz w:val="28"/>
        </w:rPr>
        <w:t xml:space="preserve">
2007    83,469   34,800  11,000  37,669  12,000    9,188   2,812 </w:t>
      </w:r>
      <w:r>
        <w:br/>
      </w:r>
      <w:r>
        <w:rPr>
          <w:rFonts w:ascii="Times New Roman"/>
          <w:b w:val="false"/>
          <w:i w:val="false"/>
          <w:color w:val="000000"/>
          <w:sz w:val="28"/>
        </w:rPr>
        <w:t xml:space="preserve">
2008    86,869   35,900  14,000  36,969  12,940    9,017   3,923 </w:t>
      </w:r>
      <w:r>
        <w:br/>
      </w:r>
      <w:r>
        <w:rPr>
          <w:rFonts w:ascii="Times New Roman"/>
          <w:b w:val="false"/>
          <w:i w:val="false"/>
          <w:color w:val="000000"/>
          <w:sz w:val="28"/>
        </w:rPr>
        <w:t xml:space="preserve">
2009    92,320   35,600  21,000  35,720  13,880    8,712   5,168 </w:t>
      </w:r>
      <w:r>
        <w:br/>
      </w:r>
      <w:r>
        <w:rPr>
          <w:rFonts w:ascii="Times New Roman"/>
          <w:b w:val="false"/>
          <w:i w:val="false"/>
          <w:color w:val="000000"/>
          <w:sz w:val="28"/>
        </w:rPr>
        <w:t xml:space="preserve">
2010   118,600   45,100  40,000  33,500  14,820    8,171   6,649 </w:t>
      </w:r>
      <w:r>
        <w:br/>
      </w:r>
      <w:r>
        <w:rPr>
          <w:rFonts w:ascii="Times New Roman"/>
          <w:b w:val="false"/>
          <w:i w:val="false"/>
          <w:color w:val="000000"/>
          <w:sz w:val="28"/>
        </w:rPr>
        <w:t xml:space="preserve">
2011   129,047   44,800  52,000  32,247  15,760    7,865   7,895 </w:t>
      </w:r>
      <w:r>
        <w:br/>
      </w:r>
      <w:r>
        <w:rPr>
          <w:rFonts w:ascii="Times New Roman"/>
          <w:b w:val="false"/>
          <w:i w:val="false"/>
          <w:color w:val="000000"/>
          <w:sz w:val="28"/>
        </w:rPr>
        <w:t xml:space="preserve">
2012   139,920   44,900  64,000  31,020  16,700    7,566   9,134 </w:t>
      </w:r>
      <w:r>
        <w:br/>
      </w:r>
      <w:r>
        <w:rPr>
          <w:rFonts w:ascii="Times New Roman"/>
          <w:b w:val="false"/>
          <w:i w:val="false"/>
          <w:color w:val="000000"/>
          <w:sz w:val="28"/>
        </w:rPr>
        <w:t xml:space="preserve">
2013   157,780   52,000  76,000  29,780  17,640    7,263  10,377 </w:t>
      </w:r>
      <w:r>
        <w:br/>
      </w:r>
      <w:r>
        <w:rPr>
          <w:rFonts w:ascii="Times New Roman"/>
          <w:b w:val="false"/>
          <w:i w:val="false"/>
          <w:color w:val="000000"/>
          <w:sz w:val="28"/>
        </w:rPr>
        <w:t xml:space="preserve">
2014   168,857   52,300  88,000  28,557  18,580    6,965  11,615 </w:t>
      </w:r>
      <w:r>
        <w:br/>
      </w:r>
      <w:r>
        <w:rPr>
          <w:rFonts w:ascii="Times New Roman"/>
          <w:b w:val="false"/>
          <w:i w:val="false"/>
          <w:color w:val="000000"/>
          <w:sz w:val="28"/>
        </w:rPr>
        <w:t xml:space="preserve">
2015   179,200   51,900 100,000  27,300  18,600    6,659  11,941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настоящее время на НПЗ РК перерабатывается порядка 30% нефти, добываемой на месторождениях на суше (без учета добычи на месторождениях Тенгиз и Карачаганак). В перспективе до 2006 года добыча нефти на оффшорных месторождениях будет расти незначительно. </w:t>
      </w:r>
      <w:r>
        <w:br/>
      </w:r>
      <w:r>
        <w:rPr>
          <w:rFonts w:ascii="Times New Roman"/>
          <w:b w:val="false"/>
          <w:i w:val="false"/>
          <w:color w:val="000000"/>
          <w:sz w:val="28"/>
        </w:rPr>
        <w:t xml:space="preserve">
      Снижение добычи нефти на суше, без учета СП ТОО "Тенгизшевройл" (далее - СП "ТШО") и Карачаганакской интегрированной организации (далее - КИО), с 45 млн.т. в 2006 году до 27 млн.т. к 2015 году и одновременный рост потребностей в переработке нефти на НПЗ РК с 9,5 млн.т. в 2005 году до 18,6 млн.т. к 2015 году потребует поставки нефти из ресурсов, добываемых в КСКМ, начиная с 2006 года в объемах до 12 млн.т. к 2015 году. </w:t>
      </w:r>
      <w:r>
        <w:br/>
      </w:r>
      <w:r>
        <w:rPr>
          <w:rFonts w:ascii="Times New Roman"/>
          <w:b w:val="false"/>
          <w:i w:val="false"/>
          <w:color w:val="000000"/>
          <w:sz w:val="28"/>
        </w:rPr>
        <w:t xml:space="preserve">
      В дальнейшем ожидается естественное падение добычи на месторождениях на суше из-за истощения извлекаемых запасов. В связи с этим увеличивающиеся внутренние потребности в переработке нефти, начиная с 2007 года, невозможно будет обеспечить только за счет ресурсов, добываемых на суше, не привлекая поставки нефти, добываемой на месторождениях КСКМ (рис.8). </w:t>
      </w:r>
    </w:p>
    <w:p>
      <w:pPr>
        <w:spacing w:after="0"/>
        <w:ind w:left="0"/>
        <w:jc w:val="both"/>
      </w:pPr>
      <w:r>
        <w:rPr>
          <w:rFonts w:ascii="Times New Roman"/>
          <w:b w:val="false"/>
          <w:i w:val="false"/>
          <w:color w:val="000000"/>
          <w:sz w:val="28"/>
        </w:rPr>
        <w:t xml:space="preserve">Рисунок 7. Поставка нефти на НПЗ РК с КСКМ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Поставку нефти с месторождений КСКМ необходимо осуществлять в первую очередь на Атырауский НПЗ (АНПЗ), на котором предусматривается завершение модернизации к 2006 году, а в последующем и на НПЗ в городах Шымкенте (ШНОС) и Павлодаре (ПНПЗ). </w:t>
      </w:r>
      <w:r>
        <w:br/>
      </w:r>
      <w:r>
        <w:rPr>
          <w:rFonts w:ascii="Times New Roman"/>
          <w:b w:val="false"/>
          <w:i w:val="false"/>
          <w:color w:val="000000"/>
          <w:sz w:val="28"/>
        </w:rPr>
        <w:t xml:space="preserve">
      Ежегодные поставки нефти на НПЗ РК производятся в соответствии с графиками, ежегодно утверждаемыми Министерством энергетики и минеральных ресурсов Республики Казахстан исходя из технических возможностей транспортных систем и транзитных квот с учетом интересов внутреннего рынка. </w:t>
      </w:r>
      <w:r>
        <w:br/>
      </w:r>
      <w:r>
        <w:rPr>
          <w:rFonts w:ascii="Times New Roman"/>
          <w:b w:val="false"/>
          <w:i w:val="false"/>
          <w:color w:val="000000"/>
          <w:sz w:val="28"/>
        </w:rPr>
        <w:t xml:space="preserve">
      На Павлодарский нефтехимический завод (ПНХЗ) поставки сырья будут осуществляться по схеме взаимообмена/купли-продажи нефти путем поставок по нефтепроводу Атырау-Самара в Россию и получению эквивалентных объемов из Российской Федерации по нефтепроводу Омск-Шымкент. </w:t>
      </w:r>
      <w:r>
        <w:br/>
      </w:r>
      <w:r>
        <w:rPr>
          <w:rFonts w:ascii="Times New Roman"/>
          <w:b w:val="false"/>
          <w:i w:val="false"/>
          <w:color w:val="000000"/>
          <w:sz w:val="28"/>
        </w:rPr>
        <w:t xml:space="preserve">
      Выработка извлекаемых запасов нефти Кумкольского месторождения, основного поставщика сырья для Шымкентского НПЗ, в 2002 году составляла 70%. В связи с этим предусматривается поставка нефти с месторождений КСКМ на Шымкентский НПЗ двумя маршрутами: </w:t>
      </w:r>
      <w:r>
        <w:br/>
      </w:r>
      <w:r>
        <w:rPr>
          <w:rFonts w:ascii="Times New Roman"/>
          <w:b w:val="false"/>
          <w:i w:val="false"/>
          <w:color w:val="000000"/>
          <w:sz w:val="28"/>
        </w:rPr>
        <w:t xml:space="preserve">
      - по нефтепроводу Атырау-Самара, взаимообмен/купля-продажа через Российскую Федерацию, далее по нефтепроводу Омск-Шымкент; </w:t>
      </w:r>
      <w:r>
        <w:br/>
      </w:r>
      <w:r>
        <w:rPr>
          <w:rFonts w:ascii="Times New Roman"/>
          <w:b w:val="false"/>
          <w:i w:val="false"/>
          <w:color w:val="000000"/>
          <w:sz w:val="28"/>
        </w:rPr>
        <w:t xml:space="preserve">
      - по нефтепроводу Узень-Атырау, Атырау-Кенкияк (с учетом возможности реверсирования), далее по проектируемому нефтепроводу Кенкияк-Аральск-Кумколь. </w:t>
      </w:r>
    </w:p>
    <w:p>
      <w:pPr>
        <w:spacing w:after="0"/>
        <w:ind w:left="0"/>
        <w:jc w:val="both"/>
      </w:pPr>
      <w:r>
        <w:rPr>
          <w:rFonts w:ascii="Times New Roman"/>
          <w:b w:val="false"/>
          <w:i w:val="false"/>
          <w:color w:val="000000"/>
          <w:sz w:val="28"/>
        </w:rPr>
        <w:t xml:space="preserve">Рисунок 8. Поставки нефти с КСМК на НПЗ РК </w:t>
      </w:r>
      <w:r>
        <w:br/>
      </w:r>
      <w:r>
        <w:rPr>
          <w:rFonts w:ascii="Times New Roman"/>
          <w:b w:val="false"/>
          <w:i w:val="false"/>
          <w:color w:val="000000"/>
          <w:sz w:val="28"/>
        </w:rPr>
        <w:t xml:space="preserve">
(см. бумажный вариант)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5.2.7. Совершенствование маршрутов экспорта нефти и газа </w:t>
      </w:r>
    </w:p>
    <w:bookmarkEnd w:id="24"/>
    <w:p>
      <w:pPr>
        <w:spacing w:after="0"/>
        <w:ind w:left="0"/>
        <w:jc w:val="both"/>
      </w:pPr>
      <w:r>
        <w:rPr>
          <w:rFonts w:ascii="Times New Roman"/>
          <w:b w:val="false"/>
          <w:i w:val="false"/>
          <w:color w:val="000000"/>
          <w:sz w:val="28"/>
        </w:rPr>
        <w:t xml:space="preserve">      Существующий транспортный потенциал, который может быть использован для транспортировки нефти, добываемой на месторождениях КСКМ, включает: </w:t>
      </w:r>
      <w:r>
        <w:br/>
      </w:r>
      <w:r>
        <w:rPr>
          <w:rFonts w:ascii="Times New Roman"/>
          <w:b w:val="false"/>
          <w:i w:val="false"/>
          <w:color w:val="000000"/>
          <w:sz w:val="28"/>
        </w:rPr>
        <w:t xml:space="preserve">
      - магистральные нефтепроводы и газопроводы; </w:t>
      </w:r>
      <w:r>
        <w:br/>
      </w:r>
      <w:r>
        <w:rPr>
          <w:rFonts w:ascii="Times New Roman"/>
          <w:b w:val="false"/>
          <w:i w:val="false"/>
          <w:color w:val="000000"/>
          <w:sz w:val="28"/>
        </w:rPr>
        <w:t xml:space="preserve">
      - морские порты и портовые сооружения для хранения и перевалки углеводородов; </w:t>
      </w:r>
      <w:r>
        <w:br/>
      </w:r>
      <w:r>
        <w:rPr>
          <w:rFonts w:ascii="Times New Roman"/>
          <w:b w:val="false"/>
          <w:i w:val="false"/>
          <w:color w:val="000000"/>
          <w:sz w:val="28"/>
        </w:rPr>
        <w:t xml:space="preserve">
      - фрахтуемые иностранные суда для перевозки углеводородов (нефтеналивные танкеры); </w:t>
      </w:r>
      <w:r>
        <w:br/>
      </w:r>
      <w:r>
        <w:rPr>
          <w:rFonts w:ascii="Times New Roman"/>
          <w:b w:val="false"/>
          <w:i w:val="false"/>
          <w:color w:val="000000"/>
          <w:sz w:val="28"/>
        </w:rPr>
        <w:t xml:space="preserve">
      - вспомогательные суда; </w:t>
      </w:r>
      <w:r>
        <w:br/>
      </w:r>
      <w:r>
        <w:rPr>
          <w:rFonts w:ascii="Times New Roman"/>
          <w:b w:val="false"/>
          <w:i w:val="false"/>
          <w:color w:val="000000"/>
          <w:sz w:val="28"/>
        </w:rPr>
        <w:t xml:space="preserve">
      - железнодорожные нефтеналивные и газонаполнительные терминалы; </w:t>
      </w:r>
      <w:r>
        <w:br/>
      </w:r>
      <w:r>
        <w:rPr>
          <w:rFonts w:ascii="Times New Roman"/>
          <w:b w:val="false"/>
          <w:i w:val="false"/>
          <w:color w:val="000000"/>
          <w:sz w:val="28"/>
        </w:rPr>
        <w:t xml:space="preserve">
      - специальный подвижной железнодорожный состав (цистерны). </w:t>
      </w:r>
      <w:r>
        <w:br/>
      </w:r>
      <w:r>
        <w:rPr>
          <w:rFonts w:ascii="Times New Roman"/>
          <w:b w:val="false"/>
          <w:i w:val="false"/>
          <w:color w:val="000000"/>
          <w:sz w:val="28"/>
        </w:rPr>
        <w:t xml:space="preserve">
      Транспортировка углеводородов с месторождений КСКМ предусматривается следующими экспортными маршрутами: </w:t>
      </w:r>
      <w:r>
        <w:br/>
      </w:r>
      <w:r>
        <w:rPr>
          <w:rFonts w:ascii="Times New Roman"/>
          <w:b w:val="false"/>
          <w:i w:val="false"/>
          <w:color w:val="000000"/>
          <w:sz w:val="28"/>
        </w:rPr>
        <w:t xml:space="preserve">
      - нефтепроводом на Самару и Новороссийск с дальнейшим продвижением на европейские рынки; </w:t>
      </w:r>
      <w:r>
        <w:br/>
      </w:r>
      <w:r>
        <w:rPr>
          <w:rFonts w:ascii="Times New Roman"/>
          <w:b w:val="false"/>
          <w:i w:val="false"/>
          <w:color w:val="000000"/>
          <w:sz w:val="28"/>
        </w:rPr>
        <w:t xml:space="preserve">
      - газопроводом на Александров Гай и на Северный Кавказ; </w:t>
      </w:r>
      <w:r>
        <w:br/>
      </w:r>
      <w:r>
        <w:rPr>
          <w:rFonts w:ascii="Times New Roman"/>
          <w:b w:val="false"/>
          <w:i w:val="false"/>
          <w:color w:val="000000"/>
          <w:sz w:val="28"/>
        </w:rPr>
        <w:t xml:space="preserve">
      - морским путем в порты Каспийского моря; </w:t>
      </w:r>
      <w:r>
        <w:br/>
      </w:r>
      <w:r>
        <w:rPr>
          <w:rFonts w:ascii="Times New Roman"/>
          <w:b w:val="false"/>
          <w:i w:val="false"/>
          <w:color w:val="000000"/>
          <w:sz w:val="28"/>
        </w:rPr>
        <w:t xml:space="preserve">
      - железнодорожными маршрутами до пунктов переработки или перевалки. </w:t>
      </w:r>
      <w:r>
        <w:br/>
      </w:r>
      <w:r>
        <w:rPr>
          <w:rFonts w:ascii="Times New Roman"/>
          <w:b w:val="false"/>
          <w:i w:val="false"/>
          <w:color w:val="000000"/>
          <w:sz w:val="28"/>
        </w:rPr>
        <w:t xml:space="preserve">
      В 2002 году начато строительство нефтепровода Кенкияк-Атырау для объединения в единую систему обособленных Западного, Актюбинского и Восточного магистральных нефтепроводов. С завершением данного нефтепровода и реализацией в перспективе проектируемого маршрута Кенкияк-Аральск-Кумколь появится возможность транспортировать нефть с Прикаспийского региона в северные, центральные и южные регионы Казахстана, а в последующем и в направлении Китайской Народной Республики (КНР). </w:t>
      </w:r>
    </w:p>
    <w:p>
      <w:pPr>
        <w:spacing w:after="0"/>
        <w:ind w:left="0"/>
        <w:jc w:val="both"/>
      </w:pPr>
      <w:r>
        <w:rPr>
          <w:rFonts w:ascii="Times New Roman"/>
          <w:b w:val="false"/>
          <w:i w:val="false"/>
          <w:color w:val="000000"/>
          <w:sz w:val="28"/>
        </w:rPr>
        <w:t xml:space="preserve">Рисунок 9. Состояние транспортной инфраструктуры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Но мере освоения нефтегазовых месторождений КСКМ появится потребность в диверсификации поставок углеводородов в различных направлениях. Для выбора новых экспортных маршрутов транспортировки углеводородов предстоит: </w:t>
      </w:r>
      <w:r>
        <w:br/>
      </w:r>
      <w:r>
        <w:rPr>
          <w:rFonts w:ascii="Times New Roman"/>
          <w:b w:val="false"/>
          <w:i w:val="false"/>
          <w:color w:val="000000"/>
          <w:sz w:val="28"/>
        </w:rPr>
        <w:t xml:space="preserve">
      - определить перспективные варианты и выбрать приоритетный экспортный маршрут; </w:t>
      </w:r>
      <w:r>
        <w:br/>
      </w:r>
      <w:r>
        <w:rPr>
          <w:rFonts w:ascii="Times New Roman"/>
          <w:b w:val="false"/>
          <w:i w:val="false"/>
          <w:color w:val="000000"/>
          <w:sz w:val="28"/>
        </w:rPr>
        <w:t xml:space="preserve">
      - провести переговоры с транзитными странами для получения экономически привлекательных условий; </w:t>
      </w:r>
      <w:r>
        <w:br/>
      </w:r>
      <w:r>
        <w:rPr>
          <w:rFonts w:ascii="Times New Roman"/>
          <w:b w:val="false"/>
          <w:i w:val="false"/>
          <w:color w:val="000000"/>
          <w:sz w:val="28"/>
        </w:rPr>
        <w:t xml:space="preserve">
      - обеспечить долевое участие казахстанских добывающих организаций в проектах по строительству трубопроводов. </w:t>
      </w:r>
      <w:r>
        <w:br/>
      </w:r>
      <w:r>
        <w:rPr>
          <w:rFonts w:ascii="Times New Roman"/>
          <w:b w:val="false"/>
          <w:i w:val="false"/>
          <w:color w:val="000000"/>
          <w:sz w:val="28"/>
        </w:rPr>
        <w:t xml:space="preserve">
      Строительство объектов трубопроводного транспорта различными субъектами хозяйственной деятельности должно производиться с учетом экономических интересов государства и эффективности использования средств, при этом не должно допускаться строительство дублирующих маршрутов и сооружений. </w:t>
      </w:r>
      <w:r>
        <w:br/>
      </w:r>
      <w:r>
        <w:rPr>
          <w:rFonts w:ascii="Times New Roman"/>
          <w:b w:val="false"/>
          <w:i w:val="false"/>
          <w:color w:val="000000"/>
          <w:sz w:val="28"/>
        </w:rPr>
        <w:t xml:space="preserve">
      Совершенствование маршрутов экспорта предполагает мультимодальную транспортировку углеводородов, в которой рационально комбинируются мощности трубопроводного, железнодорожного и морского транспорта. </w:t>
      </w:r>
      <w:r>
        <w:br/>
      </w:r>
      <w:r>
        <w:rPr>
          <w:rFonts w:ascii="Times New Roman"/>
          <w:b w:val="false"/>
          <w:i w:val="false"/>
          <w:color w:val="000000"/>
          <w:sz w:val="28"/>
        </w:rPr>
        <w:t xml:space="preserve">
      Ниже перечислены основные действующие и перспективные экспортные маршруты транспортировки углеводородов с месторождений КСКМ. </w:t>
      </w:r>
      <w:r>
        <w:br/>
      </w:r>
      <w:r>
        <w:rPr>
          <w:rFonts w:ascii="Times New Roman"/>
          <w:b w:val="false"/>
          <w:i w:val="false"/>
          <w:color w:val="000000"/>
          <w:sz w:val="28"/>
        </w:rPr>
        <w:t>
</w:t>
      </w:r>
      <w:r>
        <w:rPr>
          <w:rFonts w:ascii="Times New Roman"/>
          <w:b/>
          <w:i w:val="false"/>
          <w:color w:val="000000"/>
          <w:sz w:val="28"/>
        </w:rPr>
        <w:t xml:space="preserve">      Магистральный нефтепровод Атырау-Самара. </w:t>
      </w:r>
      <w:r>
        <w:rPr>
          <w:rFonts w:ascii="Times New Roman"/>
          <w:b w:val="false"/>
          <w:i w:val="false"/>
          <w:color w:val="000000"/>
          <w:sz w:val="28"/>
        </w:rPr>
        <w:t xml:space="preserve"> Данный маршрут является основным транзитным направлением экспорта казахстанской нефти через территорию Российской Федерации. В соответствии с долгосрочным Соглашением о транзите нефти, подписанным 7 июля 2002 года между Республикой Казахстан и Российской Федерацией, российская сторона гарантированно предоставит возможность осуществления транзита казахстанской нефти через территорию Российской Федерации по системе нефтепроводов ОАО "АК "Транснефть". </w:t>
      </w:r>
      <w:r>
        <w:br/>
      </w:r>
      <w:r>
        <w:rPr>
          <w:rFonts w:ascii="Times New Roman"/>
          <w:b w:val="false"/>
          <w:i w:val="false"/>
          <w:color w:val="000000"/>
          <w:sz w:val="28"/>
        </w:rPr>
        <w:t xml:space="preserve">
      Учитывая перспективный рост добычи нефти на Западе Казахстана, предполагается следующее поэтапное увеличение пропускной способности по нефтепроводу Атырау-Самара: </w:t>
      </w:r>
      <w:r>
        <w:br/>
      </w:r>
      <w:r>
        <w:rPr>
          <w:rFonts w:ascii="Times New Roman"/>
          <w:b w:val="false"/>
          <w:i w:val="false"/>
          <w:color w:val="000000"/>
          <w:sz w:val="28"/>
        </w:rPr>
        <w:t xml:space="preserve">
      - в 2003 году до 16,5 млн.т.; </w:t>
      </w:r>
      <w:r>
        <w:br/>
      </w:r>
      <w:r>
        <w:rPr>
          <w:rFonts w:ascii="Times New Roman"/>
          <w:b w:val="false"/>
          <w:i w:val="false"/>
          <w:color w:val="000000"/>
          <w:sz w:val="28"/>
        </w:rPr>
        <w:t xml:space="preserve">
      - в 2004 году до 19 млн.т.; </w:t>
      </w:r>
      <w:r>
        <w:br/>
      </w:r>
      <w:r>
        <w:rPr>
          <w:rFonts w:ascii="Times New Roman"/>
          <w:b w:val="false"/>
          <w:i w:val="false"/>
          <w:color w:val="000000"/>
          <w:sz w:val="28"/>
        </w:rPr>
        <w:t xml:space="preserve">
      - в 2005 году до 25 млн.т. </w:t>
      </w:r>
      <w:r>
        <w:br/>
      </w:r>
      <w:r>
        <w:rPr>
          <w:rFonts w:ascii="Times New Roman"/>
          <w:b w:val="false"/>
          <w:i w:val="false"/>
          <w:color w:val="000000"/>
          <w:sz w:val="28"/>
        </w:rPr>
        <w:t xml:space="preserve">
      Казахстанская нефть по этому нефтепроводу будет, в основном, традиционно поставляться на черноморские порты Новороссийск и Одесса, но наряду с этим перспективным маршрутом для увеличения поставок казахстанской нефти на рынки Восточной Европы и Балтики является также и Балтийская трубопроводная система (БТС). </w:t>
      </w:r>
      <w:r>
        <w:br/>
      </w:r>
      <w:r>
        <w:rPr>
          <w:rFonts w:ascii="Times New Roman"/>
          <w:b w:val="false"/>
          <w:i w:val="false"/>
          <w:color w:val="000000"/>
          <w:sz w:val="28"/>
        </w:rPr>
        <w:t>
</w:t>
      </w:r>
      <w:r>
        <w:rPr>
          <w:rFonts w:ascii="Times New Roman"/>
          <w:b/>
          <w:i w:val="false"/>
          <w:color w:val="000000"/>
          <w:sz w:val="28"/>
        </w:rPr>
        <w:t xml:space="preserve">      Нефтепровод КТК. </w:t>
      </w:r>
      <w:r>
        <w:rPr>
          <w:rFonts w:ascii="Times New Roman"/>
          <w:b w:val="false"/>
          <w:i w:val="false"/>
          <w:color w:val="000000"/>
          <w:sz w:val="28"/>
        </w:rPr>
        <w:t xml:space="preserve"> Первая очередь данного нефтепровода имеет пропускную способность до 28 млн.т/год из которых доля Республики Казахстан составляет 21,6 млн.т. Освоение нефтяных месторождений КСКМ и интенсивный рост добычи нефти в этом регионе потребует дополнительного расширения пропускной способности существующих мощностей КТК к 2005 году до 38 млн.т/год (доля РК-28 млн.т.), к 2008 году до 58 млн.т. (доля РК-43 млн.т.) и к 2011 году до 67 млн.т. (доля РК-50,7 млн.т.). </w:t>
      </w:r>
      <w:r>
        <w:br/>
      </w:r>
      <w:r>
        <w:rPr>
          <w:rFonts w:ascii="Times New Roman"/>
          <w:b w:val="false"/>
          <w:i w:val="false"/>
          <w:color w:val="000000"/>
          <w:sz w:val="28"/>
        </w:rPr>
        <w:t xml:space="preserve">
      Учитывая привлекательность средиземноморского рынка для высококачественных сортов казахстанской нефти, данный маршрут является одним из основных маршрутов для экспорта. </w:t>
      </w:r>
      <w:r>
        <w:br/>
      </w:r>
      <w:r>
        <w:rPr>
          <w:rFonts w:ascii="Times New Roman"/>
          <w:b w:val="false"/>
          <w:i w:val="false"/>
          <w:color w:val="000000"/>
          <w:sz w:val="28"/>
        </w:rPr>
        <w:t>
</w:t>
      </w:r>
      <w:r>
        <w:rPr>
          <w:rFonts w:ascii="Times New Roman"/>
          <w:b/>
          <w:i w:val="false"/>
          <w:color w:val="000000"/>
          <w:sz w:val="28"/>
        </w:rPr>
        <w:t xml:space="preserve">      Морской порт Актау. </w:t>
      </w:r>
      <w:r>
        <w:rPr>
          <w:rFonts w:ascii="Times New Roman"/>
          <w:b w:val="false"/>
          <w:i w:val="false"/>
          <w:color w:val="000000"/>
          <w:sz w:val="28"/>
        </w:rPr>
        <w:t xml:space="preserve"> В 2002 году через порт Актау транспортировано более 5 млн.т. нефти, из которых до 2 млн.т. - через территорию России по нефтепроводу Махачкала-Тихорецк-Новоросийск. Остальная часть казахстанской нефти транспортировалась от порта Баку (Азербайджан) по железной дороге до черноморских портов Батуми и Супса (Грузия). </w:t>
      </w:r>
      <w:r>
        <w:br/>
      </w:r>
      <w:r>
        <w:rPr>
          <w:rFonts w:ascii="Times New Roman"/>
          <w:b w:val="false"/>
          <w:i w:val="false"/>
          <w:color w:val="000000"/>
          <w:sz w:val="28"/>
        </w:rPr>
        <w:t xml:space="preserve">
      Привлекательность данного маршрута для некоторых нефтяных компаний предполагает увеличение существующих мощностей порта Актау по перевалке нефти до 8 млн.т/год со строительством соответствующей портовой инфраструктуры и/или филиалов порта Актау (Баутино и Курык). </w:t>
      </w:r>
      <w:r>
        <w:br/>
      </w:r>
      <w:r>
        <w:rPr>
          <w:rFonts w:ascii="Times New Roman"/>
          <w:b w:val="false"/>
          <w:i w:val="false"/>
          <w:color w:val="000000"/>
          <w:sz w:val="28"/>
        </w:rPr>
        <w:t xml:space="preserve">
      На период до 2009 года существующие транспортные системы достаточны для экспорта всех объемов нефти, добываемых в Казахстане. </w:t>
      </w:r>
      <w:r>
        <w:br/>
      </w:r>
      <w:r>
        <w:rPr>
          <w:rFonts w:ascii="Times New Roman"/>
          <w:b w:val="false"/>
          <w:i w:val="false"/>
          <w:color w:val="000000"/>
          <w:sz w:val="28"/>
        </w:rPr>
        <w:t xml:space="preserve">
      Однако прогноз роста добычи нефти на месторождениях КСКМ показывает, что уже к 2009 году данных экспортных мощностей будет недостаточно и потребуется строительство новых трубопроводных экспортных систем (рис.11). </w:t>
      </w:r>
      <w:r>
        <w:br/>
      </w:r>
      <w:r>
        <w:rPr>
          <w:rFonts w:ascii="Times New Roman"/>
          <w:b w:val="false"/>
          <w:i w:val="false"/>
          <w:color w:val="000000"/>
          <w:sz w:val="28"/>
        </w:rPr>
        <w:t xml:space="preserve">
      При добыче нефти в Казахстане свыше 92 млн.т/год, в т.ч. с КСКМ - 21 млн.т/год с 2009 года потребуется строительство 1-го нового экспортного трубопровода. С достижением роста добычи нефти до 140 млн.т/год, в т.ч. с КСКМ - 64 млн.т/год, к 2012 году потребуется строительство 2-го нового экспортного трубопровода. </w:t>
      </w:r>
      <w:r>
        <w:br/>
      </w:r>
      <w:r>
        <w:rPr>
          <w:rFonts w:ascii="Times New Roman"/>
          <w:b w:val="false"/>
          <w:i w:val="false"/>
          <w:color w:val="000000"/>
          <w:sz w:val="28"/>
        </w:rPr>
        <w:t xml:space="preserve">
      В этой связи в перспективе рассматриваются следующие нефтетранспортные направления. </w:t>
      </w:r>
      <w:r>
        <w:br/>
      </w:r>
      <w:r>
        <w:rPr>
          <w:rFonts w:ascii="Times New Roman"/>
          <w:b w:val="false"/>
          <w:i w:val="false"/>
          <w:color w:val="000000"/>
          <w:sz w:val="28"/>
        </w:rPr>
        <w:t>
</w:t>
      </w:r>
      <w:r>
        <w:rPr>
          <w:rFonts w:ascii="Times New Roman"/>
          <w:b/>
          <w:i w:val="false"/>
          <w:color w:val="000000"/>
          <w:sz w:val="28"/>
        </w:rPr>
        <w:t xml:space="preserve">      Направление Актау-Баку (нефтепровод Баку-Тбилиси-Джейхан (БТД)). </w:t>
      </w:r>
      <w:r>
        <w:rPr>
          <w:rFonts w:ascii="Times New Roman"/>
          <w:b w:val="false"/>
          <w:i w:val="false"/>
          <w:color w:val="000000"/>
          <w:sz w:val="28"/>
        </w:rPr>
        <w:t xml:space="preserve"> В сентябре 2002 года начато строительство нефтепровода БТД, завершение которого планируется в 2005 году. Проектная мощность нефтепровода составит 50 миллионов тонн нефти в год. Данный нефтепровод предназначен для транспортировки азербайджанской нефти со структур Азери Чираг-Гюнешли. Однако, учитывая участие в данном проекте подрядчиков северо-каспийского проекта - ENI (Аджип), TotalFinaElf и Inpex, будет возможность транспортировать казахстанскую нефть с месторождения Кашаган по данному направлению в случае экономической целесообразности его использования для нефтяных компаний. </w:t>
      </w:r>
      <w:r>
        <w:br/>
      </w:r>
      <w:r>
        <w:rPr>
          <w:rFonts w:ascii="Times New Roman"/>
          <w:b w:val="false"/>
          <w:i w:val="false"/>
          <w:color w:val="000000"/>
          <w:sz w:val="28"/>
        </w:rPr>
        <w:t xml:space="preserve">
      В настоящих условиях реальным вариантом поставки казахстанской нефти в нефтепровод БТД являются танкерные перевозки из порта Актау (или Баутино) до Баку, в связи с чем необходимо развитие танкерного флота и портовой инфраструктуры. </w:t>
      </w:r>
    </w:p>
    <w:p>
      <w:pPr>
        <w:spacing w:after="0"/>
        <w:ind w:left="0"/>
        <w:jc w:val="both"/>
      </w:pPr>
      <w:r>
        <w:rPr>
          <w:rFonts w:ascii="Times New Roman"/>
          <w:b w:val="false"/>
          <w:i w:val="false"/>
          <w:color w:val="000000"/>
          <w:sz w:val="28"/>
        </w:rPr>
        <w:t xml:space="preserve">Рисунок 10. Развитие транспортных маршрутов экспорта нефти </w:t>
      </w:r>
      <w:r>
        <w:br/>
      </w:r>
      <w:r>
        <w:rPr>
          <w:rFonts w:ascii="Times New Roman"/>
          <w:b w:val="false"/>
          <w:i w:val="false"/>
          <w:color w:val="000000"/>
          <w:sz w:val="28"/>
        </w:rPr>
        <w:t xml:space="preserve">
(см. бумажный вариант) </w:t>
      </w:r>
    </w:p>
    <w:p>
      <w:pPr>
        <w:spacing w:after="0"/>
        <w:ind w:left="0"/>
        <w:jc w:val="both"/>
      </w:pPr>
      <w:r>
        <w:rPr>
          <w:rFonts w:ascii="Times New Roman"/>
          <w:b/>
          <w:i w:val="false"/>
          <w:color w:val="000000"/>
          <w:sz w:val="28"/>
        </w:rPr>
        <w:t xml:space="preserve">      Проект нефтепровода Западный Казахстан - Китай. </w:t>
      </w:r>
      <w:r>
        <w:rPr>
          <w:rFonts w:ascii="Times New Roman"/>
          <w:b w:val="false"/>
          <w:i w:val="false"/>
          <w:color w:val="000000"/>
          <w:sz w:val="28"/>
        </w:rPr>
        <w:t xml:space="preserve"> Выход казахстанской нефти на рынки Китая и далее в страны Азиатско-Тихоокеанского региона также является перспективным направлением экспорта. Существенным положительным фактором на данном направлении является отсутствие риска, связанного с транзитом через территорию других государств, т.к. маршрут нефтепровода Западный Казахстан - Китай будет проходить по территории Казахстана и Китая - стран, заинтересованных в экспорте казахстанских углеводородов. </w:t>
      </w:r>
      <w:r>
        <w:br/>
      </w:r>
      <w:r>
        <w:rPr>
          <w:rFonts w:ascii="Times New Roman"/>
          <w:b w:val="false"/>
          <w:i w:val="false"/>
          <w:color w:val="000000"/>
          <w:sz w:val="28"/>
        </w:rPr>
        <w:t xml:space="preserve">
      Для переработки казахстанской нефти в Китае планируется строительство в Синьзян-уйгурском автономном районе (СУАР) крупного НПЗ для переработки значительных объемов нефти, а также поставка нефтепродуктов на восток Китая по трубопроводу. </w:t>
      </w:r>
      <w:r>
        <w:br/>
      </w:r>
      <w:r>
        <w:rPr>
          <w:rFonts w:ascii="Times New Roman"/>
          <w:b w:val="false"/>
          <w:i w:val="false"/>
          <w:color w:val="000000"/>
          <w:sz w:val="28"/>
        </w:rPr>
        <w:t xml:space="preserve">
      В КНР завершается строительство нефтепродуктопровода из центрального Китая, НПЗ Ланчжоу в восточные районы КНР и проектирование трубопровода Урумчи-Ланчжоу. При реализации данных планов КНР будет заинтересована в поставках дополнительных объемов нефти из Казахстана. </w:t>
      </w:r>
      <w:r>
        <w:br/>
      </w:r>
      <w:r>
        <w:rPr>
          <w:rFonts w:ascii="Times New Roman"/>
          <w:b w:val="false"/>
          <w:i w:val="false"/>
          <w:color w:val="000000"/>
          <w:sz w:val="28"/>
        </w:rPr>
        <w:t xml:space="preserve">
      Генеральным соглашением между Министерством энергетики и минеральных ресурсов Республики Казахстан и Китайской Национальной Нефтегазовой Корпорацией (КННК) от 24 сентября 1997 года предусмотрено строительство экспортного нефтепровода из Западного Казахстана в Западный Китай. </w:t>
      </w:r>
      <w:r>
        <w:br/>
      </w:r>
      <w:r>
        <w:rPr>
          <w:rFonts w:ascii="Times New Roman"/>
          <w:b w:val="false"/>
          <w:i w:val="false"/>
          <w:color w:val="000000"/>
          <w:sz w:val="28"/>
        </w:rPr>
        <w:t xml:space="preserve">
      В Соглашении четко определен маршрут и протяженность трассы нефтепровода - 2797 км, проектируемый объем перекачки - 20 млн.т/год, организация финансирования и сроки строительства - 4 года. Стоимость нефтепровода - 2157,8 млн. долл. США, срок окупаемости при полной загрузке - 10 лет. </w:t>
      </w:r>
      <w:r>
        <w:br/>
      </w:r>
      <w:r>
        <w:rPr>
          <w:rFonts w:ascii="Times New Roman"/>
          <w:b w:val="false"/>
          <w:i w:val="false"/>
          <w:color w:val="000000"/>
          <w:sz w:val="28"/>
        </w:rPr>
        <w:t>
</w:t>
      </w:r>
      <w:r>
        <w:rPr>
          <w:rFonts w:ascii="Times New Roman"/>
          <w:b/>
          <w:i w:val="false"/>
          <w:color w:val="000000"/>
          <w:sz w:val="28"/>
        </w:rPr>
        <w:t xml:space="preserve">      Проект нефтепровода Казахстан - Туркменистан - Иран. </w:t>
      </w:r>
      <w:r>
        <w:rPr>
          <w:rFonts w:ascii="Times New Roman"/>
          <w:b w:val="false"/>
          <w:i w:val="false"/>
          <w:color w:val="000000"/>
          <w:sz w:val="28"/>
        </w:rPr>
        <w:t xml:space="preserve"> По предварительным исследованиям данный маршрут является одним из экономически привлекательных вариантов для экспорта казахстанской нефти на рынки стран Персидского залива. По проекту маршрут нефтепровода начинается в Западном Казахстане, проходит через западный Туркменистан и далее по территории Ирана до его северного региона. </w:t>
      </w:r>
      <w:r>
        <w:br/>
      </w:r>
      <w:r>
        <w:rPr>
          <w:rFonts w:ascii="Times New Roman"/>
          <w:b w:val="false"/>
          <w:i w:val="false"/>
          <w:color w:val="000000"/>
          <w:sz w:val="28"/>
        </w:rPr>
        <w:t xml:space="preserve">
      По предварительным оценкам основные технические показатели следующие: </w:t>
      </w:r>
      <w:r>
        <w:br/>
      </w:r>
      <w:r>
        <w:rPr>
          <w:rFonts w:ascii="Times New Roman"/>
          <w:b w:val="false"/>
          <w:i w:val="false"/>
          <w:color w:val="000000"/>
          <w:sz w:val="28"/>
        </w:rPr>
        <w:t xml:space="preserve">
      - диаметр - 32-дюйма; </w:t>
      </w:r>
      <w:r>
        <w:br/>
      </w:r>
      <w:r>
        <w:rPr>
          <w:rFonts w:ascii="Times New Roman"/>
          <w:b w:val="false"/>
          <w:i w:val="false"/>
          <w:color w:val="000000"/>
          <w:sz w:val="28"/>
        </w:rPr>
        <w:t xml:space="preserve">
      - пропускная способность - 25 миллионов тонн в год; </w:t>
      </w:r>
      <w:r>
        <w:br/>
      </w:r>
      <w:r>
        <w:rPr>
          <w:rFonts w:ascii="Times New Roman"/>
          <w:b w:val="false"/>
          <w:i w:val="false"/>
          <w:color w:val="000000"/>
          <w:sz w:val="28"/>
        </w:rPr>
        <w:t xml:space="preserve">
      - длина - 2137 км. </w:t>
      </w:r>
      <w:r>
        <w:br/>
      </w:r>
      <w:r>
        <w:rPr>
          <w:rFonts w:ascii="Times New Roman"/>
          <w:b w:val="false"/>
          <w:i w:val="false"/>
          <w:color w:val="000000"/>
          <w:sz w:val="28"/>
        </w:rPr>
        <w:t xml:space="preserve">
      Особых технических ограничений для выхода казахстанской нефти к терминалам Персидского залива по маршруту Казахстан - Туркменистан - Иран для дальнейшей транспортировки на азиатский рынок не существует. Предлагаемый перспективный маршрут для казахстанской нефти на рынок Персидского залива относительно прост, за исключением некоторых технологических факторов. </w:t>
      </w:r>
      <w:r>
        <w:br/>
      </w:r>
      <w:r>
        <w:rPr>
          <w:rFonts w:ascii="Times New Roman"/>
          <w:b w:val="false"/>
          <w:i w:val="false"/>
          <w:color w:val="000000"/>
          <w:sz w:val="28"/>
        </w:rPr>
        <w:t>
</w:t>
      </w:r>
      <w:r>
        <w:rPr>
          <w:rFonts w:ascii="Times New Roman"/>
          <w:b/>
          <w:i w:val="false"/>
          <w:color w:val="000000"/>
          <w:sz w:val="28"/>
        </w:rPr>
        <w:t xml:space="preserve">      Экспортные газопроводы. </w:t>
      </w:r>
      <w:r>
        <w:rPr>
          <w:rFonts w:ascii="Times New Roman"/>
          <w:b w:val="false"/>
          <w:i w:val="false"/>
          <w:color w:val="000000"/>
          <w:sz w:val="28"/>
        </w:rPr>
        <w:t xml:space="preserve"> В ближайшие годы станут актуальными вопросы поставок казахстанского газа на внутренние и внешние рынки по экспортным газопроводам. Для решения этих вопросов "Концепция развития газовой отрасли Республики Казахстан до 2015 года", одобренная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11 января 2002 года N 25, предусматривает увеличение производительности газопроводов "Средняя Азия - Центр", занимающих ключевую позицию в системе газопроводов как в стратегическом, так и в экономическом плане, до 40 млрд.м </w:t>
      </w:r>
      <w:r>
        <w:rPr>
          <w:rFonts w:ascii="Times New Roman"/>
          <w:b w:val="false"/>
          <w:i w:val="false"/>
          <w:color w:val="000000"/>
          <w:vertAlign w:val="superscript"/>
        </w:rPr>
        <w:t xml:space="preserve">3 </w:t>
      </w:r>
      <w:r>
        <w:rPr>
          <w:rFonts w:ascii="Times New Roman"/>
          <w:b w:val="false"/>
          <w:i w:val="false"/>
          <w:color w:val="000000"/>
          <w:sz w:val="28"/>
        </w:rPr>
        <w:t xml:space="preserve">- в 2005 году и до 65 млрд.м </w:t>
      </w:r>
      <w:r>
        <w:rPr>
          <w:rFonts w:ascii="Times New Roman"/>
          <w:b w:val="false"/>
          <w:i w:val="false"/>
          <w:color w:val="000000"/>
          <w:vertAlign w:val="superscript"/>
        </w:rPr>
        <w:t xml:space="preserve">3 </w:t>
      </w:r>
      <w:r>
        <w:rPr>
          <w:rFonts w:ascii="Times New Roman"/>
          <w:b w:val="false"/>
          <w:i w:val="false"/>
          <w:color w:val="000000"/>
          <w:sz w:val="28"/>
        </w:rPr>
        <w:t xml:space="preserve"> - в 2010 году. </w:t>
      </w:r>
      <w:r>
        <w:br/>
      </w:r>
      <w:r>
        <w:rPr>
          <w:rFonts w:ascii="Times New Roman"/>
          <w:b w:val="false"/>
          <w:i w:val="false"/>
          <w:color w:val="000000"/>
          <w:sz w:val="28"/>
        </w:rPr>
        <w:t xml:space="preserve">
      Наиболее перспективными и реальными рынками поставок  казахстанского природного газа являются рынки России, Восточной и Западной Европы, Азиатско-Тихоокеанского региона. В настоящее время имеется ряд возможностей по организации казахстанского экспорта, а именно: </w:t>
      </w:r>
      <w:r>
        <w:br/>
      </w:r>
      <w:r>
        <w:rPr>
          <w:rFonts w:ascii="Times New Roman"/>
          <w:b w:val="false"/>
          <w:i w:val="false"/>
          <w:color w:val="000000"/>
          <w:sz w:val="28"/>
        </w:rPr>
        <w:t xml:space="preserve">
      - система газопроводов ОАО "Газпром" - экспорт газа в страны СНГ, Восточную и Западную Европу; </w:t>
      </w:r>
      <w:r>
        <w:br/>
      </w:r>
      <w:r>
        <w:rPr>
          <w:rFonts w:ascii="Times New Roman"/>
          <w:b w:val="false"/>
          <w:i w:val="false"/>
          <w:color w:val="000000"/>
          <w:sz w:val="28"/>
        </w:rPr>
        <w:t xml:space="preserve">
      - строительство экспортного Транскаспийского газопровода Казахстан - Туркменистан - Азербайджан - Грузия - Турция для экспорта газа в Турцию и Европу; </w:t>
      </w:r>
      <w:r>
        <w:br/>
      </w:r>
      <w:r>
        <w:rPr>
          <w:rFonts w:ascii="Times New Roman"/>
          <w:b w:val="false"/>
          <w:i w:val="false"/>
          <w:color w:val="000000"/>
          <w:sz w:val="28"/>
        </w:rPr>
        <w:t xml:space="preserve">
      - строительство экспортного (транзитного) газопровода Туркменистан - Казахстан - Китай для экспорта газа в Китай, страны Юго-Восточной Азии; </w:t>
      </w:r>
      <w:r>
        <w:br/>
      </w:r>
      <w:r>
        <w:rPr>
          <w:rFonts w:ascii="Times New Roman"/>
          <w:b w:val="false"/>
          <w:i w:val="false"/>
          <w:color w:val="000000"/>
          <w:sz w:val="28"/>
        </w:rPr>
        <w:t xml:space="preserve">
      - строительство экспортного газопровода Казахстан - Туркменистан - Афганистан - Пакистан - Индия для экспорта газа в Пакистан и Индию. </w:t>
      </w:r>
    </w:p>
    <w:p>
      <w:pPr>
        <w:spacing w:after="0"/>
        <w:ind w:left="0"/>
        <w:jc w:val="both"/>
      </w:pPr>
      <w:r>
        <w:rPr>
          <w:rFonts w:ascii="Times New Roman"/>
          <w:b w:val="false"/>
          <w:i w:val="false"/>
          <w:color w:val="000000"/>
          <w:sz w:val="28"/>
        </w:rPr>
        <w:t xml:space="preserve">Рисунок 11. Направления экспорта сухого и сжиженного газ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В условиях проводимой либерализации европейского газового рынка объединение стран-экспортеров природного газа становится наиболее актуальным. Одним из основных поставщиков природного газа на рынки этих стран является РАО "Газпром" и страны Средней Азии. </w:t>
      </w:r>
      <w:r>
        <w:br/>
      </w:r>
      <w:r>
        <w:rPr>
          <w:rFonts w:ascii="Times New Roman"/>
          <w:b w:val="false"/>
          <w:i w:val="false"/>
          <w:color w:val="000000"/>
          <w:sz w:val="28"/>
        </w:rPr>
        <w:t xml:space="preserve">
      Объединению общих усилий основных производителей природного газа стран СНГ по проведению эффективной экспортной политики будет способствовать создание "Газового альянса". </w:t>
      </w:r>
      <w:r>
        <w:br/>
      </w:r>
      <w:r>
        <w:rPr>
          <w:rFonts w:ascii="Times New Roman"/>
          <w:b w:val="false"/>
          <w:i w:val="false"/>
          <w:color w:val="000000"/>
          <w:sz w:val="28"/>
        </w:rPr>
        <w:t xml:space="preserve">
      Важным шагом в этом направлении явилось подписание 28 ноября 2001 года Соглашения между Правительством Республики Казахстан и Правительством Российской Федерации о сотрудничестве в газовой отрасли. В рамках данного Соглашения 7 июня 2002 года на паритетной основе учреждено совместное казахстанско-российское предприятие ЗАО "КазРосГаз". </w:t>
      </w:r>
      <w:r>
        <w:br/>
      </w:r>
      <w:r>
        <w:rPr>
          <w:rFonts w:ascii="Times New Roman"/>
          <w:b w:val="false"/>
          <w:i w:val="false"/>
          <w:color w:val="000000"/>
          <w:sz w:val="28"/>
        </w:rPr>
        <w:t xml:space="preserve">
      В основу деятельности совместного предприятия включены следующие направления: </w:t>
      </w:r>
      <w:r>
        <w:br/>
      </w:r>
      <w:r>
        <w:rPr>
          <w:rFonts w:ascii="Times New Roman"/>
          <w:b w:val="false"/>
          <w:i w:val="false"/>
          <w:color w:val="000000"/>
          <w:sz w:val="28"/>
        </w:rPr>
        <w:t xml:space="preserve">
      - заключение соответствующих соглашений между правительствами республик - участниц газового альянса, газовыми компаниями как в двустороннем, так и в многостороннем форматах по взаимовыгодному сотрудничеству в газовой отрасли и обеспечение их реализации; </w:t>
      </w:r>
      <w:r>
        <w:br/>
      </w:r>
      <w:r>
        <w:rPr>
          <w:rFonts w:ascii="Times New Roman"/>
          <w:b w:val="false"/>
          <w:i w:val="false"/>
          <w:color w:val="000000"/>
          <w:sz w:val="28"/>
        </w:rPr>
        <w:t xml:space="preserve">
      - согласование политики в вопросах развития газотранспортных систем; </w:t>
      </w:r>
      <w:r>
        <w:br/>
      </w:r>
      <w:r>
        <w:rPr>
          <w:rFonts w:ascii="Times New Roman"/>
          <w:b w:val="false"/>
          <w:i w:val="false"/>
          <w:color w:val="000000"/>
          <w:sz w:val="28"/>
        </w:rPr>
        <w:t xml:space="preserve">
      - разработка совместных проектов транспортировки газа до и через территории стран-участниц; </w:t>
      </w:r>
      <w:r>
        <w:br/>
      </w:r>
      <w:r>
        <w:rPr>
          <w:rFonts w:ascii="Times New Roman"/>
          <w:b w:val="false"/>
          <w:i w:val="false"/>
          <w:color w:val="000000"/>
          <w:sz w:val="28"/>
        </w:rPr>
        <w:t xml:space="preserve">
      - создание новых экономически конкурентоспособных газотранспортных мощностей и необходимой инфраструктуры; </w:t>
      </w:r>
      <w:r>
        <w:br/>
      </w:r>
      <w:r>
        <w:rPr>
          <w:rFonts w:ascii="Times New Roman"/>
          <w:b w:val="false"/>
          <w:i w:val="false"/>
          <w:color w:val="000000"/>
          <w:sz w:val="28"/>
        </w:rPr>
        <w:t xml:space="preserve">
      - разработка единых тарифов на транспортировку газа; </w:t>
      </w:r>
      <w:r>
        <w:br/>
      </w:r>
      <w:r>
        <w:rPr>
          <w:rFonts w:ascii="Times New Roman"/>
          <w:b w:val="false"/>
          <w:i w:val="false"/>
          <w:color w:val="000000"/>
          <w:sz w:val="28"/>
        </w:rPr>
        <w:t xml:space="preserve">
      - разработка совместного баланса поставок и транзита; </w:t>
      </w:r>
      <w:r>
        <w:br/>
      </w:r>
      <w:r>
        <w:rPr>
          <w:rFonts w:ascii="Times New Roman"/>
          <w:b w:val="false"/>
          <w:i w:val="false"/>
          <w:color w:val="000000"/>
          <w:sz w:val="28"/>
        </w:rPr>
        <w:t xml:space="preserve">
      - согласование общих условий, принципов и механизмов осуществления операций по взаимообмену газа; </w:t>
      </w:r>
      <w:r>
        <w:br/>
      </w:r>
      <w:r>
        <w:rPr>
          <w:rFonts w:ascii="Times New Roman"/>
          <w:b w:val="false"/>
          <w:i w:val="false"/>
          <w:color w:val="000000"/>
          <w:sz w:val="28"/>
        </w:rPr>
        <w:t xml:space="preserve">
      - маркетинг природного газа на взаимовыгодных и экономически обоснованных условиях.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5.2.8. Нефтехимическая промышленность </w:t>
      </w:r>
    </w:p>
    <w:bookmarkEnd w:id="25"/>
    <w:p>
      <w:pPr>
        <w:spacing w:after="0"/>
        <w:ind w:left="0"/>
        <w:jc w:val="both"/>
      </w:pPr>
      <w:r>
        <w:rPr>
          <w:rFonts w:ascii="Times New Roman"/>
          <w:b w:val="false"/>
          <w:i w:val="false"/>
          <w:color w:val="000000"/>
          <w:sz w:val="28"/>
        </w:rPr>
        <w:t xml:space="preserve">      Развитие нефтехимической промышленности определено Стратегией использования энергетических ресурсов Казахстана, сформулированной в Послании Президента страны народу Казахстана (Стратегия "Казахстан-2030"), а также Стратегическим планом развития Республики Казахстан до 2010 года и Концепцией развития химической и нефтехимической промышленности Республики Казахстан до 2015 года. </w:t>
      </w:r>
      <w:r>
        <w:br/>
      </w:r>
      <w:r>
        <w:rPr>
          <w:rFonts w:ascii="Times New Roman"/>
          <w:b w:val="false"/>
          <w:i w:val="false"/>
          <w:color w:val="000000"/>
          <w:sz w:val="28"/>
        </w:rPr>
        <w:t xml:space="preserve">
      В соответствии с Программой действия Правительства Республики Казахстан на 2002-2004 годы намечены меры по реализации Программы развития химической и нефтехимической отрасли промышленности республики на 2002-2010 годы, которые должны обеспечить расширение объемов производств конкурентоспособной товарной нефтехимической продукции с последующим импортозамещением сырьевых ресурсов. </w:t>
      </w:r>
      <w:r>
        <w:br/>
      </w:r>
      <w:r>
        <w:rPr>
          <w:rFonts w:ascii="Times New Roman"/>
          <w:b w:val="false"/>
          <w:i w:val="false"/>
          <w:color w:val="000000"/>
          <w:sz w:val="28"/>
        </w:rPr>
        <w:t xml:space="preserve">
      В настоящее время доля нефтехимических и сопряженных с ними химических производств, работающих на потребительский рынок, ниже 15%, в то время как в экономически развитых странах этот показатель достигает 50-60%. Преобладание в нефтехимической отрасли капитало-, фондо- и энергоемких производств оказывает сильное дестабилизирующее действие на динамику экономических процессов в нефтехимической промышленности. </w:t>
      </w:r>
      <w:r>
        <w:br/>
      </w:r>
      <w:r>
        <w:rPr>
          <w:rFonts w:ascii="Times New Roman"/>
          <w:b w:val="false"/>
          <w:i w:val="false"/>
          <w:color w:val="000000"/>
          <w:sz w:val="28"/>
        </w:rPr>
        <w:t xml:space="preserve">
      Несмотря на существующее положение в сырьевом обеспечении республики, есть позитивные сдвиги по возобновлению производства нефтехимической промышленности и выпуску товарной продукции. Общая численность работающих в настоящее время в нефтехимической промышленности составляет около 4,5 тыс. человек. </w:t>
      </w:r>
      <w:r>
        <w:br/>
      </w:r>
      <w:r>
        <w:rPr>
          <w:rFonts w:ascii="Times New Roman"/>
          <w:b w:val="false"/>
          <w:i w:val="false"/>
          <w:color w:val="000000"/>
          <w:sz w:val="28"/>
        </w:rPr>
        <w:t xml:space="preserve">
      В целях создания условий для восстановления и развития предприятий нефтехимической промышленности необходимо развитие следующих направлений: </w:t>
      </w:r>
      <w:r>
        <w:br/>
      </w:r>
      <w:r>
        <w:rPr>
          <w:rFonts w:ascii="Times New Roman"/>
          <w:b w:val="false"/>
          <w:i w:val="false"/>
          <w:color w:val="000000"/>
          <w:sz w:val="28"/>
        </w:rPr>
        <w:t xml:space="preserve">
      - создание полноценной инфраструктуры нефтехимической промышленности по глубокой переработке углеводородного сырья путем восстановления существующих крупных производств отрасли с вводом в эксплуатацию дополнительных наукоемких технологий; </w:t>
      </w:r>
      <w:r>
        <w:br/>
      </w:r>
      <w:r>
        <w:rPr>
          <w:rFonts w:ascii="Times New Roman"/>
          <w:b w:val="false"/>
          <w:i w:val="false"/>
          <w:color w:val="000000"/>
          <w:sz w:val="28"/>
        </w:rPr>
        <w:t xml:space="preserve">
      - снижение сырьевой составляющей в импорте нефтехимической продукции и увеличения доли высокотехнологических и импортозамещающих продуктов нефтехимии; </w:t>
      </w:r>
      <w:r>
        <w:br/>
      </w:r>
      <w:r>
        <w:rPr>
          <w:rFonts w:ascii="Times New Roman"/>
          <w:b w:val="false"/>
          <w:i w:val="false"/>
          <w:color w:val="000000"/>
          <w:sz w:val="28"/>
        </w:rPr>
        <w:t xml:space="preserve">
      - создание нефтехимического оборудования модульного типа для переработки отечественного сырья; </w:t>
      </w:r>
      <w:r>
        <w:br/>
      </w:r>
      <w:r>
        <w:rPr>
          <w:rFonts w:ascii="Times New Roman"/>
          <w:b w:val="false"/>
          <w:i w:val="false"/>
          <w:color w:val="000000"/>
          <w:sz w:val="28"/>
        </w:rPr>
        <w:t xml:space="preserve">
      - интенсификация научно-технического прогресса в нефтехимической отрасли за счет собственного научно-технического потенциала и быстрого освоения лицензионных технологий; </w:t>
      </w:r>
      <w:r>
        <w:br/>
      </w:r>
      <w:r>
        <w:rPr>
          <w:rFonts w:ascii="Times New Roman"/>
          <w:b w:val="false"/>
          <w:i w:val="false"/>
          <w:color w:val="000000"/>
          <w:sz w:val="28"/>
        </w:rPr>
        <w:t xml:space="preserve">
      - увеличение доли нефтехимических производств, работающих на потребительский рынок, в общем объеме валовой продукции до 50-60%, что соответствует уровню стран с развитой экономикой; </w:t>
      </w:r>
      <w:r>
        <w:br/>
      </w:r>
      <w:r>
        <w:rPr>
          <w:rFonts w:ascii="Times New Roman"/>
          <w:b w:val="false"/>
          <w:i w:val="false"/>
          <w:color w:val="000000"/>
          <w:sz w:val="28"/>
        </w:rPr>
        <w:t xml:space="preserve">
      - создание конкурентоспособных экспортоориентированных нефтехимических производств и удовлетворение потребности внутреннего рынка в важнейшей нефтехимической продукции; </w:t>
      </w:r>
      <w:r>
        <w:br/>
      </w:r>
      <w:r>
        <w:rPr>
          <w:rFonts w:ascii="Times New Roman"/>
          <w:b w:val="false"/>
          <w:i w:val="false"/>
          <w:color w:val="000000"/>
          <w:sz w:val="28"/>
        </w:rPr>
        <w:t xml:space="preserve">
      - интеграция в общемировую систему производства и сбыта нефтехимической продукции и завоевание в ней собственной ниши; </w:t>
      </w:r>
      <w:r>
        <w:br/>
      </w:r>
      <w:r>
        <w:rPr>
          <w:rFonts w:ascii="Times New Roman"/>
          <w:b w:val="false"/>
          <w:i w:val="false"/>
          <w:color w:val="000000"/>
          <w:sz w:val="28"/>
        </w:rPr>
        <w:t xml:space="preserve">
      - наращивание производственного потенциала регионов республики, вовлечение в общественное производство нетрудоустроенного населения, создание новых рабочих мест. </w:t>
      </w:r>
      <w:r>
        <w:br/>
      </w:r>
      <w:r>
        <w:rPr>
          <w:rFonts w:ascii="Times New Roman"/>
          <w:b w:val="false"/>
          <w:i w:val="false"/>
          <w:color w:val="000000"/>
          <w:sz w:val="28"/>
        </w:rPr>
        <w:t xml:space="preserve">
      В законодательном и нормативном правовом аспекте предстоит обеспечить реализацию следующих задач: </w:t>
      </w:r>
      <w:r>
        <w:br/>
      </w:r>
      <w:r>
        <w:rPr>
          <w:rFonts w:ascii="Times New Roman"/>
          <w:b w:val="false"/>
          <w:i w:val="false"/>
          <w:color w:val="000000"/>
          <w:sz w:val="28"/>
        </w:rPr>
        <w:t xml:space="preserve">
      - обеспечение импортозамещения по основным сырьевым ресурсам с определением поставщиков и объемов поставки (квоты выделения сырьевых ресурсов); </w:t>
      </w:r>
      <w:r>
        <w:br/>
      </w:r>
      <w:r>
        <w:rPr>
          <w:rFonts w:ascii="Times New Roman"/>
          <w:b w:val="false"/>
          <w:i w:val="false"/>
          <w:color w:val="000000"/>
          <w:sz w:val="28"/>
        </w:rPr>
        <w:t xml:space="preserve">
      - на первых этапах нормативное регулирование процесса обязательных поставок нефте- и газодобывающими компаниями сопутствующих продуктов (как при газофракционировании, так и при переработке нефти) для переработки на создаваемом нефтегазовом комплексе. </w:t>
      </w:r>
      <w:r>
        <w:br/>
      </w:r>
      <w:r>
        <w:rPr>
          <w:rFonts w:ascii="Times New Roman"/>
          <w:b w:val="false"/>
          <w:i w:val="false"/>
          <w:color w:val="000000"/>
          <w:sz w:val="28"/>
        </w:rPr>
        <w:t xml:space="preserve">
      В настоящее время нефте- и газопереработка в Казахстане осуществляется по топливной схеме. Такая технология не предусматривает производство сырья для нефтехимической промышленности. Из-за отсутствия основных сырьевых компонентов и ряда других причин часть предприятий нефтехимической промышленности за период с 1992 по 1998 год остановили производства, перепрофилировались или самоликвидировались. </w:t>
      </w:r>
      <w:r>
        <w:br/>
      </w:r>
      <w:r>
        <w:rPr>
          <w:rFonts w:ascii="Times New Roman"/>
          <w:b w:val="false"/>
          <w:i w:val="false"/>
          <w:color w:val="000000"/>
          <w:sz w:val="28"/>
        </w:rPr>
        <w:t xml:space="preserve">
      В настоящее время в республике действуют или находятся на стадии восстановления производства 5 нефтехимических предприятий: </w:t>
      </w:r>
      <w:r>
        <w:br/>
      </w:r>
      <w:r>
        <w:rPr>
          <w:rFonts w:ascii="Times New Roman"/>
          <w:b w:val="false"/>
          <w:i w:val="false"/>
          <w:color w:val="000000"/>
          <w:sz w:val="28"/>
        </w:rPr>
        <w:t xml:space="preserve">
      - ТОО "Завод пластических масс", г. Актау; </w:t>
      </w:r>
      <w:r>
        <w:br/>
      </w:r>
      <w:r>
        <w:rPr>
          <w:rFonts w:ascii="Times New Roman"/>
          <w:b w:val="false"/>
          <w:i w:val="false"/>
          <w:color w:val="000000"/>
          <w:sz w:val="28"/>
        </w:rPr>
        <w:t xml:space="preserve">
      - ОАО "Сараньрезинотехника", г. Сарань, Карагандинская область; </w:t>
      </w:r>
      <w:r>
        <w:br/>
      </w:r>
      <w:r>
        <w:rPr>
          <w:rFonts w:ascii="Times New Roman"/>
          <w:b w:val="false"/>
          <w:i w:val="false"/>
          <w:color w:val="000000"/>
          <w:sz w:val="28"/>
        </w:rPr>
        <w:t xml:space="preserve">
      - ТОО "Карагандарезинотехника", г. Сарань, Карагандинская область; </w:t>
      </w:r>
      <w:r>
        <w:br/>
      </w:r>
      <w:r>
        <w:rPr>
          <w:rFonts w:ascii="Times New Roman"/>
          <w:b w:val="false"/>
          <w:i w:val="false"/>
          <w:color w:val="000000"/>
          <w:sz w:val="28"/>
        </w:rPr>
        <w:t xml:space="preserve">
      - ОАО "ИнтерКомШина", г. Шымкент; </w:t>
      </w:r>
      <w:r>
        <w:br/>
      </w:r>
      <w:r>
        <w:rPr>
          <w:rFonts w:ascii="Times New Roman"/>
          <w:b w:val="false"/>
          <w:i w:val="false"/>
          <w:color w:val="000000"/>
          <w:sz w:val="28"/>
        </w:rPr>
        <w:t xml:space="preserve">
      - ТОО "Завод Полипропилен", г. Атырау. </w:t>
      </w:r>
      <w:r>
        <w:br/>
      </w:r>
      <w:r>
        <w:rPr>
          <w:rFonts w:ascii="Times New Roman"/>
          <w:b w:val="false"/>
          <w:i w:val="false"/>
          <w:color w:val="000000"/>
          <w:sz w:val="28"/>
        </w:rPr>
        <w:t xml:space="preserve">
      Из них ТОО "Завод Полипропилен" на стадии восстановления производства, остальные работают не на полную мощность. Все нефтехимические предприятия республики работают на импортируемом сырье. Объемы производств в соответствии с проектными мощностями всех предприятий нефтехимической промышленности могут быть увеличены или восстановлены при решении одной из основных проблем отрасли - стабильного обеспечения отечественными сырьевыми ресурсами. </w:t>
      </w:r>
      <w:r>
        <w:br/>
      </w:r>
      <w:r>
        <w:rPr>
          <w:rFonts w:ascii="Times New Roman"/>
          <w:b w:val="false"/>
          <w:i w:val="false"/>
          <w:color w:val="000000"/>
          <w:sz w:val="28"/>
        </w:rPr>
        <w:t xml:space="preserve">
      Таким образом, Республика Казахстан, обладающая уникальными ресурсами углеводородного сырья, не имеет современных технологически увязанных нефтехимических производств, позволяющих ей реализовать в мировом сообществе свой потенциал конкурентоспособного производителя нефтехимической продукции высокой товарной готовности и обеспечить потребность в ней различных отраслей экономики республики. Предприятия Казахстана пока не осуществляют выпуск ранее производимой основной нефтехимической продукции: полипропилена, полистирола, химических волокон, резинотехнических изделий (в том числе шин), лаков, красок, смол, полимерных композиционных материалов и изделий из них, а также многих видов товаров народного потребления. </w:t>
      </w:r>
      <w:r>
        <w:br/>
      </w:r>
      <w:r>
        <w:rPr>
          <w:rFonts w:ascii="Times New Roman"/>
          <w:b w:val="false"/>
          <w:i w:val="false"/>
          <w:color w:val="000000"/>
          <w:sz w:val="28"/>
        </w:rPr>
        <w:t xml:space="preserve">
      В связи с этим, с целью развития в регионе и стране в целом перерабатывающей промышленности, ориентированной на выпуск продукции тонкого органического синтеза, и на этой основе - продукции высокой товарной готовности для нужд страны и экспорта. Министерство энергетики и минеральных ресурсов Республики Казахстан, в рамках комплексной программы КСКМ в качестве инвестиционного проекта, планирует вблизи промышленной зоны инфраструктуры по освоению КСКМ осуществить строительство нефтехимического комплекса, с внедрением существующих в мире наиболее современных и эффективных технологий по глубокому фракционированию жидких компонентов природного газа и установок по получению первичных нефтехимических продуктов (этилен, пропилен, ацетилен, бензол, ксилол и др.) как экспортных продуктов и затем, поэтапное создание производства пластических масс. </w:t>
      </w:r>
      <w:r>
        <w:br/>
      </w:r>
      <w:r>
        <w:rPr>
          <w:rFonts w:ascii="Times New Roman"/>
          <w:b w:val="false"/>
          <w:i w:val="false"/>
          <w:color w:val="000000"/>
          <w:sz w:val="28"/>
        </w:rPr>
        <w:t xml:space="preserve">
      Строительство нефтехимического комплекса по глубокому фракционированию жидких компонентов природного газа, установок по получению первичных нефтехимических продуктов и в дальнейшем предприятий нефтехимической промышленности позволит насытить внешний и внутренний рынок нефтехимическим сырьем и конкурентоспособной продукцией нефтехимии. </w:t>
      </w:r>
      <w:r>
        <w:br/>
      </w:r>
      <w:r>
        <w:rPr>
          <w:rFonts w:ascii="Times New Roman"/>
          <w:b w:val="false"/>
          <w:i w:val="false"/>
          <w:color w:val="000000"/>
          <w:sz w:val="28"/>
        </w:rPr>
        <w:t xml:space="preserve">
      Этот вариант строительства экономически выгоден, так как сырьевая база будет находиться непосредственно рядом с производством, уменьшится себестоимость продукции за счет снижения энергоемкости, стоимости сырья, транспортных расходов и как следствие отпускная цена продукции будет значительно ниже, чем на существующих нефтехимических комплексах СНГ, дальнего зарубежья. </w:t>
      </w:r>
      <w:r>
        <w:br/>
      </w:r>
      <w:r>
        <w:rPr>
          <w:rFonts w:ascii="Times New Roman"/>
          <w:b w:val="false"/>
          <w:i w:val="false"/>
          <w:color w:val="000000"/>
          <w:sz w:val="28"/>
        </w:rPr>
        <w:t xml:space="preserve">
      МЭМР РК проводится работа по привлечению инвесторов для реализации названного проекта, а совместно с российским предприятием ООО "Торговый Дом "Экстрапласт", с долевым участием в инвестициях проекта планируется объединить группу предприятий, работающих в сфере нефтехимической промышленности Казахстана и России, в единую технологическую схему, обеспечиваемую казахстанским сырьем. </w:t>
      </w:r>
      <w:r>
        <w:br/>
      </w:r>
      <w:r>
        <w:rPr>
          <w:rFonts w:ascii="Times New Roman"/>
          <w:b w:val="false"/>
          <w:i w:val="false"/>
          <w:color w:val="000000"/>
          <w:sz w:val="28"/>
        </w:rPr>
        <w:t xml:space="preserve">
      Одним из основных вопросов является повышение качества и конкурентоспособности продукции нефтехимической промышленности, что целесообразно решать на основе организации вертикально-интегрированной структуры (желательно с участием государства или национальной компании), которая бы осуществляла деятельность от добычи углеводородного сырья до глубокой переработки попутного нефтяного газа или нефти с выпуском конечных продуктов нефтехимии с высокой добавленной стоимостью. </w:t>
      </w:r>
      <w:r>
        <w:br/>
      </w:r>
      <w:r>
        <w:rPr>
          <w:rFonts w:ascii="Times New Roman"/>
          <w:b w:val="false"/>
          <w:i w:val="false"/>
          <w:color w:val="000000"/>
          <w:sz w:val="28"/>
        </w:rPr>
        <w:t xml:space="preserve">
      Интеграция даст положительный результат благодаря комбинированию производств, оптимизации потоков, использованию объектов инфраструктуры. Нефтехимические установки получат сырье по низким ценам и за счет эффекта комбинирования, масштаба и дешевого сырья продукция будет конкурентоспособна и найдет сбыт на мировом рынке, что, в свою очередь, позволит увеличить доходы компании. </w:t>
      </w:r>
      <w:r>
        <w:br/>
      </w:r>
      <w:r>
        <w:rPr>
          <w:rFonts w:ascii="Times New Roman"/>
          <w:b w:val="false"/>
          <w:i w:val="false"/>
          <w:color w:val="000000"/>
          <w:sz w:val="28"/>
        </w:rPr>
        <w:t xml:space="preserve">
      В настоящее время на действующих предприятиях при привлечении прямых инвестиций есть реальные возможности расширить и наладить производство ряда наукоемкой продукции нефтехимического производства. </w:t>
      </w:r>
      <w:r>
        <w:br/>
      </w:r>
      <w:r>
        <w:rPr>
          <w:rFonts w:ascii="Times New Roman"/>
          <w:b w:val="false"/>
          <w:i w:val="false"/>
          <w:color w:val="000000"/>
          <w:sz w:val="28"/>
        </w:rPr>
        <w:t>
</w:t>
      </w:r>
      <w:r>
        <w:rPr>
          <w:rFonts w:ascii="Times New Roman"/>
          <w:b/>
          <w:i w:val="false"/>
          <w:color w:val="000000"/>
          <w:sz w:val="28"/>
        </w:rPr>
        <w:t xml:space="preserve">      Утилизация серы </w:t>
      </w:r>
      <w:r>
        <w:rPr>
          <w:rFonts w:ascii="Times New Roman"/>
          <w:b w:val="false"/>
          <w:i w:val="false"/>
          <w:color w:val="000000"/>
          <w:sz w:val="28"/>
        </w:rPr>
        <w:t xml:space="preserve">. Мировая выработка серы в последние годы составила около 62 млн.т/год. из которых 41 млн.т. получают при переработке нефти и газа. Прогнозируется, что производство серы в мире будет превышать ее потребление еще как минимум в течение 10 лет. </w:t>
      </w:r>
      <w:r>
        <w:br/>
      </w:r>
      <w:r>
        <w:rPr>
          <w:rFonts w:ascii="Times New Roman"/>
          <w:b w:val="false"/>
          <w:i w:val="false"/>
          <w:color w:val="000000"/>
          <w:sz w:val="28"/>
        </w:rPr>
        <w:t xml:space="preserve">
      Основной особенностью углеводородов месторождения Кашаган и других подсолевых структур КСКМ является высокое (до 19%) содержание сероводорода. </w:t>
      </w:r>
      <w:r>
        <w:br/>
      </w:r>
      <w:r>
        <w:rPr>
          <w:rFonts w:ascii="Times New Roman"/>
          <w:b w:val="false"/>
          <w:i w:val="false"/>
          <w:color w:val="000000"/>
          <w:sz w:val="28"/>
        </w:rPr>
        <w:t xml:space="preserve">
      Производство серы на месторождении Кашаган начнется в 2005 году при добыче "ранней нефти" и попутного газа. При этом минимальное производство элементарной серы из углеводородов, добываемых на месторождении Кашаган, ожидается порядка 2500 т/день. </w:t>
      </w:r>
      <w:r>
        <w:br/>
      </w:r>
      <w:r>
        <w:rPr>
          <w:rFonts w:ascii="Times New Roman"/>
          <w:b w:val="false"/>
          <w:i w:val="false"/>
          <w:color w:val="000000"/>
          <w:sz w:val="28"/>
        </w:rPr>
        <w:t xml:space="preserve">
      Программа утилизации серы на месторождении Кашаган разрабатывается оператором Северо-Каспийского проекта - компанией "Аджип ККО" с учетом проектов по утилизации серы СП "ТШО" на месторождении Тенгиз. К 2002 году на месторождении Тенгиз ежедневно производится около 4,4 тыс.т. элементарной серы. </w:t>
      </w:r>
      <w:r>
        <w:br/>
      </w:r>
      <w:r>
        <w:rPr>
          <w:rFonts w:ascii="Times New Roman"/>
          <w:b w:val="false"/>
          <w:i w:val="false"/>
          <w:color w:val="000000"/>
          <w:sz w:val="28"/>
        </w:rPr>
        <w:t xml:space="preserve">
      Производимая СП "ТШО" дегазированная сера высокого качества представляет собой продукт широкого потребления и основана на крупных капиталовложениях. Однако из-за отсутствия рынков потребления на Тенгизе накоплено порядка 6,5 млн. тонн серы, которая хранится в твердом виде в соответствии с международной практикой. </w:t>
      </w:r>
      <w:r>
        <w:br/>
      </w:r>
      <w:r>
        <w:rPr>
          <w:rFonts w:ascii="Times New Roman"/>
          <w:b w:val="false"/>
          <w:i w:val="false"/>
          <w:color w:val="000000"/>
          <w:sz w:val="28"/>
        </w:rPr>
        <w:t xml:space="preserve">
      Для снижения воздействия на окружающую среду СП "ТШО" прекратило с 2000 года производство и транспортировку дробленой серы. Производство жидкой серы к 2002 году осуществлялось в небольших количествах до 500 т/сутки. С целью достижения полной утилизации ежедневно производимой серы и недопущения увеличения объемов твердой серы, хранящейся на складской территории, СП "ТШО" в конце первого квартала 2003 года завершает строительство производства по выработке чешуйчатой серы с мощностью 600 тонн в сутки. </w:t>
      </w:r>
      <w:r>
        <w:br/>
      </w:r>
      <w:r>
        <w:rPr>
          <w:rFonts w:ascii="Times New Roman"/>
          <w:b w:val="false"/>
          <w:i w:val="false"/>
          <w:color w:val="000000"/>
          <w:sz w:val="28"/>
        </w:rPr>
        <w:t xml:space="preserve">
      Также СП "ТШО" реализует проект по строительству производства гранулированной серы с мощностью до 2,2 тыс.т/сутки с завершением в конце 2003 года. Для обеспечения эксплутационной гибкости, при незапланированных событиях, хранение серы предусмотрено на складских территориях компании. </w:t>
      </w:r>
      <w:r>
        <w:br/>
      </w:r>
      <w:r>
        <w:rPr>
          <w:rFonts w:ascii="Times New Roman"/>
          <w:b w:val="false"/>
          <w:i w:val="false"/>
          <w:color w:val="000000"/>
          <w:sz w:val="28"/>
        </w:rPr>
        <w:t xml:space="preserve">
      Новыми формами использования серы, кроме уже известных, являются производство серного бетона, серного цемента, серного асфальта и серного битума. </w:t>
      </w:r>
      <w:r>
        <w:br/>
      </w:r>
      <w:r>
        <w:rPr>
          <w:rFonts w:ascii="Times New Roman"/>
          <w:b w:val="false"/>
          <w:i w:val="false"/>
          <w:color w:val="000000"/>
          <w:sz w:val="28"/>
        </w:rPr>
        <w:t xml:space="preserve">
      Серный бетон может полностью заменить традиционный бетон на портландцемент. Преимуществом серного бетона является возможность его использования в любых климатических условиях и неподверженность воздействию агрессивной среды. Из серного бетона можно получать конечные продукты в виде дорожных и тротуарных плит, дренажных труб, фундаментов и т.п. </w:t>
      </w:r>
      <w:r>
        <w:br/>
      </w:r>
      <w:r>
        <w:rPr>
          <w:rFonts w:ascii="Times New Roman"/>
          <w:b w:val="false"/>
          <w:i w:val="false"/>
          <w:color w:val="000000"/>
          <w:sz w:val="28"/>
        </w:rPr>
        <w:t xml:space="preserve">
      В связи с этим одним из возможных вариантов утилизации серы является использование добываемой серы в качестве серобетона для прокладки автодорог, что предполагается внедрить в производство в ближайшие годы. </w:t>
      </w:r>
      <w:r>
        <w:br/>
      </w:r>
      <w:r>
        <w:rPr>
          <w:rFonts w:ascii="Times New Roman"/>
          <w:b w:val="false"/>
          <w:i w:val="false"/>
          <w:color w:val="000000"/>
          <w:sz w:val="28"/>
        </w:rPr>
        <w:t xml:space="preserve">
      Необходимо провести комплекс работ по изучению долговременного экологического воздействия больших массивов серы и разработать технологии долговременного их хранения в Республике Казахстан. </w:t>
      </w:r>
      <w:r>
        <w:br/>
      </w:r>
      <w:r>
        <w:rPr>
          <w:rFonts w:ascii="Times New Roman"/>
          <w:b w:val="false"/>
          <w:i w:val="false"/>
          <w:color w:val="000000"/>
          <w:sz w:val="28"/>
        </w:rPr>
        <w:t>
</w:t>
      </w:r>
      <w:r>
        <w:rPr>
          <w:rFonts w:ascii="Times New Roman"/>
          <w:b/>
          <w:i w:val="false"/>
          <w:color w:val="000000"/>
          <w:sz w:val="28"/>
        </w:rPr>
        <w:t xml:space="preserve">      Программа утилизации серы по Северо-Каспийскому проекту на месторождении Кашаган. </w:t>
      </w:r>
      <w:r>
        <w:rPr>
          <w:rFonts w:ascii="Times New Roman"/>
          <w:b w:val="false"/>
          <w:i w:val="false"/>
          <w:color w:val="000000"/>
          <w:sz w:val="28"/>
        </w:rPr>
        <w:t xml:space="preserve"> С целью защиты охраны окружающей среды от воздействия производства серы "Аджип ККО" разрабатывает радикально новую стратегию по утилизации данного продукта, основанную на получении дохода от ее реализации. При утилизации серы, производимой из углеводородов месторождения Кашаган, компания предусматривает использование опробованной стратегии СП "ТШО" в отношении производства и реализации серы. </w:t>
      </w:r>
      <w:r>
        <w:br/>
      </w:r>
      <w:r>
        <w:rPr>
          <w:rFonts w:ascii="Times New Roman"/>
          <w:b w:val="false"/>
          <w:i w:val="false"/>
          <w:color w:val="000000"/>
          <w:sz w:val="28"/>
        </w:rPr>
        <w:t xml:space="preserve">
      Данная стратегия включает: </w:t>
      </w:r>
      <w:r>
        <w:br/>
      </w:r>
      <w:r>
        <w:rPr>
          <w:rFonts w:ascii="Times New Roman"/>
          <w:b w:val="false"/>
          <w:i w:val="false"/>
          <w:color w:val="000000"/>
          <w:sz w:val="28"/>
        </w:rPr>
        <w:t xml:space="preserve">
      - использование технологии подготовки серы, отвечающей всем требованиям охраны труда и окружающей среды; </w:t>
      </w:r>
      <w:r>
        <w:br/>
      </w:r>
      <w:r>
        <w:rPr>
          <w:rFonts w:ascii="Times New Roman"/>
          <w:b w:val="false"/>
          <w:i w:val="false"/>
          <w:color w:val="000000"/>
          <w:sz w:val="28"/>
        </w:rPr>
        <w:t xml:space="preserve">
      - внедрение последних достижений технологий дегазации, позволяющей обеспечить соблюдение требований международных стандартов, предъявляемых к продукту и его влиянию на человека и экологию; </w:t>
      </w:r>
      <w:r>
        <w:br/>
      </w:r>
      <w:r>
        <w:rPr>
          <w:rFonts w:ascii="Times New Roman"/>
          <w:b w:val="false"/>
          <w:i w:val="false"/>
          <w:color w:val="000000"/>
          <w:sz w:val="28"/>
        </w:rPr>
        <w:t xml:space="preserve">
      - обеспечение хранения в блоках в соответствии с мировой промышленной практикой, используемой в Канаде, США, Франции и других странах; </w:t>
      </w:r>
      <w:r>
        <w:br/>
      </w:r>
      <w:r>
        <w:rPr>
          <w:rFonts w:ascii="Times New Roman"/>
          <w:b w:val="false"/>
          <w:i w:val="false"/>
          <w:color w:val="000000"/>
          <w:sz w:val="28"/>
        </w:rPr>
        <w:t xml:space="preserve">
      - формование продуктов высокого качества, пригодного для рынков сбыта; </w:t>
      </w:r>
      <w:r>
        <w:br/>
      </w:r>
      <w:r>
        <w:rPr>
          <w:rFonts w:ascii="Times New Roman"/>
          <w:b w:val="false"/>
          <w:i w:val="false"/>
          <w:color w:val="000000"/>
          <w:sz w:val="28"/>
        </w:rPr>
        <w:t xml:space="preserve">
      - использование процессов переплавки с целью уменьшения рисков влияния на окружающую среду и повышение безопасности; </w:t>
      </w:r>
      <w:r>
        <w:br/>
      </w:r>
      <w:r>
        <w:rPr>
          <w:rFonts w:ascii="Times New Roman"/>
          <w:b w:val="false"/>
          <w:i w:val="false"/>
          <w:color w:val="000000"/>
          <w:sz w:val="28"/>
        </w:rPr>
        <w:t xml:space="preserve">
      - использование продукции из серы для производства серного бетона, синтетического асфальта, серной кислоты и минеральных удобрений; </w:t>
      </w:r>
      <w:r>
        <w:br/>
      </w:r>
      <w:r>
        <w:rPr>
          <w:rFonts w:ascii="Times New Roman"/>
          <w:b w:val="false"/>
          <w:i w:val="false"/>
          <w:color w:val="000000"/>
          <w:sz w:val="28"/>
        </w:rPr>
        <w:t xml:space="preserve">
      - организация хранения серы без причинения вреда окружающей среде и сохранение ресурса для будущего ее использования. </w:t>
      </w:r>
      <w:r>
        <w:br/>
      </w:r>
      <w:r>
        <w:rPr>
          <w:rFonts w:ascii="Times New Roman"/>
          <w:b w:val="false"/>
          <w:i w:val="false"/>
          <w:color w:val="000000"/>
          <w:sz w:val="28"/>
        </w:rPr>
        <w:t xml:space="preserve">
      Стратегия, которая предусматривает достижение конкурентоспособности казахстанской серы на первоочередных рынках сбыта - Средиземноморье и Китай, включает: </w:t>
      </w:r>
      <w:r>
        <w:br/>
      </w:r>
      <w:r>
        <w:rPr>
          <w:rFonts w:ascii="Times New Roman"/>
          <w:b w:val="false"/>
          <w:i w:val="false"/>
          <w:color w:val="000000"/>
          <w:sz w:val="28"/>
        </w:rPr>
        <w:t xml:space="preserve">
      - использование технологий по упаковке чешуйчатой и гранулированной серы в мешки; </w:t>
      </w:r>
      <w:r>
        <w:br/>
      </w:r>
      <w:r>
        <w:rPr>
          <w:rFonts w:ascii="Times New Roman"/>
          <w:b w:val="false"/>
          <w:i w:val="false"/>
          <w:color w:val="000000"/>
          <w:sz w:val="28"/>
        </w:rPr>
        <w:t xml:space="preserve">
      - модернизацию железнодорожного транспортного терминала до границы с Китаем. </w:t>
      </w:r>
      <w:r>
        <w:br/>
      </w:r>
      <w:r>
        <w:rPr>
          <w:rFonts w:ascii="Times New Roman"/>
          <w:b w:val="false"/>
          <w:i w:val="false"/>
          <w:color w:val="000000"/>
          <w:sz w:val="28"/>
        </w:rPr>
        <w:t xml:space="preserve">
      Общие инвестиции в проект "Утилизации серы при разведке и добыче углеводородного сырья" в течение 3-х лет составят 15 млн. долл. США.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5.2.9. Развитие инфраструктуры </w:t>
      </w:r>
    </w:p>
    <w:bookmarkEnd w:id="26"/>
    <w:p>
      <w:pPr>
        <w:spacing w:after="0"/>
        <w:ind w:left="0"/>
        <w:jc w:val="both"/>
      </w:pPr>
      <w:r>
        <w:rPr>
          <w:rFonts w:ascii="Times New Roman"/>
          <w:b w:val="false"/>
          <w:i w:val="false"/>
          <w:color w:val="000000"/>
          <w:sz w:val="28"/>
        </w:rPr>
        <w:t xml:space="preserve">      Первые исследования проблем создания инфраструктуры для поддержки морских нефтяных операций были проведены в 1995-1997 годах компанией "МакДермот" (США) с участием пяти британских фирм при финансовом содействии со стороны Агентства по торговле и развитию (США) и Департамента торговли и индустрии (Великобритания). </w:t>
      </w:r>
      <w:r>
        <w:br/>
      </w:r>
      <w:r>
        <w:rPr>
          <w:rFonts w:ascii="Times New Roman"/>
          <w:b w:val="false"/>
          <w:i w:val="false"/>
          <w:color w:val="000000"/>
          <w:sz w:val="28"/>
        </w:rPr>
        <w:t xml:space="preserve">
      В 1998-2000 годах были выполнены последующие работы по изучению перспектив развития нефтегазовой инфраструктуры и охраны окружающей среды, разработке ТЭО создания базы поддержки морских нефтяных операций в Баутино, проведены исследования рынка. </w:t>
      </w:r>
      <w:r>
        <w:br/>
      </w:r>
      <w:r>
        <w:rPr>
          <w:rFonts w:ascii="Times New Roman"/>
          <w:b w:val="false"/>
          <w:i w:val="false"/>
          <w:color w:val="000000"/>
          <w:sz w:val="28"/>
        </w:rPr>
        <w:t xml:space="preserve">
      Объекты инфраструктуры поддержки нефтяных операций в КСКМ расположены в Актау, Атырау, Форт-Шевченко и Баутино: </w:t>
      </w:r>
      <w:r>
        <w:br/>
      </w:r>
      <w:r>
        <w:rPr>
          <w:rFonts w:ascii="Times New Roman"/>
          <w:b w:val="false"/>
          <w:i w:val="false"/>
          <w:color w:val="000000"/>
          <w:sz w:val="28"/>
        </w:rPr>
        <w:t xml:space="preserve">
      - в Атырау - речной порт, база и офисы АО "Казахстанкаспийшельф", база АО "Атыраунефтегазгеология", промышленные организации и цеха, технический университет, аэропорт; </w:t>
      </w:r>
      <w:r>
        <w:br/>
      </w:r>
      <w:r>
        <w:rPr>
          <w:rFonts w:ascii="Times New Roman"/>
          <w:b w:val="false"/>
          <w:i w:val="false"/>
          <w:color w:val="000000"/>
          <w:sz w:val="28"/>
        </w:rPr>
        <w:t xml:space="preserve">
      - в Актау - морской порт, промышленные организации и цеха, технический университет, аэропорт; </w:t>
      </w:r>
      <w:r>
        <w:br/>
      </w:r>
      <w:r>
        <w:rPr>
          <w:rFonts w:ascii="Times New Roman"/>
          <w:b w:val="false"/>
          <w:i w:val="false"/>
          <w:color w:val="000000"/>
          <w:sz w:val="28"/>
        </w:rPr>
        <w:t xml:space="preserve">
      - в Баутино - морская база поддержки нефтяных операций 1-й очереди; </w:t>
      </w:r>
      <w:r>
        <w:br/>
      </w:r>
      <w:r>
        <w:rPr>
          <w:rFonts w:ascii="Times New Roman"/>
          <w:b w:val="false"/>
          <w:i w:val="false"/>
          <w:color w:val="000000"/>
          <w:sz w:val="28"/>
        </w:rPr>
        <w:t xml:space="preserve">
      - в Форт-Шевченко - установка по очистке воды (опреснитель). </w:t>
      </w:r>
    </w:p>
    <w:p>
      <w:pPr>
        <w:spacing w:after="0"/>
        <w:ind w:left="0"/>
        <w:jc w:val="both"/>
      </w:pPr>
      <w:r>
        <w:rPr>
          <w:rFonts w:ascii="Times New Roman"/>
          <w:b w:val="false"/>
          <w:i w:val="false"/>
          <w:color w:val="000000"/>
          <w:sz w:val="28"/>
        </w:rPr>
        <w:t xml:space="preserve">Рисунок 12. Прибрежная инфраструктура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Практически все объекты инфраструктуры имеют потенциал для дальнейшего использования, при условии соответствующих капиталовложений в реконструкцию и переподготовку кадров. </w:t>
      </w:r>
      <w:r>
        <w:br/>
      </w:r>
      <w:r>
        <w:rPr>
          <w:rFonts w:ascii="Times New Roman"/>
          <w:b w:val="false"/>
          <w:i w:val="false"/>
          <w:color w:val="000000"/>
          <w:sz w:val="28"/>
        </w:rPr>
        <w:t xml:space="preserve">
      Развитие инфраструктуры Каспийского региона предполагает разработку и утверждение комплексного плана развития инфраструктуры для нефтяных операций в КСКМ, а именно: </w:t>
      </w:r>
      <w:r>
        <w:br/>
      </w:r>
      <w:r>
        <w:rPr>
          <w:rFonts w:ascii="Times New Roman"/>
          <w:b w:val="false"/>
          <w:i w:val="false"/>
          <w:color w:val="000000"/>
          <w:sz w:val="28"/>
        </w:rPr>
        <w:t xml:space="preserve">
      - обустройство месторождений нефти и газа, строительство платформ и островов и бурение нефтегазовых скважин; </w:t>
      </w:r>
      <w:r>
        <w:br/>
      </w:r>
      <w:r>
        <w:rPr>
          <w:rFonts w:ascii="Times New Roman"/>
          <w:b w:val="false"/>
          <w:i w:val="false"/>
          <w:color w:val="000000"/>
          <w:sz w:val="28"/>
        </w:rPr>
        <w:t xml:space="preserve">
      - поэтапное создание системы баз береговой поддержки; </w:t>
      </w:r>
      <w:r>
        <w:br/>
      </w:r>
      <w:r>
        <w:rPr>
          <w:rFonts w:ascii="Times New Roman"/>
          <w:b w:val="false"/>
          <w:i w:val="false"/>
          <w:color w:val="000000"/>
          <w:sz w:val="28"/>
        </w:rPr>
        <w:t xml:space="preserve">
      - выбор новых и совершенствование экспортных маршрутов транспортировки; </w:t>
      </w:r>
      <w:r>
        <w:br/>
      </w:r>
      <w:r>
        <w:rPr>
          <w:rFonts w:ascii="Times New Roman"/>
          <w:b w:val="false"/>
          <w:i w:val="false"/>
          <w:color w:val="000000"/>
          <w:sz w:val="28"/>
        </w:rPr>
        <w:t xml:space="preserve">
      - развитие наземных коммуникаций; </w:t>
      </w:r>
      <w:r>
        <w:br/>
      </w:r>
      <w:r>
        <w:rPr>
          <w:rFonts w:ascii="Times New Roman"/>
          <w:b w:val="false"/>
          <w:i w:val="false"/>
          <w:color w:val="000000"/>
          <w:sz w:val="28"/>
        </w:rPr>
        <w:t xml:space="preserve">
      - развитие технического флота; </w:t>
      </w:r>
      <w:r>
        <w:br/>
      </w:r>
      <w:r>
        <w:rPr>
          <w:rFonts w:ascii="Times New Roman"/>
          <w:b w:val="false"/>
          <w:i w:val="false"/>
          <w:color w:val="000000"/>
          <w:sz w:val="28"/>
        </w:rPr>
        <w:t xml:space="preserve">
      - развитие портов Актау, Баутино и Курык для перевалки крупнотоннажных грузов; </w:t>
      </w:r>
      <w:r>
        <w:br/>
      </w:r>
      <w:r>
        <w:rPr>
          <w:rFonts w:ascii="Times New Roman"/>
          <w:b w:val="false"/>
          <w:i w:val="false"/>
          <w:color w:val="000000"/>
          <w:sz w:val="28"/>
        </w:rPr>
        <w:t xml:space="preserve">
      - развитие речного порта в г. Атырау для перевалки малотоннажных грузов; </w:t>
      </w:r>
      <w:r>
        <w:br/>
      </w:r>
      <w:r>
        <w:rPr>
          <w:rFonts w:ascii="Times New Roman"/>
          <w:b w:val="false"/>
          <w:i w:val="false"/>
          <w:color w:val="000000"/>
          <w:sz w:val="28"/>
        </w:rPr>
        <w:t xml:space="preserve">
      - углубление устья реки Урал (с использованием водного экскаватора); </w:t>
      </w:r>
      <w:r>
        <w:br/>
      </w:r>
      <w:r>
        <w:rPr>
          <w:rFonts w:ascii="Times New Roman"/>
          <w:b w:val="false"/>
          <w:i w:val="false"/>
          <w:color w:val="000000"/>
          <w:sz w:val="28"/>
        </w:rPr>
        <w:t xml:space="preserve">
      - создание производств по ремонту и выпуску специальных плавсредств на отечественных машиностроительных заводах. </w:t>
      </w:r>
      <w:r>
        <w:br/>
      </w:r>
      <w:r>
        <w:rPr>
          <w:rFonts w:ascii="Times New Roman"/>
          <w:b w:val="false"/>
          <w:i w:val="false"/>
          <w:color w:val="000000"/>
          <w:sz w:val="28"/>
        </w:rPr>
        <w:t xml:space="preserve">
      Особенностью КСКМ является широкий диапазон морских глубин (от 1-2 метров в северной части до 300-400 метров в южной части), что требует применения различных подходов при проведении работ по разведке и освоению. </w:t>
      </w:r>
      <w:r>
        <w:br/>
      </w:r>
      <w:r>
        <w:rPr>
          <w:rFonts w:ascii="Times New Roman"/>
          <w:b w:val="false"/>
          <w:i w:val="false"/>
          <w:color w:val="000000"/>
          <w:sz w:val="28"/>
        </w:rPr>
        <w:t xml:space="preserve">
      Программой освоения нефтегазовых структур КСКМ предусматривается строительство платформ и искусственных островов в 2003-2005 годы - два сооружения, 2006-2010 годы - шестнадцать сооружений и в 2011-2015 годы - тридцать восемь сооружений. Всего до 2015 года предполагается строительство 56 платформ и искусственных островов. </w:t>
      </w:r>
    </w:p>
    <w:p>
      <w:pPr>
        <w:spacing w:after="0"/>
        <w:ind w:left="0"/>
        <w:jc w:val="both"/>
      </w:pPr>
      <w:r>
        <w:rPr>
          <w:rFonts w:ascii="Times New Roman"/>
          <w:b w:val="false"/>
          <w:i w:val="false"/>
          <w:color w:val="000000"/>
          <w:sz w:val="28"/>
        </w:rPr>
        <w:t xml:space="preserve">Рисунок 13. Строительство платформ и искусственных островов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 строительстве морских сооружений предпочтение будет отдаваться конструкциям, обеспечивающим минимальное воздействие на окружающую среду Каспийского моря. </w:t>
      </w:r>
      <w:r>
        <w:br/>
      </w:r>
      <w:r>
        <w:rPr>
          <w:rFonts w:ascii="Times New Roman"/>
          <w:b w:val="false"/>
          <w:i w:val="false"/>
          <w:color w:val="000000"/>
          <w:sz w:val="28"/>
        </w:rPr>
        <w:t xml:space="preserve">
      Для обеспечения прогнозируемой добычи нефти до 2015 года предусматривается бурение более 1100 нефтегазовых скважин с платформ и искусственных островов, в том числе в 2003-2005 годы предусматривается строительство 20 скважин, с 2006 по 2010 год - 345 скважин и с 2011 по 2015 год - 759 скважин. </w:t>
      </w:r>
    </w:p>
    <w:p>
      <w:pPr>
        <w:spacing w:after="0"/>
        <w:ind w:left="0"/>
        <w:jc w:val="both"/>
      </w:pPr>
      <w:r>
        <w:rPr>
          <w:rFonts w:ascii="Times New Roman"/>
          <w:b w:val="false"/>
          <w:i w:val="false"/>
          <w:color w:val="000000"/>
          <w:sz w:val="28"/>
        </w:rPr>
        <w:t xml:space="preserve">Рисунок 14. Строительство нефтегазовых скважин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С каждой платформы и/или искусственного острова предусматривается бурение от 16 до 20 эксплуатационных и нагнетательных скважин. </w:t>
      </w:r>
      <w:r>
        <w:br/>
      </w:r>
      <w:r>
        <w:rPr>
          <w:rFonts w:ascii="Times New Roman"/>
          <w:b w:val="false"/>
          <w:i w:val="false"/>
          <w:color w:val="000000"/>
          <w:sz w:val="28"/>
        </w:rPr>
        <w:t xml:space="preserve">
      Строительство такого количества нефтегазовых скважин потребует привлечения большого количества буровых подрядчиков с использованием самых современных буровых установок, соответствующих международным стандартам. </w:t>
      </w:r>
      <w:r>
        <w:br/>
      </w:r>
      <w:r>
        <w:rPr>
          <w:rFonts w:ascii="Times New Roman"/>
          <w:b w:val="false"/>
          <w:i w:val="false"/>
          <w:color w:val="000000"/>
          <w:sz w:val="28"/>
        </w:rPr>
        <w:t xml:space="preserve">
      С учетом прогнозируемой интенсивности обустройства нефтегазовых месторождений и структур КСКМ создание береговой инфраструктуры с комплексной и с достаточной пропускной способностью является критическим фактором освоения КСКМ. </w:t>
      </w:r>
      <w:r>
        <w:br/>
      </w:r>
      <w:r>
        <w:rPr>
          <w:rFonts w:ascii="Times New Roman"/>
          <w:b w:val="false"/>
          <w:i w:val="false"/>
          <w:color w:val="000000"/>
          <w:sz w:val="28"/>
        </w:rPr>
        <w:t xml:space="preserve">
      Для обеспечения рационального и своевременного развития инфраструктуры для морских нефтяных операций необходимо поэтапное создание системы баз береговой поддержки, взаимодополняющих за счет специализации на отдельных видах работ и услуг. </w:t>
      </w:r>
      <w:r>
        <w:br/>
      </w:r>
      <w:r>
        <w:rPr>
          <w:rFonts w:ascii="Times New Roman"/>
          <w:b w:val="false"/>
          <w:i w:val="false"/>
          <w:color w:val="000000"/>
          <w:sz w:val="28"/>
        </w:rPr>
        <w:t xml:space="preserve">
      Основные требования к участкам берега для баз береговой поддержки следующие: </w:t>
      </w:r>
      <w:r>
        <w:br/>
      </w:r>
      <w:r>
        <w:rPr>
          <w:rFonts w:ascii="Times New Roman"/>
          <w:b w:val="false"/>
          <w:i w:val="false"/>
          <w:color w:val="000000"/>
          <w:sz w:val="28"/>
        </w:rPr>
        <w:t xml:space="preserve">
      - близость к участку недропользования; </w:t>
      </w:r>
      <w:r>
        <w:br/>
      </w:r>
      <w:r>
        <w:rPr>
          <w:rFonts w:ascii="Times New Roman"/>
          <w:b w:val="false"/>
          <w:i w:val="false"/>
          <w:color w:val="000000"/>
          <w:sz w:val="28"/>
        </w:rPr>
        <w:t xml:space="preserve">
      - не замерзающая зимой акватория; </w:t>
      </w:r>
      <w:r>
        <w:br/>
      </w:r>
      <w:r>
        <w:rPr>
          <w:rFonts w:ascii="Times New Roman"/>
          <w:b w:val="false"/>
          <w:i w:val="false"/>
          <w:color w:val="000000"/>
          <w:sz w:val="28"/>
        </w:rPr>
        <w:t xml:space="preserve">
      - наличие поблизости автомобильной дороги; </w:t>
      </w:r>
      <w:r>
        <w:br/>
      </w:r>
      <w:r>
        <w:rPr>
          <w:rFonts w:ascii="Times New Roman"/>
          <w:b w:val="false"/>
          <w:i w:val="false"/>
          <w:color w:val="000000"/>
          <w:sz w:val="28"/>
        </w:rPr>
        <w:t xml:space="preserve">
      - возможность обеспечения пресной питьевой и технологической водой; </w:t>
      </w:r>
      <w:r>
        <w:br/>
      </w:r>
      <w:r>
        <w:rPr>
          <w:rFonts w:ascii="Times New Roman"/>
          <w:b w:val="false"/>
          <w:i w:val="false"/>
          <w:color w:val="000000"/>
          <w:sz w:val="28"/>
        </w:rPr>
        <w:t xml:space="preserve">
      - соответствие глубин прибрежных вод типам используемых судов; </w:t>
      </w:r>
      <w:r>
        <w:br/>
      </w:r>
      <w:r>
        <w:rPr>
          <w:rFonts w:ascii="Times New Roman"/>
          <w:b w:val="false"/>
          <w:i w:val="false"/>
          <w:color w:val="000000"/>
          <w:sz w:val="28"/>
        </w:rPr>
        <w:t xml:space="preserve">
      - соответствие береговых грунтов предполагаемым для строительства сооружениям; </w:t>
      </w:r>
      <w:r>
        <w:br/>
      </w:r>
      <w:r>
        <w:rPr>
          <w:rFonts w:ascii="Times New Roman"/>
          <w:b w:val="false"/>
          <w:i w:val="false"/>
          <w:color w:val="000000"/>
          <w:sz w:val="28"/>
        </w:rPr>
        <w:t xml:space="preserve">
      - наличие поблизости места для рабочего поселка; </w:t>
      </w:r>
      <w:r>
        <w:br/>
      </w:r>
      <w:r>
        <w:rPr>
          <w:rFonts w:ascii="Times New Roman"/>
          <w:b w:val="false"/>
          <w:i w:val="false"/>
          <w:color w:val="000000"/>
          <w:sz w:val="28"/>
        </w:rPr>
        <w:t xml:space="preserve">
      - избежание нанесения ущерба окружающей среде. </w:t>
      </w:r>
      <w:r>
        <w:br/>
      </w:r>
      <w:r>
        <w:rPr>
          <w:rFonts w:ascii="Times New Roman"/>
          <w:b w:val="false"/>
          <w:i w:val="false"/>
          <w:color w:val="000000"/>
          <w:sz w:val="28"/>
        </w:rPr>
        <w:t xml:space="preserve">
      Наиболее приемлемыми пунктами размещения баз береговой поддержки являются район Тупкараганского залива - для северной и центральной частей КСКМ и район порта Курык - для южной части КСКМ. Вместе с тем, предстоит разработать и осуществить комплексный план развития береговой полосы КСКМ с определением пунктов, рекомендуемых для баз береговой поддержки, перерабатывающих предприятий, зон выхода на сушу морских трубопроводов, зон безопасного хранения отходов и других объектов, необходимых недропользователям. </w:t>
      </w:r>
      <w:r>
        <w:br/>
      </w:r>
      <w:r>
        <w:rPr>
          <w:rFonts w:ascii="Times New Roman"/>
          <w:b w:val="false"/>
          <w:i w:val="false"/>
          <w:color w:val="000000"/>
          <w:sz w:val="28"/>
        </w:rPr>
        <w:t xml:space="preserve">
      Объекты инфраструктуры, потребность в которых определяется ростом активности морских нефтяных операций, могут быть разделены на две категории: </w:t>
      </w:r>
      <w:r>
        <w:br/>
      </w:r>
      <w:r>
        <w:rPr>
          <w:rFonts w:ascii="Times New Roman"/>
          <w:b w:val="false"/>
          <w:i w:val="false"/>
          <w:color w:val="000000"/>
          <w:sz w:val="28"/>
        </w:rPr>
        <w:t xml:space="preserve">
      - прямая инфраструктура, которая представляет собой объекты и службы, используемые преимущественно нефтяными компаниями для поддержки своих операций (морская база поддержки, промышленная база снабжения, морской танкерный терминал, экспортный трубопровод и др.); </w:t>
      </w:r>
      <w:r>
        <w:br/>
      </w:r>
      <w:r>
        <w:rPr>
          <w:rFonts w:ascii="Times New Roman"/>
          <w:b w:val="false"/>
          <w:i w:val="false"/>
          <w:color w:val="000000"/>
          <w:sz w:val="28"/>
        </w:rPr>
        <w:t xml:space="preserve">
      - сопутствующая инфраструктура, которая обеспечивает не только деятельность нефтегазовых объектов, а также используется для поддержки и жизнеобеспечения других отраслей промышленности и общества (система энергообеспечения, дороги, железнодорожная служба, водоснабжение, жилой фонд и др.). </w:t>
      </w:r>
    </w:p>
    <w:p>
      <w:pPr>
        <w:spacing w:after="0"/>
        <w:ind w:left="0"/>
        <w:jc w:val="both"/>
      </w:pPr>
      <w:r>
        <w:rPr>
          <w:rFonts w:ascii="Times New Roman"/>
          <w:b w:val="false"/>
          <w:i w:val="false"/>
          <w:color w:val="000000"/>
          <w:sz w:val="28"/>
        </w:rPr>
        <w:t xml:space="preserve">Рисунок 15. План развития района Баутино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Динамика развития объектов и служб инфраструктуры представляет собой постоянно изменяющуюся ситуацию потребности в этих объектах и службах. В процессе перехода от одного этапа к другому будет возникать необходимость в дополнительных службах и объектах инфраструктуры, способных предоставлять более широкий объем услуг. </w:t>
      </w:r>
      <w:r>
        <w:br/>
      </w:r>
      <w:r>
        <w:rPr>
          <w:rFonts w:ascii="Times New Roman"/>
          <w:b w:val="false"/>
          <w:i w:val="false"/>
          <w:color w:val="000000"/>
          <w:sz w:val="28"/>
        </w:rPr>
        <w:t xml:space="preserve">
      Комплекс объектов прямой инфраструктуры должен обеспечивать основные потребности недропользователей: </w:t>
      </w:r>
      <w:r>
        <w:br/>
      </w:r>
      <w:r>
        <w:rPr>
          <w:rFonts w:ascii="Times New Roman"/>
          <w:b w:val="false"/>
          <w:i w:val="false"/>
          <w:color w:val="000000"/>
          <w:sz w:val="28"/>
        </w:rPr>
        <w:t xml:space="preserve">
      - строительно-монтажные работы; </w:t>
      </w:r>
      <w:r>
        <w:br/>
      </w:r>
      <w:r>
        <w:rPr>
          <w:rFonts w:ascii="Times New Roman"/>
          <w:b w:val="false"/>
          <w:i w:val="false"/>
          <w:color w:val="000000"/>
          <w:sz w:val="28"/>
        </w:rPr>
        <w:t xml:space="preserve">
      - материально-техническое обеспечение; </w:t>
      </w:r>
      <w:r>
        <w:br/>
      </w:r>
      <w:r>
        <w:rPr>
          <w:rFonts w:ascii="Times New Roman"/>
          <w:b w:val="false"/>
          <w:i w:val="false"/>
          <w:color w:val="000000"/>
          <w:sz w:val="28"/>
        </w:rPr>
        <w:t xml:space="preserve">
      - энергетические объекты - утилизаторы газа; </w:t>
      </w:r>
      <w:r>
        <w:br/>
      </w:r>
      <w:r>
        <w:rPr>
          <w:rFonts w:ascii="Times New Roman"/>
          <w:b w:val="false"/>
          <w:i w:val="false"/>
          <w:color w:val="000000"/>
          <w:sz w:val="28"/>
        </w:rPr>
        <w:t xml:space="preserve">
      - сеть предприятий по сбору, переработке и хранению отходов; </w:t>
      </w:r>
      <w:r>
        <w:br/>
      </w:r>
      <w:r>
        <w:rPr>
          <w:rFonts w:ascii="Times New Roman"/>
          <w:b w:val="false"/>
          <w:i w:val="false"/>
          <w:color w:val="000000"/>
          <w:sz w:val="28"/>
        </w:rPr>
        <w:t xml:space="preserve">
      - система опреснительных установок и сбыта технологической и питьевой воды; </w:t>
      </w:r>
      <w:r>
        <w:br/>
      </w:r>
      <w:r>
        <w:rPr>
          <w:rFonts w:ascii="Times New Roman"/>
          <w:b w:val="false"/>
          <w:i w:val="false"/>
          <w:color w:val="000000"/>
          <w:sz w:val="28"/>
        </w:rPr>
        <w:t xml:space="preserve">
      - морские грузовые перевозки; </w:t>
      </w:r>
      <w:r>
        <w:br/>
      </w:r>
      <w:r>
        <w:rPr>
          <w:rFonts w:ascii="Times New Roman"/>
          <w:b w:val="false"/>
          <w:i w:val="false"/>
          <w:color w:val="000000"/>
          <w:sz w:val="28"/>
        </w:rPr>
        <w:t xml:space="preserve">
      - авиационные перевозки; </w:t>
      </w:r>
      <w:r>
        <w:br/>
      </w:r>
      <w:r>
        <w:rPr>
          <w:rFonts w:ascii="Times New Roman"/>
          <w:b w:val="false"/>
          <w:i w:val="false"/>
          <w:color w:val="000000"/>
          <w:sz w:val="28"/>
        </w:rPr>
        <w:t xml:space="preserve">
      - телекоммуникационные услуги и т.д. </w:t>
      </w:r>
      <w:r>
        <w:br/>
      </w:r>
      <w:r>
        <w:rPr>
          <w:rFonts w:ascii="Times New Roman"/>
          <w:b w:val="false"/>
          <w:i w:val="false"/>
          <w:color w:val="000000"/>
          <w:sz w:val="28"/>
        </w:rPr>
        <w:t xml:space="preserve">
      Отработка проектов баз береговой поддержки будет опираться на опыт развития Тупкараганского залива с должным учетом природных условий (колебания уровня Каспийского моря, господствующие ветры, качество береговых и донных грунтов и т.п.) и возможностей реализации на основе строительных материалов и технологий, имеющихся в Республике Казахстан. Система баз береговой поддержки в качестве основы инфраструктуры морских операций обеспечит эффективное обслуживание специального морского флота, организацию перевалок грузов и предмонтажную подготовку морских конструкций. </w:t>
      </w:r>
      <w:r>
        <w:br/>
      </w:r>
      <w:r>
        <w:rPr>
          <w:rFonts w:ascii="Times New Roman"/>
          <w:b w:val="false"/>
          <w:i w:val="false"/>
          <w:color w:val="000000"/>
          <w:sz w:val="28"/>
        </w:rPr>
        <w:t xml:space="preserve">
      Изучение опыта создания нефтегазовой инфраструктуры в других странах, сбор и систематизация данных по ранее проведенным исследованиям и предпроектным разработкам, по минерально-сырьевой базе строительных материалов и нерудного сырья, строительным организациям, существующим инфраструктурным объектам и учебным центрам позволяет выделить следующие основные направления деятельности и этапы развития инфраструктуры: </w:t>
      </w:r>
      <w:r>
        <w:br/>
      </w:r>
      <w:r>
        <w:rPr>
          <w:rFonts w:ascii="Times New Roman"/>
          <w:b w:val="false"/>
          <w:i w:val="false"/>
          <w:color w:val="000000"/>
          <w:sz w:val="28"/>
        </w:rPr>
        <w:t xml:space="preserve">
      - организация и проведение исследований по различным техническим, экономическим, экологическим, сейсмологическим, санитарно-гигиеническим, образовательным и другим проблемам формирования и развития инфраструктуры; </w:t>
      </w:r>
      <w:r>
        <w:br/>
      </w:r>
      <w:r>
        <w:rPr>
          <w:rFonts w:ascii="Times New Roman"/>
          <w:b w:val="false"/>
          <w:i w:val="false"/>
          <w:color w:val="000000"/>
          <w:sz w:val="28"/>
        </w:rPr>
        <w:t xml:space="preserve">
      - согласование интересов и координация действий сторон, принимающих участие в создании инфраструктуры, установление инфраструктурных приоритетов и объектов общего (коллективного) пользования, обоснование очередности их создания; </w:t>
      </w:r>
      <w:r>
        <w:br/>
      </w:r>
      <w:r>
        <w:rPr>
          <w:rFonts w:ascii="Times New Roman"/>
          <w:b w:val="false"/>
          <w:i w:val="false"/>
          <w:color w:val="000000"/>
          <w:sz w:val="28"/>
        </w:rPr>
        <w:t xml:space="preserve">
      - совершенствование, переоборудование и реконструкция существующих объектов инфраструктуры; </w:t>
      </w:r>
      <w:r>
        <w:br/>
      </w:r>
      <w:r>
        <w:rPr>
          <w:rFonts w:ascii="Times New Roman"/>
          <w:b w:val="false"/>
          <w:i w:val="false"/>
          <w:color w:val="000000"/>
          <w:sz w:val="28"/>
        </w:rPr>
        <w:t xml:space="preserve">
      - обучение специалистов для работы на инфраструктурных объектах (инфраструктура первой очереди); </w:t>
      </w:r>
      <w:r>
        <w:br/>
      </w:r>
      <w:r>
        <w:rPr>
          <w:rFonts w:ascii="Times New Roman"/>
          <w:b w:val="false"/>
          <w:i w:val="false"/>
          <w:color w:val="000000"/>
          <w:sz w:val="28"/>
        </w:rPr>
        <w:t xml:space="preserve">
      - проектирование и строительство новых объектов производственной и социальной инфраструктуры, способных обеспечить дальнейшее расширение разведочной деятельности и добычу ранней нефти на море; </w:t>
      </w:r>
      <w:r>
        <w:br/>
      </w:r>
      <w:r>
        <w:rPr>
          <w:rFonts w:ascii="Times New Roman"/>
          <w:b w:val="false"/>
          <w:i w:val="false"/>
          <w:color w:val="000000"/>
          <w:sz w:val="28"/>
        </w:rPr>
        <w:t xml:space="preserve">
      - сочетание максимального использования возможностей существующих и вновь создаваемых инфраструктурных объектов производственной, социальной инфраструктуры и экологического мониторинга, обеспечивающих достижение максимального уровня добычи углеводородов на суше и на море, их эффективную переработку и транспортировку, в том числе на экспорт. </w:t>
      </w:r>
      <w:r>
        <w:br/>
      </w:r>
      <w:r>
        <w:rPr>
          <w:rFonts w:ascii="Times New Roman"/>
          <w:b w:val="false"/>
          <w:i w:val="false"/>
          <w:color w:val="000000"/>
          <w:sz w:val="28"/>
        </w:rPr>
        <w:t xml:space="preserve">
      Объекты инфраструктуры будут строиться и развиваться в соответствии с выявленным спросом, с учетом стадий разработки месторождений, необходимости их готовности к началу выполнения соответствующих нефтяных операций. Основные проекты инфраструктуры первого этапа будут служить базой для удовлетворения будущих потребностей, вследствие чего планы этих проектов должны включать потенциальные возможности расширения. </w:t>
      </w:r>
      <w:r>
        <w:br/>
      </w:r>
      <w:r>
        <w:rPr>
          <w:rFonts w:ascii="Times New Roman"/>
          <w:b w:val="false"/>
          <w:i w:val="false"/>
          <w:color w:val="000000"/>
          <w:sz w:val="28"/>
        </w:rPr>
        <w:t xml:space="preserve">
      Концентрация внимания республиканских и местных органов управления, а также национальной компании на проблемах развития инфраструктуры позволит обеспечить: </w:t>
      </w:r>
      <w:r>
        <w:br/>
      </w:r>
      <w:r>
        <w:rPr>
          <w:rFonts w:ascii="Times New Roman"/>
          <w:b w:val="false"/>
          <w:i w:val="false"/>
          <w:color w:val="000000"/>
          <w:sz w:val="28"/>
        </w:rPr>
        <w:t xml:space="preserve">
      - комплексность развития и направленность на ускорение освоения КСКМ; </w:t>
      </w:r>
      <w:r>
        <w:br/>
      </w:r>
      <w:r>
        <w:rPr>
          <w:rFonts w:ascii="Times New Roman"/>
          <w:b w:val="false"/>
          <w:i w:val="false"/>
          <w:color w:val="000000"/>
          <w:sz w:val="28"/>
        </w:rPr>
        <w:t xml:space="preserve">
      - опережающее возведение объектов по мере их востребованности; </w:t>
      </w:r>
      <w:r>
        <w:br/>
      </w:r>
      <w:r>
        <w:rPr>
          <w:rFonts w:ascii="Times New Roman"/>
          <w:b w:val="false"/>
          <w:i w:val="false"/>
          <w:color w:val="000000"/>
          <w:sz w:val="28"/>
        </w:rPr>
        <w:t xml:space="preserve">
      - параллельное создание объектов прямой и сопутствующей инфраструктур; </w:t>
      </w:r>
      <w:r>
        <w:br/>
      </w:r>
      <w:r>
        <w:rPr>
          <w:rFonts w:ascii="Times New Roman"/>
          <w:b w:val="false"/>
          <w:i w:val="false"/>
          <w:color w:val="000000"/>
          <w:sz w:val="28"/>
        </w:rPr>
        <w:t xml:space="preserve">
      - соблюдение казахстанских и международных стандартов безопасного ведения работ, охраны труда и окружающей среды. </w:t>
      </w:r>
      <w:r>
        <w:br/>
      </w:r>
      <w:r>
        <w:rPr>
          <w:rFonts w:ascii="Times New Roman"/>
          <w:b w:val="false"/>
          <w:i w:val="false"/>
          <w:color w:val="000000"/>
          <w:sz w:val="28"/>
        </w:rPr>
        <w:t xml:space="preserve">
      Развитие наземных коммуникаций общего пользования будет нацелено на обеспечение бесперебойного грузопотока через базы береговой поддержки. Для этого предусматривается строительство автомобильных дорог и железнодорожных веток, соединяющих базы береговой поддержки с магистральными путями сообщения. </w:t>
      </w:r>
      <w:r>
        <w:br/>
      </w:r>
      <w:r>
        <w:rPr>
          <w:rFonts w:ascii="Times New Roman"/>
          <w:b w:val="false"/>
          <w:i w:val="false"/>
          <w:color w:val="000000"/>
          <w:sz w:val="28"/>
        </w:rPr>
        <w:t xml:space="preserve">
      Зонами особого внимания будут как развитие портов Актау, Баутино и Курык, так и создание отечественного морского торгового, технического и обслуживающего флота. Предусматривается поэтапное создание флота, соответствующего масштабам торговых операций, морских нефтегазовых операций и портового обслуживания морских судов. </w:t>
      </w:r>
      <w:r>
        <w:br/>
      </w:r>
      <w:r>
        <w:rPr>
          <w:rFonts w:ascii="Times New Roman"/>
          <w:b w:val="false"/>
          <w:i w:val="false"/>
          <w:color w:val="000000"/>
          <w:sz w:val="28"/>
        </w:rPr>
        <w:t xml:space="preserve">
      Технический флот должен быть подготовлен для проведения разведочных работ. Часть судов может быть арендована или построена в бассейне Каспийского моря. Недостающие суда должны прибыть водными путями, в том числе в виде блоков для сборки. В состав технического флота для разведки требуются: </w:t>
      </w:r>
      <w:r>
        <w:br/>
      </w:r>
      <w:r>
        <w:rPr>
          <w:rFonts w:ascii="Times New Roman"/>
          <w:b w:val="false"/>
          <w:i w:val="false"/>
          <w:color w:val="000000"/>
          <w:sz w:val="28"/>
        </w:rPr>
        <w:t xml:space="preserve">
      - буксиры для транспортировки барж, заводки кессонов и якорей; </w:t>
      </w:r>
      <w:r>
        <w:br/>
      </w:r>
      <w:r>
        <w:rPr>
          <w:rFonts w:ascii="Times New Roman"/>
          <w:b w:val="false"/>
          <w:i w:val="false"/>
          <w:color w:val="000000"/>
          <w:sz w:val="28"/>
        </w:rPr>
        <w:t xml:space="preserve">
      - суда снабжения; </w:t>
      </w:r>
      <w:r>
        <w:br/>
      </w:r>
      <w:r>
        <w:rPr>
          <w:rFonts w:ascii="Times New Roman"/>
          <w:b w:val="false"/>
          <w:i w:val="false"/>
          <w:color w:val="000000"/>
          <w:sz w:val="28"/>
        </w:rPr>
        <w:t xml:space="preserve">
      - транспортные баржи (плоскопалубные - для свай, опор, бетонных блоков); </w:t>
      </w:r>
      <w:r>
        <w:br/>
      </w:r>
      <w:r>
        <w:rPr>
          <w:rFonts w:ascii="Times New Roman"/>
          <w:b w:val="false"/>
          <w:i w:val="false"/>
          <w:color w:val="000000"/>
          <w:sz w:val="28"/>
        </w:rPr>
        <w:t xml:space="preserve">
      - строительные баржи (оснащенные краном); </w:t>
      </w:r>
      <w:r>
        <w:br/>
      </w:r>
      <w:r>
        <w:rPr>
          <w:rFonts w:ascii="Times New Roman"/>
          <w:b w:val="false"/>
          <w:i w:val="false"/>
          <w:color w:val="000000"/>
          <w:sz w:val="28"/>
        </w:rPr>
        <w:t xml:space="preserve">
      - баржи для перевозки гравия и песка; </w:t>
      </w:r>
      <w:r>
        <w:br/>
      </w:r>
      <w:r>
        <w:rPr>
          <w:rFonts w:ascii="Times New Roman"/>
          <w:b w:val="false"/>
          <w:i w:val="false"/>
          <w:color w:val="000000"/>
          <w:sz w:val="28"/>
        </w:rPr>
        <w:t xml:space="preserve">
      - землечерпальные снаряды; </w:t>
      </w:r>
      <w:r>
        <w:br/>
      </w:r>
      <w:r>
        <w:rPr>
          <w:rFonts w:ascii="Times New Roman"/>
          <w:b w:val="false"/>
          <w:i w:val="false"/>
          <w:color w:val="000000"/>
          <w:sz w:val="28"/>
        </w:rPr>
        <w:t xml:space="preserve">
      - баржи-челноки (для перевозки отходов и снабжения); </w:t>
      </w:r>
      <w:r>
        <w:br/>
      </w:r>
      <w:r>
        <w:rPr>
          <w:rFonts w:ascii="Times New Roman"/>
          <w:b w:val="false"/>
          <w:i w:val="false"/>
          <w:color w:val="000000"/>
          <w:sz w:val="28"/>
        </w:rPr>
        <w:t xml:space="preserve">
      - исследовательские суда (батиметрические); </w:t>
      </w:r>
      <w:r>
        <w:br/>
      </w:r>
      <w:r>
        <w:rPr>
          <w:rFonts w:ascii="Times New Roman"/>
          <w:b w:val="false"/>
          <w:i w:val="false"/>
          <w:color w:val="000000"/>
          <w:sz w:val="28"/>
        </w:rPr>
        <w:t xml:space="preserve">
      - баржи для топлива; </w:t>
      </w:r>
      <w:r>
        <w:br/>
      </w:r>
      <w:r>
        <w:rPr>
          <w:rFonts w:ascii="Times New Roman"/>
          <w:b w:val="false"/>
          <w:i w:val="false"/>
          <w:color w:val="000000"/>
          <w:sz w:val="28"/>
        </w:rPr>
        <w:t xml:space="preserve">
      - воздушные суда гражданской авиации. </w:t>
      </w:r>
      <w:r>
        <w:br/>
      </w:r>
      <w:r>
        <w:rPr>
          <w:rFonts w:ascii="Times New Roman"/>
          <w:b w:val="false"/>
          <w:i w:val="false"/>
          <w:color w:val="000000"/>
          <w:sz w:val="28"/>
        </w:rPr>
        <w:t xml:space="preserve">
      При подготовке к эксплуатации месторождений потребуются дополнительные суда для строительных и монтажных работ, а также: </w:t>
      </w:r>
      <w:r>
        <w:br/>
      </w:r>
      <w:r>
        <w:rPr>
          <w:rFonts w:ascii="Times New Roman"/>
          <w:b w:val="false"/>
          <w:i w:val="false"/>
          <w:color w:val="000000"/>
          <w:sz w:val="28"/>
        </w:rPr>
        <w:t xml:space="preserve">
      - танкеры; </w:t>
      </w:r>
      <w:r>
        <w:br/>
      </w:r>
      <w:r>
        <w:rPr>
          <w:rFonts w:ascii="Times New Roman"/>
          <w:b w:val="false"/>
          <w:i w:val="false"/>
          <w:color w:val="000000"/>
          <w:sz w:val="28"/>
        </w:rPr>
        <w:t xml:space="preserve">
      - вахтовые катера; </w:t>
      </w:r>
      <w:r>
        <w:br/>
      </w:r>
      <w:r>
        <w:rPr>
          <w:rFonts w:ascii="Times New Roman"/>
          <w:b w:val="false"/>
          <w:i w:val="false"/>
          <w:color w:val="000000"/>
          <w:sz w:val="28"/>
        </w:rPr>
        <w:t xml:space="preserve">
      - трубоукладочные суда (в т.ч. с малой осадкой); </w:t>
      </w:r>
      <w:r>
        <w:br/>
      </w:r>
      <w:r>
        <w:rPr>
          <w:rFonts w:ascii="Times New Roman"/>
          <w:b w:val="false"/>
          <w:i w:val="false"/>
          <w:color w:val="000000"/>
          <w:sz w:val="28"/>
        </w:rPr>
        <w:t xml:space="preserve">
      - баржи для перевозки труб; </w:t>
      </w:r>
      <w:r>
        <w:br/>
      </w:r>
      <w:r>
        <w:rPr>
          <w:rFonts w:ascii="Times New Roman"/>
          <w:b w:val="false"/>
          <w:i w:val="false"/>
          <w:color w:val="000000"/>
          <w:sz w:val="28"/>
        </w:rPr>
        <w:t xml:space="preserve">
      - суда на воздушной подушке. </w:t>
      </w:r>
      <w:r>
        <w:br/>
      </w:r>
      <w:r>
        <w:rPr>
          <w:rFonts w:ascii="Times New Roman"/>
          <w:b w:val="false"/>
          <w:i w:val="false"/>
          <w:color w:val="000000"/>
          <w:sz w:val="28"/>
        </w:rPr>
        <w:t xml:space="preserve">
      В целом количество судов, необходимых для поддержки нефтяных операций, потребуется к 2005 году в количестве 15 единиц, к 2010 году - 50 единиц и к 2015 году - 89 единиц. </w:t>
      </w:r>
    </w:p>
    <w:p>
      <w:pPr>
        <w:spacing w:after="0"/>
        <w:ind w:left="0"/>
        <w:jc w:val="both"/>
      </w:pPr>
      <w:r>
        <w:rPr>
          <w:rFonts w:ascii="Times New Roman"/>
          <w:b w:val="false"/>
          <w:i w:val="false"/>
          <w:color w:val="000000"/>
          <w:sz w:val="28"/>
        </w:rPr>
        <w:t xml:space="preserve">Рисунок 16. Прогноз потребности судов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В целях экономии при ведении морских операций предусматривается использование арендуемых и фрахтуемых судов при освоении и обслуживании небольших месторождений. Для крупных месторождений с продолжительным циклом освоения возможны лизинговые соглашения на поставку полного состава судов. </w:t>
      </w:r>
      <w:r>
        <w:br/>
      </w:r>
      <w:r>
        <w:rPr>
          <w:rFonts w:ascii="Times New Roman"/>
          <w:b w:val="false"/>
          <w:i w:val="false"/>
          <w:color w:val="000000"/>
          <w:sz w:val="28"/>
        </w:rPr>
        <w:t xml:space="preserve">
      Для нормализации деятельности организаций-судовладельцев, осуществляющих и/или желающих осуществлять свою деятельность в Республике Казахстан, предусматриваются решение вопросов регистрации и классификации судов, определение условий их плавания под государственным флагом. </w:t>
      </w:r>
      <w:r>
        <w:br/>
      </w:r>
      <w:r>
        <w:rPr>
          <w:rFonts w:ascii="Times New Roman"/>
          <w:b w:val="false"/>
          <w:i w:val="false"/>
          <w:color w:val="000000"/>
          <w:sz w:val="28"/>
        </w:rPr>
        <w:t xml:space="preserve">
      Развитие портов включает совершенствование схем управления портовой деятельностью, строительство и реконструкцию портовых сооружений, развитие индустрии обслуживания и ремонта судов, совершенствование навигации и создание обеспечивающего флота. Первоочередные потребности в судах обеспечивающего флота включают: </w:t>
      </w:r>
      <w:r>
        <w:br/>
      </w:r>
      <w:r>
        <w:rPr>
          <w:rFonts w:ascii="Times New Roman"/>
          <w:b w:val="false"/>
          <w:i w:val="false"/>
          <w:color w:val="000000"/>
          <w:sz w:val="28"/>
        </w:rPr>
        <w:t xml:space="preserve">
      - буксиры для работ на портовых стоянках; </w:t>
      </w:r>
      <w:r>
        <w:br/>
      </w:r>
      <w:r>
        <w:rPr>
          <w:rFonts w:ascii="Times New Roman"/>
          <w:b w:val="false"/>
          <w:i w:val="false"/>
          <w:color w:val="000000"/>
          <w:sz w:val="28"/>
        </w:rPr>
        <w:t xml:space="preserve">
      - бункеровочные суда для заправки топливом и откачки льяльных вод; </w:t>
      </w:r>
      <w:r>
        <w:br/>
      </w:r>
      <w:r>
        <w:rPr>
          <w:rFonts w:ascii="Times New Roman"/>
          <w:b w:val="false"/>
          <w:i w:val="false"/>
          <w:color w:val="000000"/>
          <w:sz w:val="28"/>
        </w:rPr>
        <w:t xml:space="preserve">
      - катера контроля акватории; </w:t>
      </w:r>
      <w:r>
        <w:br/>
      </w:r>
      <w:r>
        <w:rPr>
          <w:rFonts w:ascii="Times New Roman"/>
          <w:b w:val="false"/>
          <w:i w:val="false"/>
          <w:color w:val="000000"/>
          <w:sz w:val="28"/>
        </w:rPr>
        <w:t xml:space="preserve">
      - пожарные суда; </w:t>
      </w:r>
      <w:r>
        <w:br/>
      </w:r>
      <w:r>
        <w:rPr>
          <w:rFonts w:ascii="Times New Roman"/>
          <w:b w:val="false"/>
          <w:i w:val="false"/>
          <w:color w:val="000000"/>
          <w:sz w:val="28"/>
        </w:rPr>
        <w:t xml:space="preserve">
      - суда для проведения природоохранных мероприятий; </w:t>
      </w:r>
      <w:r>
        <w:br/>
      </w:r>
      <w:r>
        <w:rPr>
          <w:rFonts w:ascii="Times New Roman"/>
          <w:b w:val="false"/>
          <w:i w:val="false"/>
          <w:color w:val="000000"/>
          <w:sz w:val="28"/>
        </w:rPr>
        <w:t xml:space="preserve">
      - воздушные суда гражданской авиации для тушения пожаров на акватории Каспийского моря. </w:t>
      </w:r>
      <w:r>
        <w:br/>
      </w:r>
      <w:r>
        <w:rPr>
          <w:rFonts w:ascii="Times New Roman"/>
          <w:b w:val="false"/>
          <w:i w:val="false"/>
          <w:color w:val="000000"/>
          <w:sz w:val="28"/>
        </w:rPr>
        <w:t xml:space="preserve">
      В состав судоремонтной базы будут входить плавучий док, слиповая площадка для подъема небольших судов и мастерские для судоремонтных и судокорпусных работ. Услуги по докованию и проведению различного рода ремонтных работ на уровне международных стандартов будут оказываться не только отечественным судам, но и судоходным компаниям прикаспийских государств, геологоразведочным и другим судам портов приписки в Каспийском море.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5.2.10. Обеспечение занятости и подготовка кадров. </w:t>
      </w:r>
    </w:p>
    <w:bookmarkEnd w:id="27"/>
    <w:p>
      <w:pPr>
        <w:spacing w:after="0"/>
        <w:ind w:left="0"/>
        <w:jc w:val="both"/>
      </w:pPr>
      <w:r>
        <w:rPr>
          <w:rFonts w:ascii="Times New Roman"/>
          <w:b w:val="false"/>
          <w:i w:val="false"/>
          <w:color w:val="000000"/>
          <w:sz w:val="28"/>
        </w:rPr>
        <w:t xml:space="preserve">      Обеспечение занятости. Освоение КСКМ будет способствовать созданию рабочих мест в прикаспийском регионе в разрезе отраслей экономики: </w:t>
      </w:r>
      <w:r>
        <w:br/>
      </w:r>
      <w:r>
        <w:rPr>
          <w:rFonts w:ascii="Times New Roman"/>
          <w:b w:val="false"/>
          <w:i w:val="false"/>
          <w:color w:val="000000"/>
          <w:sz w:val="28"/>
        </w:rPr>
        <w:t xml:space="preserve">
      Прогноз создания новых рабочих мест по этапам: </w:t>
      </w:r>
      <w:r>
        <w:br/>
      </w:r>
      <w:r>
        <w:rPr>
          <w:rFonts w:ascii="Times New Roman"/>
          <w:b w:val="false"/>
          <w:i w:val="false"/>
          <w:color w:val="000000"/>
          <w:sz w:val="28"/>
        </w:rPr>
        <w:t xml:space="preserve">
      - 1-ый этап 2003-2005 годы - 2620 единиц; </w:t>
      </w:r>
      <w:r>
        <w:br/>
      </w:r>
      <w:r>
        <w:rPr>
          <w:rFonts w:ascii="Times New Roman"/>
          <w:b w:val="false"/>
          <w:i w:val="false"/>
          <w:color w:val="000000"/>
          <w:sz w:val="28"/>
        </w:rPr>
        <w:t xml:space="preserve">
      - 2-ой этап 2006-2010 годы - 16530 единиц; </w:t>
      </w:r>
      <w:r>
        <w:br/>
      </w:r>
      <w:r>
        <w:rPr>
          <w:rFonts w:ascii="Times New Roman"/>
          <w:b w:val="false"/>
          <w:i w:val="false"/>
          <w:color w:val="000000"/>
          <w:sz w:val="28"/>
        </w:rPr>
        <w:t xml:space="preserve">
      - 3-ий этап 2011-2015 годы - 25390 единиц. </w:t>
      </w:r>
      <w:r>
        <w:br/>
      </w:r>
      <w:r>
        <w:rPr>
          <w:rFonts w:ascii="Times New Roman"/>
          <w:b w:val="false"/>
          <w:i w:val="false"/>
          <w:color w:val="000000"/>
          <w:sz w:val="28"/>
        </w:rPr>
        <w:t xml:space="preserve">
      Освоение КСКМ также потребует привлечения значительного притока рабочей силы в прикаспийский регион. </w:t>
      </w:r>
    </w:p>
    <w:p>
      <w:pPr>
        <w:spacing w:after="0"/>
        <w:ind w:left="0"/>
        <w:jc w:val="both"/>
      </w:pPr>
      <w:r>
        <w:rPr>
          <w:rFonts w:ascii="Times New Roman"/>
          <w:b w:val="false"/>
          <w:i w:val="false"/>
          <w:color w:val="000000"/>
          <w:sz w:val="28"/>
        </w:rPr>
        <w:t xml:space="preserve">Рисунок 17. Прогноз численности занятых в освоении КСКМ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Обеспечение рабочей силой представляет важнейший компонент развития морского нефтегазового комплекса. От деловых, профессиональных качеств привлекаемой рабочей силы будут существенно зависеть результативность освоения КСКМ, достижение передового уровня по дисциплине и производительности. </w:t>
      </w:r>
      <w:r>
        <w:br/>
      </w:r>
      <w:r>
        <w:rPr>
          <w:rFonts w:ascii="Times New Roman"/>
          <w:b w:val="false"/>
          <w:i w:val="false"/>
          <w:color w:val="000000"/>
          <w:sz w:val="28"/>
        </w:rPr>
        <w:t xml:space="preserve">
      Темпы развития месторождений будут зависеть от возможности использования казахстанской рабочей силы путем перемещения основного обученного контингента на новые проекты из трудоизбыточных районов. </w:t>
      </w:r>
      <w:r>
        <w:br/>
      </w:r>
      <w:r>
        <w:rPr>
          <w:rFonts w:ascii="Times New Roman"/>
          <w:b w:val="false"/>
          <w:i w:val="false"/>
          <w:color w:val="000000"/>
          <w:sz w:val="28"/>
        </w:rPr>
        <w:t xml:space="preserve">
      При осуществлении деятельности по кадровому обеспечению, с одной стороны, необходимо обеспечить приток рабочей силы в количестве, адекватном развитию, КСКМ, с другой стороны, следует избегать чрезмерных темпов привлечения рабочей силы в регион и в отрасли нефтегазового комплекса. Трудности проживания в регионе, появление новых для рынка труда Казахстана специальностей, отсутствие в Казахстане обучающей базы по большинству морских специальностей и многое другое потребуют долгосрочного, поэтапного прогноза и решения этих вопросов. </w:t>
      </w:r>
      <w:r>
        <w:br/>
      </w:r>
      <w:r>
        <w:rPr>
          <w:rFonts w:ascii="Times New Roman"/>
          <w:b w:val="false"/>
          <w:i w:val="false"/>
          <w:color w:val="000000"/>
          <w:sz w:val="28"/>
        </w:rPr>
        <w:t xml:space="preserve">
      Пропорциональность количественного и качественного составов рабочей силы будет существенно меняться по этапам освоения КСКМ. </w:t>
      </w:r>
      <w:r>
        <w:br/>
      </w:r>
      <w:r>
        <w:rPr>
          <w:rFonts w:ascii="Times New Roman"/>
          <w:b w:val="false"/>
          <w:i w:val="false"/>
          <w:color w:val="000000"/>
          <w:sz w:val="28"/>
        </w:rPr>
        <w:t xml:space="preserve">
      Так, на первом этапе для ведения поисково-разведочных работ потребуются не только специалисты по морской геологии, экологии и бурению, но также определенный персонал баз береговой поддержки, морские строители, а также экипажи для специальных и грузовых морских судов. Начиная со второго этапа, начнет нарастать численность персонала для эксплуатации осваиваемых месторождений. </w:t>
      </w:r>
      <w:r>
        <w:br/>
      </w:r>
      <w:r>
        <w:rPr>
          <w:rFonts w:ascii="Times New Roman"/>
          <w:b w:val="false"/>
          <w:i w:val="false"/>
          <w:color w:val="000000"/>
          <w:sz w:val="28"/>
        </w:rPr>
        <w:t xml:space="preserve">
      В период 2005-2015 годов произойдет рост общей численности работников, занятых в морских нефтегазовых операциях, что связано с опережающим развитием всего комплекса инфраструктуры морской добычи. </w:t>
      </w:r>
      <w:r>
        <w:br/>
      </w:r>
      <w:r>
        <w:rPr>
          <w:rFonts w:ascii="Times New Roman"/>
          <w:b w:val="false"/>
          <w:i w:val="false"/>
          <w:color w:val="000000"/>
          <w:sz w:val="28"/>
        </w:rPr>
        <w:t xml:space="preserve">
      Начальный этап будет характеризоваться: </w:t>
      </w:r>
      <w:r>
        <w:br/>
      </w:r>
      <w:r>
        <w:rPr>
          <w:rFonts w:ascii="Times New Roman"/>
          <w:b w:val="false"/>
          <w:i w:val="false"/>
          <w:color w:val="000000"/>
          <w:sz w:val="28"/>
        </w:rPr>
        <w:t xml:space="preserve">
      - привлечением иностранной рабочей силы (с обязательным замещением высококвалифицированными казахстанскими специалистами); </w:t>
      </w:r>
      <w:r>
        <w:br/>
      </w:r>
      <w:r>
        <w:rPr>
          <w:rFonts w:ascii="Times New Roman"/>
          <w:b w:val="false"/>
          <w:i w:val="false"/>
          <w:color w:val="000000"/>
          <w:sz w:val="28"/>
        </w:rPr>
        <w:t xml:space="preserve">
      - перемещением основного обученного контингента из других регионов (Западно-Казахстанская область, Южно-Казахстанская область и т.д.); </w:t>
      </w:r>
      <w:r>
        <w:br/>
      </w:r>
      <w:r>
        <w:rPr>
          <w:rFonts w:ascii="Times New Roman"/>
          <w:b w:val="false"/>
          <w:i w:val="false"/>
          <w:color w:val="000000"/>
          <w:sz w:val="28"/>
        </w:rPr>
        <w:t xml:space="preserve">
      - трудоустройством граждан, обратившихся в региональные уполномоченные органы по вопросам занятости; </w:t>
      </w:r>
      <w:r>
        <w:br/>
      </w:r>
      <w:r>
        <w:rPr>
          <w:rFonts w:ascii="Times New Roman"/>
          <w:b w:val="false"/>
          <w:i w:val="false"/>
          <w:color w:val="000000"/>
          <w:sz w:val="28"/>
        </w:rPr>
        <w:t xml:space="preserve">
      - ускоренной подготовкой кадров из числа граждан Казахстана на курсах повышения квалификации, сроком от трех месяцев до одного года и в вузах по специальностям по проведению морских и нефтяных операций. </w:t>
      </w:r>
      <w:r>
        <w:br/>
      </w:r>
      <w:r>
        <w:rPr>
          <w:rFonts w:ascii="Times New Roman"/>
          <w:b w:val="false"/>
          <w:i w:val="false"/>
          <w:color w:val="000000"/>
          <w:sz w:val="28"/>
        </w:rPr>
        <w:t xml:space="preserve">
      Планируется проведение обучения по специальностям нефтяного профиля по схеме: десять граждан Республики Казахстан на одного работающего иностранного специалиста. </w:t>
      </w:r>
      <w:r>
        <w:br/>
      </w:r>
      <w:r>
        <w:rPr>
          <w:rFonts w:ascii="Times New Roman"/>
          <w:b w:val="false"/>
          <w:i w:val="false"/>
          <w:color w:val="000000"/>
          <w:sz w:val="28"/>
        </w:rPr>
        <w:t xml:space="preserve">
      Второй этап: </w:t>
      </w:r>
      <w:r>
        <w:br/>
      </w:r>
      <w:r>
        <w:rPr>
          <w:rFonts w:ascii="Times New Roman"/>
          <w:b w:val="false"/>
          <w:i w:val="false"/>
          <w:color w:val="000000"/>
          <w:sz w:val="28"/>
        </w:rPr>
        <w:t xml:space="preserve">
      - замещение иностранных специалистов казахстанскими специалистами (обязательное условие - подготовка кадров); </w:t>
      </w:r>
      <w:r>
        <w:br/>
      </w:r>
      <w:r>
        <w:rPr>
          <w:rFonts w:ascii="Times New Roman"/>
          <w:b w:val="false"/>
          <w:i w:val="false"/>
          <w:color w:val="000000"/>
          <w:sz w:val="28"/>
        </w:rPr>
        <w:t xml:space="preserve">
      - переподготовка и повышение квалификации казахстанских специалистов с учетом текущей потребности. </w:t>
      </w:r>
      <w:r>
        <w:br/>
      </w:r>
      <w:r>
        <w:rPr>
          <w:rFonts w:ascii="Times New Roman"/>
          <w:b w:val="false"/>
          <w:i w:val="false"/>
          <w:color w:val="000000"/>
          <w:sz w:val="28"/>
        </w:rPr>
        <w:t xml:space="preserve">
      На третий этап запланировано обеспечение потребности в кадрах казахстанскими специалистами - выпускниками высших и средних учебных заведений республики с выдачей сертификатов международного образца. </w:t>
      </w:r>
      <w:r>
        <w:br/>
      </w:r>
      <w:r>
        <w:rPr>
          <w:rFonts w:ascii="Times New Roman"/>
          <w:b w:val="false"/>
          <w:i w:val="false"/>
          <w:color w:val="000000"/>
          <w:sz w:val="28"/>
        </w:rPr>
        <w:t xml:space="preserve">
      Реализация указанных задач потребует координации деятельности центральных и местных исполнительных органов, национальных компаний и крупных инвесторов. Необходимо осуществление следующих мероприятий: </w:t>
      </w:r>
      <w:r>
        <w:br/>
      </w:r>
      <w:r>
        <w:rPr>
          <w:rFonts w:ascii="Times New Roman"/>
          <w:b w:val="false"/>
          <w:i w:val="false"/>
          <w:color w:val="000000"/>
          <w:sz w:val="28"/>
        </w:rPr>
        <w:t xml:space="preserve">
      - анализ, прогноз и осуществление мониторинга спроса и предложений рабочей силы в разрезе специальностей, требуемых для КСКМ, и предоставление соответствующей информации органам по вопросам занятости с целью формирования единой информационной базы рынка труда; </w:t>
      </w:r>
      <w:r>
        <w:br/>
      </w:r>
      <w:r>
        <w:rPr>
          <w:rFonts w:ascii="Times New Roman"/>
          <w:b w:val="false"/>
          <w:i w:val="false"/>
          <w:color w:val="000000"/>
          <w:sz w:val="28"/>
        </w:rPr>
        <w:t xml:space="preserve">
      - планирование подготовки и замещения специалистов по морским нефтегазовым операциям; </w:t>
      </w:r>
      <w:r>
        <w:br/>
      </w:r>
      <w:r>
        <w:rPr>
          <w:rFonts w:ascii="Times New Roman"/>
          <w:b w:val="false"/>
          <w:i w:val="false"/>
          <w:color w:val="000000"/>
          <w:sz w:val="28"/>
        </w:rPr>
        <w:t xml:space="preserve">
      - привлечение рабочей силы в регионы из дочерних организаций; </w:t>
      </w:r>
      <w:r>
        <w:br/>
      </w:r>
      <w:r>
        <w:rPr>
          <w:rFonts w:ascii="Times New Roman"/>
          <w:b w:val="false"/>
          <w:i w:val="false"/>
          <w:color w:val="000000"/>
          <w:sz w:val="28"/>
        </w:rPr>
        <w:t xml:space="preserve">
      - планирование потребностей по специальностям и отраслям; </w:t>
      </w:r>
      <w:r>
        <w:br/>
      </w:r>
      <w:r>
        <w:rPr>
          <w:rFonts w:ascii="Times New Roman"/>
          <w:b w:val="false"/>
          <w:i w:val="false"/>
          <w:color w:val="000000"/>
          <w:sz w:val="28"/>
        </w:rPr>
        <w:t xml:space="preserve">
      - подготовка и переподготовка кадров; </w:t>
      </w:r>
      <w:r>
        <w:br/>
      </w:r>
      <w:r>
        <w:rPr>
          <w:rFonts w:ascii="Times New Roman"/>
          <w:b w:val="false"/>
          <w:i w:val="false"/>
          <w:color w:val="000000"/>
          <w:sz w:val="28"/>
        </w:rPr>
        <w:t xml:space="preserve">
      - разработка механизма распределения и перераспределения рабочей силы между организациями; </w:t>
      </w:r>
      <w:r>
        <w:br/>
      </w:r>
      <w:r>
        <w:rPr>
          <w:rFonts w:ascii="Times New Roman"/>
          <w:b w:val="false"/>
          <w:i w:val="false"/>
          <w:color w:val="000000"/>
          <w:sz w:val="28"/>
        </w:rPr>
        <w:t xml:space="preserve">
      - организация социально-бытового и сервисного блока; </w:t>
      </w:r>
      <w:r>
        <w:br/>
      </w:r>
      <w:r>
        <w:rPr>
          <w:rFonts w:ascii="Times New Roman"/>
          <w:b w:val="false"/>
          <w:i w:val="false"/>
          <w:color w:val="000000"/>
          <w:sz w:val="28"/>
        </w:rPr>
        <w:t xml:space="preserve">
      - строительство нового жилья; </w:t>
      </w:r>
      <w:r>
        <w:br/>
      </w:r>
      <w:r>
        <w:rPr>
          <w:rFonts w:ascii="Times New Roman"/>
          <w:b w:val="false"/>
          <w:i w:val="false"/>
          <w:color w:val="000000"/>
          <w:sz w:val="28"/>
        </w:rPr>
        <w:t xml:space="preserve">
      - мониторинг эффективного использования рабочей силы; </w:t>
      </w:r>
      <w:r>
        <w:br/>
      </w:r>
      <w:r>
        <w:rPr>
          <w:rFonts w:ascii="Times New Roman"/>
          <w:b w:val="false"/>
          <w:i w:val="false"/>
          <w:color w:val="000000"/>
          <w:sz w:val="28"/>
        </w:rPr>
        <w:t xml:space="preserve">
      - пользование республиканской базой данных по вопросам занятости с целью выявления спроса и предложений рабочей силы. </w:t>
      </w:r>
      <w:r>
        <w:br/>
      </w:r>
      <w:r>
        <w:rPr>
          <w:rFonts w:ascii="Times New Roman"/>
          <w:b w:val="false"/>
          <w:i w:val="false"/>
          <w:color w:val="000000"/>
          <w:sz w:val="28"/>
        </w:rPr>
        <w:t xml:space="preserve">
      Государственными органами будут проводиться следующие мероприятия по обеспечению КСКМ рабочей силой, а именно: </w:t>
      </w:r>
      <w:r>
        <w:br/>
      </w:r>
      <w:r>
        <w:rPr>
          <w:rFonts w:ascii="Times New Roman"/>
          <w:b w:val="false"/>
          <w:i w:val="false"/>
          <w:color w:val="000000"/>
          <w:sz w:val="28"/>
        </w:rPr>
        <w:t xml:space="preserve">
      на уровне центральных исполнительных органов: </w:t>
      </w:r>
      <w:r>
        <w:br/>
      </w:r>
      <w:r>
        <w:rPr>
          <w:rFonts w:ascii="Times New Roman"/>
          <w:b w:val="false"/>
          <w:i w:val="false"/>
          <w:color w:val="000000"/>
          <w:sz w:val="28"/>
        </w:rPr>
        <w:t xml:space="preserve">
      - контроль выполнения нефтяными и сервисными компаниями законодательства Республики Казахстан в соответствии с контрактными обязательствами по привлечению и обучению казахстанских специалистов; </w:t>
      </w:r>
      <w:r>
        <w:br/>
      </w:r>
      <w:r>
        <w:rPr>
          <w:rFonts w:ascii="Times New Roman"/>
          <w:b w:val="false"/>
          <w:i w:val="false"/>
          <w:color w:val="000000"/>
          <w:sz w:val="28"/>
        </w:rPr>
        <w:t xml:space="preserve">
      - разработка и реализация программ обучения требуемым специальностям на уровне международных стандартов; </w:t>
      </w:r>
      <w:r>
        <w:br/>
      </w:r>
      <w:r>
        <w:rPr>
          <w:rFonts w:ascii="Times New Roman"/>
          <w:b w:val="false"/>
          <w:i w:val="false"/>
          <w:color w:val="000000"/>
          <w:sz w:val="28"/>
        </w:rPr>
        <w:t xml:space="preserve">
      - сочетание подготовки учебными заведениями специалистов на основе государственного заказа и заказов работодателей; </w:t>
      </w:r>
      <w:r>
        <w:br/>
      </w:r>
      <w:r>
        <w:rPr>
          <w:rFonts w:ascii="Times New Roman"/>
          <w:b w:val="false"/>
          <w:i w:val="false"/>
          <w:color w:val="000000"/>
          <w:sz w:val="28"/>
        </w:rPr>
        <w:t xml:space="preserve">
      - создание морского учебно-тренажерного центра для обучения специалистов, подготовки, переподготовки кадров с выдачей сертификатов международных стандартов; </w:t>
      </w:r>
      <w:r>
        <w:br/>
      </w:r>
      <w:r>
        <w:rPr>
          <w:rFonts w:ascii="Times New Roman"/>
          <w:b w:val="false"/>
          <w:i w:val="false"/>
          <w:color w:val="000000"/>
          <w:sz w:val="28"/>
        </w:rPr>
        <w:t xml:space="preserve">
      - международный обмен преподавателями, студентами и учащимися на эквивалентной основе путем заключения прямых договоров между заинтересованными организациями государств, в которых будут определены права, обязанности и ответственность направляющих и принимающих сторон; </w:t>
      </w:r>
      <w:r>
        <w:br/>
      </w:r>
      <w:r>
        <w:rPr>
          <w:rFonts w:ascii="Times New Roman"/>
          <w:b w:val="false"/>
          <w:i w:val="false"/>
          <w:color w:val="000000"/>
          <w:sz w:val="28"/>
        </w:rPr>
        <w:t xml:space="preserve">
      - разработка нормативной базы по внедрению системы приема выпускников колледжей нефтегазового профиля в высшие учебные заведения на смежные специальности с обучением по ускоренным программам; </w:t>
      </w:r>
      <w:r>
        <w:br/>
      </w:r>
      <w:r>
        <w:rPr>
          <w:rFonts w:ascii="Times New Roman"/>
          <w:b w:val="false"/>
          <w:i w:val="false"/>
          <w:color w:val="000000"/>
          <w:sz w:val="28"/>
        </w:rPr>
        <w:t xml:space="preserve">
      - усиление государственного контроля за соблюдением законодательства о труде, охране труда, по охране и использованию недр; </w:t>
      </w:r>
      <w:r>
        <w:br/>
      </w:r>
      <w:r>
        <w:rPr>
          <w:rFonts w:ascii="Times New Roman"/>
          <w:b w:val="false"/>
          <w:i w:val="false"/>
          <w:color w:val="000000"/>
          <w:sz w:val="28"/>
        </w:rPr>
        <w:t xml:space="preserve">
      на уровне местных исполнительных органов: </w:t>
      </w:r>
      <w:r>
        <w:br/>
      </w:r>
      <w:r>
        <w:rPr>
          <w:rFonts w:ascii="Times New Roman"/>
          <w:b w:val="false"/>
          <w:i w:val="false"/>
          <w:color w:val="000000"/>
          <w:sz w:val="28"/>
        </w:rPr>
        <w:t xml:space="preserve">
      - предоставление информации населению о спросе (вакансиях), а для работодателей - о предложении рабочей силы в данный регион; </w:t>
      </w:r>
      <w:r>
        <w:br/>
      </w:r>
      <w:r>
        <w:rPr>
          <w:rFonts w:ascii="Times New Roman"/>
          <w:b w:val="false"/>
          <w:i w:val="false"/>
          <w:color w:val="000000"/>
          <w:sz w:val="28"/>
        </w:rPr>
        <w:t xml:space="preserve">
      - анализ, прогнозирование и мониторинг спроса и предложений рабочей силы в рамках единой информационной базы рынка труда в разрезе специальностей, требуемых для КСКМ; </w:t>
      </w:r>
      <w:r>
        <w:br/>
      </w:r>
      <w:r>
        <w:rPr>
          <w:rFonts w:ascii="Times New Roman"/>
          <w:b w:val="false"/>
          <w:i w:val="false"/>
          <w:color w:val="000000"/>
          <w:sz w:val="28"/>
        </w:rPr>
        <w:t xml:space="preserve">
      - развитие внутренней трудовой миграции; </w:t>
      </w:r>
      <w:r>
        <w:br/>
      </w:r>
      <w:r>
        <w:rPr>
          <w:rFonts w:ascii="Times New Roman"/>
          <w:b w:val="false"/>
          <w:i w:val="false"/>
          <w:color w:val="000000"/>
          <w:sz w:val="28"/>
        </w:rPr>
        <w:t xml:space="preserve">
      - создание учебного центра в прикаспийском регионе для профессиональной подготовки и переподготовки казахстанских специалистов для работы на морских и нефтегазовых операциях; </w:t>
      </w:r>
      <w:r>
        <w:br/>
      </w:r>
      <w:r>
        <w:rPr>
          <w:rFonts w:ascii="Times New Roman"/>
          <w:b w:val="false"/>
          <w:i w:val="false"/>
          <w:color w:val="000000"/>
          <w:sz w:val="28"/>
        </w:rPr>
        <w:t xml:space="preserve">
      - развитие в организациях образования системы переподготовки по рабочим специальностям для морских операций по ускоренным образовательно-профессиональным программам; </w:t>
      </w:r>
      <w:r>
        <w:br/>
      </w:r>
      <w:r>
        <w:rPr>
          <w:rFonts w:ascii="Times New Roman"/>
          <w:b w:val="false"/>
          <w:i w:val="false"/>
          <w:color w:val="000000"/>
          <w:sz w:val="28"/>
        </w:rPr>
        <w:t xml:space="preserve">
      - дальнейшее развитие системы выдачи иностранными компаниями документов, подтверждающих получение новой или смежной специальности казахстанскими рабочими и специалистами. </w:t>
      </w:r>
      <w:r>
        <w:br/>
      </w:r>
      <w:r>
        <w:rPr>
          <w:rFonts w:ascii="Times New Roman"/>
          <w:b w:val="false"/>
          <w:i w:val="false"/>
          <w:color w:val="000000"/>
          <w:sz w:val="28"/>
        </w:rPr>
        <w:t>
</w:t>
      </w:r>
      <w:r>
        <w:rPr>
          <w:rFonts w:ascii="Times New Roman"/>
          <w:b/>
          <w:i w:val="false"/>
          <w:color w:val="000000"/>
          <w:sz w:val="28"/>
        </w:rPr>
        <w:t xml:space="preserve">      Подготовка кадров. </w:t>
      </w:r>
      <w:r>
        <w:rPr>
          <w:rFonts w:ascii="Times New Roman"/>
          <w:b w:val="false"/>
          <w:i w:val="false"/>
          <w:color w:val="000000"/>
          <w:sz w:val="28"/>
        </w:rPr>
        <w:t xml:space="preserve"> Профессиональная подготовка кадров будет производиться организациями, участвующими в освоении КСКМ (главным образом недропользователи), и организациями образования. Профессиональная ориентация будет осуществляться через уполномоченные органы по вопросам занятости, частные агентства занятости, а также путем публикации в средствах массовой информации сведений о профессиональных и социальных перспективах работников нефтегазовой и сопряженных отраслей. </w:t>
      </w:r>
      <w:r>
        <w:br/>
      </w:r>
      <w:r>
        <w:rPr>
          <w:rFonts w:ascii="Times New Roman"/>
          <w:b w:val="false"/>
          <w:i w:val="false"/>
          <w:color w:val="000000"/>
          <w:sz w:val="28"/>
        </w:rPr>
        <w:t xml:space="preserve">
      Основными средствами профессиональной ориентации при создании новых организаций нефтегазового комплекса должны стать: </w:t>
      </w:r>
      <w:r>
        <w:br/>
      </w:r>
      <w:r>
        <w:rPr>
          <w:rFonts w:ascii="Times New Roman"/>
          <w:b w:val="false"/>
          <w:i w:val="false"/>
          <w:color w:val="000000"/>
          <w:sz w:val="28"/>
        </w:rPr>
        <w:t xml:space="preserve">
      - формирование отраслевой и региональной структуры кадров; </w:t>
      </w:r>
      <w:r>
        <w:br/>
      </w:r>
      <w:r>
        <w:rPr>
          <w:rFonts w:ascii="Times New Roman"/>
          <w:b w:val="false"/>
          <w:i w:val="false"/>
          <w:color w:val="000000"/>
          <w:sz w:val="28"/>
        </w:rPr>
        <w:t xml:space="preserve">
      - приоритетное право предоставления рабочих мест целевым группам населения; </w:t>
      </w:r>
      <w:r>
        <w:br/>
      </w:r>
      <w:r>
        <w:rPr>
          <w:rFonts w:ascii="Times New Roman"/>
          <w:b w:val="false"/>
          <w:i w:val="false"/>
          <w:color w:val="000000"/>
          <w:sz w:val="28"/>
        </w:rPr>
        <w:t xml:space="preserve">
      - стимулирование молодых специалистов путем предоставления рабочих мест в соответствии с их квалификацией; </w:t>
      </w:r>
      <w:r>
        <w:br/>
      </w:r>
      <w:r>
        <w:rPr>
          <w:rFonts w:ascii="Times New Roman"/>
          <w:b w:val="false"/>
          <w:i w:val="false"/>
          <w:color w:val="000000"/>
          <w:sz w:val="28"/>
        </w:rPr>
        <w:t xml:space="preserve">
      - обеспечение горизонтальной и вертикальной ротации кадров; </w:t>
      </w:r>
      <w:r>
        <w:br/>
      </w:r>
      <w:r>
        <w:rPr>
          <w:rFonts w:ascii="Times New Roman"/>
          <w:b w:val="false"/>
          <w:i w:val="false"/>
          <w:color w:val="000000"/>
          <w:sz w:val="28"/>
        </w:rPr>
        <w:t xml:space="preserve">
      - своевременная подготовка достаточного количества специалистов морских специальностей, а также кадровое обеспечение береговых объектов путем разработки и осуществления соответствующей отраслевой программы. </w:t>
      </w:r>
      <w:r>
        <w:br/>
      </w:r>
      <w:r>
        <w:rPr>
          <w:rFonts w:ascii="Times New Roman"/>
          <w:b w:val="false"/>
          <w:i w:val="false"/>
          <w:color w:val="000000"/>
          <w:sz w:val="28"/>
        </w:rPr>
        <w:t xml:space="preserve">
      Подготовка специалистов для нефтегазового сектора экономики также предусмотрена и в организациях образования. </w:t>
      </w:r>
      <w:r>
        <w:br/>
      </w:r>
      <w:r>
        <w:rPr>
          <w:rFonts w:ascii="Times New Roman"/>
          <w:b w:val="false"/>
          <w:i w:val="false"/>
          <w:color w:val="000000"/>
          <w:sz w:val="28"/>
        </w:rPr>
        <w:t xml:space="preserve">
      В связи с потребностями в специалистах, занятых в морских нефтегазовых операциях в 2005-2015 годы, потребуется усовершенствовать: </w:t>
      </w:r>
      <w:r>
        <w:br/>
      </w:r>
      <w:r>
        <w:rPr>
          <w:rFonts w:ascii="Times New Roman"/>
          <w:b w:val="false"/>
          <w:i w:val="false"/>
          <w:color w:val="000000"/>
          <w:sz w:val="28"/>
        </w:rPr>
        <w:t xml:space="preserve">
      - ускоренную профессиональную подготовку; </w:t>
      </w:r>
      <w:r>
        <w:br/>
      </w:r>
      <w:r>
        <w:rPr>
          <w:rFonts w:ascii="Times New Roman"/>
          <w:b w:val="false"/>
          <w:i w:val="false"/>
          <w:color w:val="000000"/>
          <w:sz w:val="28"/>
        </w:rPr>
        <w:t xml:space="preserve">
      - начальное профессиональное образование; </w:t>
      </w:r>
      <w:r>
        <w:br/>
      </w:r>
      <w:r>
        <w:rPr>
          <w:rFonts w:ascii="Times New Roman"/>
          <w:b w:val="false"/>
          <w:i w:val="false"/>
          <w:color w:val="000000"/>
          <w:sz w:val="28"/>
        </w:rPr>
        <w:t xml:space="preserve">
      - среднее профессиональное образование; </w:t>
      </w:r>
      <w:r>
        <w:br/>
      </w:r>
      <w:r>
        <w:rPr>
          <w:rFonts w:ascii="Times New Roman"/>
          <w:b w:val="false"/>
          <w:i w:val="false"/>
          <w:color w:val="000000"/>
          <w:sz w:val="28"/>
        </w:rPr>
        <w:t xml:space="preserve">
      - высшее и послевузовское профессиональное образование. </w:t>
      </w:r>
      <w:r>
        <w:br/>
      </w:r>
      <w:r>
        <w:rPr>
          <w:rFonts w:ascii="Times New Roman"/>
          <w:b w:val="false"/>
          <w:i w:val="false"/>
          <w:color w:val="000000"/>
          <w:sz w:val="28"/>
        </w:rPr>
        <w:t xml:space="preserve">
      В учебных заведениях начального профессионального образования Атырауской, Мангистауской, Западно-Казахстанской и Кызылординской областей подготовка квалифицированных работников для нефтегазовой отрасли ведется по 9 специальностям. </w:t>
      </w:r>
      <w:r>
        <w:br/>
      </w:r>
      <w:r>
        <w:rPr>
          <w:rFonts w:ascii="Times New Roman"/>
          <w:b w:val="false"/>
          <w:i w:val="false"/>
          <w:color w:val="000000"/>
          <w:sz w:val="28"/>
        </w:rPr>
        <w:t xml:space="preserve">
      В системе среднего профессионального образования на базе колледжей Атырауской, Мангистауской, Западно-Казахстанской и Кызылординской областей производится обучение по 10 специальностям нефтегазовой отрасли. </w:t>
      </w:r>
      <w:r>
        <w:br/>
      </w:r>
      <w:r>
        <w:rPr>
          <w:rFonts w:ascii="Times New Roman"/>
          <w:b w:val="false"/>
          <w:i w:val="false"/>
          <w:color w:val="000000"/>
          <w:sz w:val="28"/>
        </w:rPr>
        <w:t xml:space="preserve">
      Подготовка специалистов с высшим и послевузовским профессиональным образованием проводится в государственных и ряде частных вузов. </w:t>
      </w:r>
      <w:r>
        <w:br/>
      </w:r>
      <w:r>
        <w:rPr>
          <w:rFonts w:ascii="Times New Roman"/>
          <w:b w:val="false"/>
          <w:i w:val="false"/>
          <w:color w:val="000000"/>
          <w:sz w:val="28"/>
        </w:rPr>
        <w:t xml:space="preserve">
      В Атырауском институте нефти и газа подготовка ведется по двадцати четырем специальностям, в Казахском национальном техническом университете им. К. Сатпаева по пяти специальностям, Западно-Казахстанском государственном университете и Таразском государственном университете по двум специальностям и Южно-Казахстанском государственном университете по одной специальности. </w:t>
      </w:r>
      <w:r>
        <w:br/>
      </w:r>
      <w:r>
        <w:rPr>
          <w:rFonts w:ascii="Times New Roman"/>
          <w:b w:val="false"/>
          <w:i w:val="false"/>
          <w:color w:val="000000"/>
          <w:sz w:val="28"/>
        </w:rPr>
        <w:t>
      Подготовка специалистов морского транспорта осуществляется в Актауском государственном университете им. Ш. Есенова, Атырауском институте нефти и газа, а также в Казахской академии транспорта и коммуникаций им. М. Тынышпаева. Учитывая, что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торговом мореплавании" от 17 января 2002 года предусматривается гражданство Республики Казахстан отдельных специалистов, будут создаваться системы подготовки и переподготовки кадров с обязательной сертификацией по международным стандартам. </w:t>
      </w:r>
      <w:r>
        <w:br/>
      </w:r>
      <w:r>
        <w:rPr>
          <w:rFonts w:ascii="Times New Roman"/>
          <w:b w:val="false"/>
          <w:i w:val="false"/>
          <w:color w:val="000000"/>
          <w:sz w:val="28"/>
        </w:rPr>
        <w:t xml:space="preserve">
      Основной проблемой сферы образования является недостаточное финансирование. В целом потребность в финансовых средствах организаций образования обеспечивается из бюджетных источников менее чем на четверть. </w:t>
      </w:r>
      <w:r>
        <w:br/>
      </w:r>
      <w:r>
        <w:rPr>
          <w:rFonts w:ascii="Times New Roman"/>
          <w:b w:val="false"/>
          <w:i w:val="false"/>
          <w:color w:val="000000"/>
          <w:sz w:val="28"/>
        </w:rPr>
        <w:t xml:space="preserve">
      Государственный образовательный заказ на подготовку специалистов с высшим и послевузовским профессиональным образованием предусматривает для нефтегазовой отрасли республики по специальности 200000 - "Нефтегазовое дело" 195 грантов и 305 кредитов на 2002/2003 учебный год, что соответственно на 65 и 20 больше, чем в 2001/2002 учебном году. </w:t>
      </w:r>
      <w:r>
        <w:br/>
      </w:r>
      <w:r>
        <w:rPr>
          <w:rFonts w:ascii="Times New Roman"/>
          <w:b w:val="false"/>
          <w:i w:val="false"/>
          <w:color w:val="000000"/>
          <w:sz w:val="28"/>
        </w:rPr>
        <w:t xml:space="preserve">
      Повышение квалификации персонала проводится на постоянной основе путем обучения по долгосрочным и краткосрочным программам в Казахстане и за рубежом, в учебных центрах, учебно-курсовых комбинатах. </w:t>
      </w:r>
      <w:r>
        <w:br/>
      </w:r>
      <w:r>
        <w:rPr>
          <w:rFonts w:ascii="Times New Roman"/>
          <w:b w:val="false"/>
          <w:i w:val="false"/>
          <w:color w:val="000000"/>
          <w:sz w:val="28"/>
        </w:rPr>
        <w:t xml:space="preserve">
      В ведении Министерства энергетики и минеральных ресурсов Республики Казахстан находится государственное учреждение "Учебный центр нефтегазовой промышленности" (далее - Центр), созданное в 1996 году в целях непрерывного обучения и подготовки кадров для нефтегазовой отрасли. Центр осуществляет координацию проектов по обучению и переподготовке кадров для нефтегазовой отрасли, регулирует различные проекты технической помощи международных организаций и нефтяных компаний, оказывает консалтинговые услуги нефтегазовым компаниям, реализует программу обучения менеджеров в рамках международных стандартов образования. </w:t>
      </w:r>
      <w:r>
        <w:br/>
      </w:r>
      <w:r>
        <w:rPr>
          <w:rFonts w:ascii="Times New Roman"/>
          <w:b w:val="false"/>
          <w:i w:val="false"/>
          <w:color w:val="000000"/>
          <w:sz w:val="28"/>
        </w:rPr>
        <w:t xml:space="preserve">
      Так, например, с помощью компании "Аджип ККО" Центр с 1999 года осуществляет программу, которая адресована руководящим менеджерам казахстанских нефтегазовых компаний, отвечающую требованиям высокого уровня должностей и выбранная для развития их карьерного роста в ближайшем будущем. </w:t>
      </w:r>
      <w:r>
        <w:br/>
      </w:r>
      <w:r>
        <w:rPr>
          <w:rFonts w:ascii="Times New Roman"/>
          <w:b w:val="false"/>
          <w:i w:val="false"/>
          <w:color w:val="000000"/>
          <w:sz w:val="28"/>
        </w:rPr>
        <w:t xml:space="preserve">
      Подготовка казахстанских кадров осуществляется иностранными компаниями в соответствии с условиями заключенных контрактов на недропользование. </w:t>
      </w:r>
      <w:r>
        <w:br/>
      </w:r>
      <w:r>
        <w:rPr>
          <w:rFonts w:ascii="Times New Roman"/>
          <w:b w:val="false"/>
          <w:i w:val="false"/>
          <w:color w:val="000000"/>
          <w:sz w:val="28"/>
        </w:rPr>
        <w:t xml:space="preserve">
      Условие об обучении казахстанских специалистов заложено практически во всех лицензиях и контрактах на недропользование, и в практике на эти цели направляется приблизительно один процент от инвестиций по месторождению. </w:t>
      </w:r>
      <w:r>
        <w:br/>
      </w:r>
      <w:r>
        <w:rPr>
          <w:rFonts w:ascii="Times New Roman"/>
          <w:b w:val="false"/>
          <w:i w:val="false"/>
          <w:color w:val="000000"/>
          <w:sz w:val="28"/>
        </w:rPr>
        <w:t>
      В настоящее время сложилась ситуация, когда компании имеют обязательства по обучению, превышающие потребность в обучении собственных специалистов. В целях устранения такого положения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РК от 31 июля 2001 года N 1015 утвержден модельный контракт на проведение операций по недропользованию в Республике Казахстан, в соответствии с которым, в случае превышения суммы средств по обязательству на обучение казахстанских кадров над реальной потребностью в обучении привлеченного персонала, подрядчик использует оставшуюся сумму средств на финансирование приоритетных задач системы среднего образования в соответствии с Соглашением о взаимодействии Министерства образования и науки Республики Казахстан и Министерства энергетики и минеральных ресурсов Республики Казахстан. </w:t>
      </w:r>
      <w:r>
        <w:br/>
      </w:r>
      <w:r>
        <w:rPr>
          <w:rFonts w:ascii="Times New Roman"/>
          <w:b w:val="false"/>
          <w:i w:val="false"/>
          <w:color w:val="000000"/>
          <w:sz w:val="28"/>
        </w:rPr>
        <w:t xml:space="preserve">
      Таким образом, Правительством Республики Казахстан проводится целенаправленная политика по подготовке кадров для нефтегазовой отрасли, однако, к сожалению, уровень подготовки основной массы казахстанских специалистов, имеющих базовое образование, не отвечает международным стандартам, что вынуждает компании, работающие в данной отрасли, часто прибегать к услугам, например, российских вузов. </w:t>
      </w:r>
      <w:r>
        <w:br/>
      </w:r>
      <w:r>
        <w:rPr>
          <w:rFonts w:ascii="Times New Roman"/>
          <w:b w:val="false"/>
          <w:i w:val="false"/>
          <w:color w:val="000000"/>
          <w:sz w:val="28"/>
        </w:rPr>
        <w:t xml:space="preserve">
      Перспективы развития нефтегазовой промышленности, связанные с ее лидирующим положением в республике, требуют новых подходов к вопросу подготовки кадров в этой отрасли. </w:t>
      </w:r>
      <w:r>
        <w:br/>
      </w:r>
      <w:r>
        <w:rPr>
          <w:rFonts w:ascii="Times New Roman"/>
          <w:b w:val="false"/>
          <w:i w:val="false"/>
          <w:color w:val="000000"/>
          <w:sz w:val="28"/>
        </w:rPr>
        <w:t xml:space="preserve">
      Обязательным предварительным этапом в процессе подготовки кадров должно являться ежегодное определение потребности в кадрах для нефтегазовой отрасли и потребности в их обучении с планированием бюджета затрат на обучение. </w:t>
      </w:r>
      <w:r>
        <w:br/>
      </w:r>
      <w:r>
        <w:rPr>
          <w:rFonts w:ascii="Times New Roman"/>
          <w:b w:val="false"/>
          <w:i w:val="false"/>
          <w:color w:val="000000"/>
          <w:sz w:val="28"/>
        </w:rPr>
        <w:t xml:space="preserve">
      В этих целях необходимо будет разработать и внедрить методику средне- и долгосрочного прогнозирования структуры спроса на рынке труда специалистов с высшим профессиональным образованием и выработать согласованную поэтапную методику ее внедрения. </w:t>
      </w:r>
      <w:r>
        <w:br/>
      </w:r>
      <w:r>
        <w:rPr>
          <w:rFonts w:ascii="Times New Roman"/>
          <w:b w:val="false"/>
          <w:i w:val="false"/>
          <w:color w:val="000000"/>
          <w:sz w:val="28"/>
        </w:rPr>
        <w:t xml:space="preserve">
      Необходимо предусмотреть объем государственного заказа на подготовку специалистов для нефтегазовой отрасли, исходя из потребности экономики в специалистах со средним и высшим профессиональным образованием, осуществляющих подготовку по специальностям нефтегазового профиля. </w:t>
      </w:r>
      <w:r>
        <w:br/>
      </w:r>
      <w:r>
        <w:rPr>
          <w:rFonts w:ascii="Times New Roman"/>
          <w:b w:val="false"/>
          <w:i w:val="false"/>
          <w:color w:val="000000"/>
          <w:sz w:val="28"/>
        </w:rPr>
        <w:t xml:space="preserve">
      В качестве источника финансирования для подготовки специалистов необходимо расширять практику учреждения целевых образовательных грантов крупными компаниями. </w:t>
      </w:r>
      <w:r>
        <w:br/>
      </w:r>
      <w:r>
        <w:rPr>
          <w:rFonts w:ascii="Times New Roman"/>
          <w:b w:val="false"/>
          <w:i w:val="false"/>
          <w:color w:val="000000"/>
          <w:sz w:val="28"/>
        </w:rPr>
        <w:t xml:space="preserve">
      В существующих в стране организациях образования целесообразно внедрить опыт компаний по подготовке высококвалифицированных кадров с привлечением передовых западных образовательных технологий. </w:t>
      </w:r>
      <w:r>
        <w:br/>
      </w:r>
      <w:r>
        <w:rPr>
          <w:rFonts w:ascii="Times New Roman"/>
          <w:b w:val="false"/>
          <w:i w:val="false"/>
          <w:color w:val="000000"/>
          <w:sz w:val="28"/>
        </w:rPr>
        <w:t xml:space="preserve">
      Опыт преподавания в лучших зарубежных учебных заведениях отрасли может быть использован в учебных заведениях на территории Республики Казахстан в соответствии с законодательствами стран. </w:t>
      </w:r>
      <w:r>
        <w:br/>
      </w:r>
      <w:r>
        <w:rPr>
          <w:rFonts w:ascii="Times New Roman"/>
          <w:b w:val="false"/>
          <w:i w:val="false"/>
          <w:color w:val="000000"/>
          <w:sz w:val="28"/>
        </w:rPr>
        <w:t>
      Так,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 августа 2001 года N 1027 "О создании казахстанско-британского технического университета", в г. Алматы создан Казахстанско-Британский технический университет (КБТУ), в котором организована совместная с британской стороной подготовка специалистов с высшим образованием по нефтяному делу. </w:t>
      </w:r>
      <w:r>
        <w:br/>
      </w:r>
      <w:r>
        <w:rPr>
          <w:rFonts w:ascii="Times New Roman"/>
          <w:b w:val="false"/>
          <w:i w:val="false"/>
          <w:color w:val="000000"/>
          <w:sz w:val="28"/>
        </w:rPr>
        <w:t xml:space="preserve">
      Главной задачей КБТУ является подготовка высококвалифицированных кадров для динамично развивающихся нефтегазового и энергетического секторов экономики страны с привлечением передовых западных образовательных технологий. Решение данной задачи позволит отработать на отечественной практике получившую в развитых странах модель "исследовательский университет". </w:t>
      </w:r>
      <w:r>
        <w:br/>
      </w:r>
      <w:r>
        <w:rPr>
          <w:rFonts w:ascii="Times New Roman"/>
          <w:b w:val="false"/>
          <w:i w:val="false"/>
          <w:color w:val="000000"/>
          <w:sz w:val="28"/>
        </w:rPr>
        <w:t xml:space="preserve">
      В 2002 году по инициативе правительства Франции и Министерства энергетики и минеральных ресурсов Республики Казахстан создан Казахстанско-Французский центр нефти "КазФраМунай" с целью обучения специалистов отрасли в области нефтехимии и переработки нефти в соответствии с международными стандартами, передачи опыта и знаний в области новейших технологий. Партнерами КФЦН "КазФраМунай" являются ведущие университеты Казахстана, которым будет передан общий фонд технологий для развития учебных программ, отвечающих международным стандартам. </w:t>
      </w:r>
      <w:r>
        <w:br/>
      </w:r>
      <w:r>
        <w:rPr>
          <w:rFonts w:ascii="Times New Roman"/>
          <w:b w:val="false"/>
          <w:i w:val="false"/>
          <w:color w:val="000000"/>
          <w:sz w:val="28"/>
        </w:rPr>
        <w:t xml:space="preserve">
      На базе Атырауского института нефти и газа КФЦН "КазФраМунай" в январе 2003 года запустил цикл обучения по проектам и нефтяным операциям по типу "Магистратура", который будет осуществляться совместно французскими и казахстанскими преподавателями. Также КФЦН "КазФраМунай" совместно с Казахским национальным техническим университетом начал осуществлять программу прикладных исследований в области геологических наук. Одной из целей НКФЦН "КазФраМунай" является вовлечение национального промышленного сектора в крупнейшие нефтегазовые проекты, в частности путем обеспечения информацией в области технологий и отраслевой информации. С этой целью создан центр документации и информации в Евразийском национальном университете им. Л. Гумилева. </w:t>
      </w:r>
      <w:r>
        <w:br/>
      </w:r>
      <w:r>
        <w:rPr>
          <w:rFonts w:ascii="Times New Roman"/>
          <w:b w:val="false"/>
          <w:i w:val="false"/>
          <w:color w:val="000000"/>
          <w:sz w:val="28"/>
        </w:rPr>
        <w:t xml:space="preserve">
      В целях повышения эффективности нефтегазовых операций создано ЗАО "Казахский институт нефти и газа" со стопроцентным участием государства в уставном капитале. </w:t>
      </w:r>
      <w:r>
        <w:br/>
      </w:r>
      <w:r>
        <w:rPr>
          <w:rFonts w:ascii="Times New Roman"/>
          <w:b w:val="false"/>
          <w:i w:val="false"/>
          <w:color w:val="000000"/>
          <w:sz w:val="28"/>
        </w:rPr>
        <w:t xml:space="preserve">
      Основными направлениями деятельности института являются научное обеспечение стратегии использования, темпов воспроизводства и дальнейшего расширения ресурсов нефти и газа, комплексного развития нефтяной и газовой промышленности, научные исследования в области технологий и технических средств, проведение морских научных исследований и разработок. </w:t>
      </w:r>
      <w:r>
        <w:br/>
      </w:r>
      <w:r>
        <w:rPr>
          <w:rFonts w:ascii="Times New Roman"/>
          <w:b w:val="false"/>
          <w:i w:val="false"/>
          <w:color w:val="000000"/>
          <w:sz w:val="28"/>
        </w:rPr>
        <w:t xml:space="preserve">
      Создание устойчивой системы подготовки, высококвалифицированных кадров, осуществление научных исследований для нефтегазовой отрасли невозможно без подготовки научных кадров. С этой целью следует предусмотреть развитие в регионе послевузовской профессиональной подготовки. </w:t>
      </w:r>
      <w:r>
        <w:br/>
      </w:r>
      <w:r>
        <w:rPr>
          <w:rFonts w:ascii="Times New Roman"/>
          <w:b w:val="false"/>
          <w:i w:val="false"/>
          <w:color w:val="000000"/>
          <w:sz w:val="28"/>
        </w:rPr>
        <w:t xml:space="preserve">
      Заслуживает изучения опыт британской системы подготовки кадров для нефтегазовой отрасли, удерживающей лидирующие позиции в Европе. Так, многие английские колледжи и университеты наряду с очными бакалаврскими и магистерскими программами предлагают и дистанционные курсы повышения квалификации. </w:t>
      </w:r>
      <w:r>
        <w:br/>
      </w:r>
      <w:r>
        <w:rPr>
          <w:rFonts w:ascii="Times New Roman"/>
          <w:b w:val="false"/>
          <w:i w:val="false"/>
          <w:color w:val="000000"/>
          <w:sz w:val="28"/>
        </w:rPr>
        <w:t xml:space="preserve">
      Важной задачей является создание на базе существующих учебных заведений и укрепление региональных учебных центров для подготовки инженерно-технического персонала и рабочих с привлечением ресурсов нефтегазовых компаний, в том числе учебного центра для газовой промышленности в г. Уральске или г. Аксае, поскольку в Казахстане не существует обучающей структуры, ориентированной на газовую отрасль, хотя ее быстрое развитие требует большого количества специалистов. </w:t>
      </w:r>
      <w:r>
        <w:br/>
      </w:r>
      <w:r>
        <w:rPr>
          <w:rFonts w:ascii="Times New Roman"/>
          <w:b w:val="false"/>
          <w:i w:val="false"/>
          <w:color w:val="000000"/>
          <w:sz w:val="28"/>
        </w:rPr>
        <w:t xml:space="preserve">
      Также одной из важных задач является повышение качества образования по специальностям нефтегазовой промышленности до уровня мировых стандартов. </w:t>
      </w:r>
      <w:r>
        <w:br/>
      </w:r>
      <w:r>
        <w:rPr>
          <w:rFonts w:ascii="Times New Roman"/>
          <w:b w:val="false"/>
          <w:i w:val="false"/>
          <w:color w:val="000000"/>
          <w:sz w:val="28"/>
        </w:rPr>
        <w:t xml:space="preserve">
      Должны быть усовершенствованы образовательные программы, усилена их практическая направленность, необходимо дальнейшее развитие государственных общеобразовательных стандартов всех уровней профессионального образования, которые должны учитывать требования работодателей, совершенствование государственного классификатора специальностей нефтегазового профиля. </w:t>
      </w:r>
      <w:r>
        <w:br/>
      </w:r>
      <w:r>
        <w:rPr>
          <w:rFonts w:ascii="Times New Roman"/>
          <w:b w:val="false"/>
          <w:i w:val="false"/>
          <w:color w:val="000000"/>
          <w:sz w:val="28"/>
        </w:rPr>
        <w:t xml:space="preserve">
      Существуют различные стандарты обучения, принятые в международной практике нефтегазовых операций на суше и на море. Если по работам на суше Казахстан еще имеет разрозненные стандарты, то морские операции потребуют разработки и внедрения новых, апробированных в международной практике стандартов. Учитывая, что морские операции должны обеспечивать безопасность жизни людей, охрану окружающей среды и морских объектов, то обучение специалистов, включая членов экипажей судов, необходимо проводить в соответствии с требованиями международных конвенций и стандартов. </w:t>
      </w:r>
      <w:r>
        <w:br/>
      </w:r>
      <w:r>
        <w:rPr>
          <w:rFonts w:ascii="Times New Roman"/>
          <w:b w:val="false"/>
          <w:i w:val="false"/>
          <w:color w:val="000000"/>
          <w:sz w:val="28"/>
        </w:rPr>
        <w:t xml:space="preserve">
      Для реализации данных задач необходимо создание морского учебно-тренажерного центра для подготовки и переподготовки кадров с выдачей соответствующих свидетельств о прохождении обучения и морских рабочих дипломов международного образца. </w:t>
      </w:r>
      <w:r>
        <w:br/>
      </w:r>
      <w:r>
        <w:rPr>
          <w:rFonts w:ascii="Times New Roman"/>
          <w:b w:val="false"/>
          <w:i w:val="false"/>
          <w:color w:val="000000"/>
          <w:sz w:val="28"/>
        </w:rPr>
        <w:t xml:space="preserve">
      Следует максимально использовать опыт в разработке и внедрении стандартов обучения, имеющийся в Национальной учебной организации Великобритании для нефтегазовой промышленности (OPITO). Стандарты обучения данной организации для нефтегазовой отрасли признаны во всем мире. </w:t>
      </w:r>
      <w:r>
        <w:br/>
      </w:r>
      <w:r>
        <w:rPr>
          <w:rFonts w:ascii="Times New Roman"/>
          <w:b w:val="false"/>
          <w:i w:val="false"/>
          <w:color w:val="000000"/>
          <w:sz w:val="28"/>
        </w:rPr>
        <w:t xml:space="preserve">
      Представляется возможным использовать отработанную этой организацией в разных регионах мира практику создания тренинговых центров, процессы обучения в которых должны соответствовать стандартам OPITO, с аккредитацией тренинг-провайдеров, с последующей инспекцией и аудитом этих центров со стороны OPITO. При этом следует отметить, что применяемые стандарты должны быть адаптированы к условиям Казахстана и отражать их специфику. </w:t>
      </w:r>
      <w:r>
        <w:br/>
      </w:r>
      <w:r>
        <w:rPr>
          <w:rFonts w:ascii="Times New Roman"/>
          <w:b w:val="false"/>
          <w:i w:val="false"/>
          <w:color w:val="000000"/>
          <w:sz w:val="28"/>
        </w:rPr>
        <w:t xml:space="preserve">
      Таким образом, осуществление перечисленных мероприятий позволит повысить качественный уровень профессиональной подготовки специалистов для нефтегазовой отрасли республики, включая всех специалистов на КСКМ, соответствующий стандартам, признанным в мире, восстановить статус престижности инженерно-технического образования и обеспечить преемственность знаний ведущих специалистов отрасли.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5.2.11. Социальная и сопутствующая инфраструктура </w:t>
      </w:r>
    </w:p>
    <w:bookmarkEnd w:id="28"/>
    <w:bookmarkStart w:name="z30" w:id="29"/>
    <w:p>
      <w:pPr>
        <w:spacing w:after="0"/>
        <w:ind w:left="0"/>
        <w:jc w:val="both"/>
      </w:pPr>
      <w:r>
        <w:rPr>
          <w:rFonts w:ascii="Times New Roman"/>
          <w:b w:val="false"/>
          <w:i w:val="false"/>
          <w:color w:val="000000"/>
          <w:sz w:val="28"/>
        </w:rPr>
        <w:t xml:space="preserve">      Расширение морских операций в Прикаспийском регионе вызовет приток рабочей силы, что означает значительную миграцию трудоспособного населения и проблемы социального развития, в числе которых: </w:t>
      </w:r>
      <w:r>
        <w:br/>
      </w:r>
      <w:r>
        <w:rPr>
          <w:rFonts w:ascii="Times New Roman"/>
          <w:b w:val="false"/>
          <w:i w:val="false"/>
          <w:color w:val="000000"/>
          <w:sz w:val="28"/>
        </w:rPr>
        <w:t xml:space="preserve">
      - нехватка помещений для временного расселения прибывающих; </w:t>
      </w:r>
      <w:r>
        <w:br/>
      </w:r>
      <w:r>
        <w:rPr>
          <w:rFonts w:ascii="Times New Roman"/>
          <w:b w:val="false"/>
          <w:i w:val="false"/>
          <w:color w:val="000000"/>
          <w:sz w:val="28"/>
        </w:rPr>
        <w:t xml:space="preserve">
      - нестабильность снабжения питьевой водой и продовольствием (по приемлемым ценам); </w:t>
      </w:r>
      <w:r>
        <w:br/>
      </w:r>
      <w:r>
        <w:rPr>
          <w:rFonts w:ascii="Times New Roman"/>
          <w:b w:val="false"/>
          <w:i w:val="false"/>
          <w:color w:val="000000"/>
          <w:sz w:val="28"/>
        </w:rPr>
        <w:t xml:space="preserve">
      - постоянный недостаток специалистов высокой квалификации; </w:t>
      </w:r>
      <w:r>
        <w:br/>
      </w:r>
      <w:r>
        <w:rPr>
          <w:rFonts w:ascii="Times New Roman"/>
          <w:b w:val="false"/>
          <w:i w:val="false"/>
          <w:color w:val="000000"/>
          <w:sz w:val="28"/>
        </w:rPr>
        <w:t xml:space="preserve">
      - недостаточная информированность прибывающих об условиях работы и проживания; </w:t>
      </w:r>
      <w:r>
        <w:br/>
      </w:r>
      <w:r>
        <w:rPr>
          <w:rFonts w:ascii="Times New Roman"/>
          <w:b w:val="false"/>
          <w:i w:val="false"/>
          <w:color w:val="000000"/>
          <w:sz w:val="28"/>
        </w:rPr>
        <w:t xml:space="preserve">
      - проблемы трудоустройства членов семей. </w:t>
      </w:r>
      <w:r>
        <w:br/>
      </w:r>
      <w:r>
        <w:rPr>
          <w:rFonts w:ascii="Times New Roman"/>
          <w:b w:val="false"/>
          <w:i w:val="false"/>
          <w:color w:val="000000"/>
          <w:sz w:val="28"/>
        </w:rPr>
        <w:t xml:space="preserve">
      Развитие социальной инфраструктуры КСКМ будет осуществляться по трем основным направлениям: </w:t>
      </w:r>
      <w:r>
        <w:br/>
      </w:r>
      <w:r>
        <w:rPr>
          <w:rFonts w:ascii="Times New Roman"/>
          <w:b w:val="false"/>
          <w:i w:val="false"/>
          <w:color w:val="000000"/>
          <w:sz w:val="28"/>
        </w:rPr>
        <w:t xml:space="preserve">
      - обеспечение условий труда, охраны и гигиены быта, проживания и питания для работников, осуществляющих нефтяные операции и вспомогательные работы в КСКМ; </w:t>
      </w:r>
      <w:r>
        <w:br/>
      </w:r>
      <w:r>
        <w:rPr>
          <w:rFonts w:ascii="Times New Roman"/>
          <w:b w:val="false"/>
          <w:i w:val="false"/>
          <w:color w:val="000000"/>
          <w:sz w:val="28"/>
        </w:rPr>
        <w:t xml:space="preserve">
      - развитие железнодорожной, автомобильной, авиационной и другой инфраструктуры регионов (усиление уже известных маршрутов автодорог, железных дорог, авиапутей); </w:t>
      </w:r>
      <w:r>
        <w:br/>
      </w:r>
      <w:r>
        <w:rPr>
          <w:rFonts w:ascii="Times New Roman"/>
          <w:b w:val="false"/>
          <w:i w:val="false"/>
          <w:color w:val="000000"/>
          <w:sz w:val="28"/>
        </w:rPr>
        <w:t xml:space="preserve">
      развитие строительной отрасли регионов (административные здания, жилые дома, школы, детские сады), медицинские объекты (поликлиники, больницы и т.п.). </w:t>
      </w:r>
      <w:r>
        <w:br/>
      </w:r>
      <w:r>
        <w:rPr>
          <w:rFonts w:ascii="Times New Roman"/>
          <w:b w:val="false"/>
          <w:i w:val="false"/>
          <w:color w:val="000000"/>
          <w:sz w:val="28"/>
        </w:rPr>
        <w:t xml:space="preserve">
      Практически все переселенцы столкнутся со значительными жилищными и бытовыми проблемами. </w:t>
      </w:r>
      <w:r>
        <w:br/>
      </w:r>
      <w:r>
        <w:rPr>
          <w:rFonts w:ascii="Times New Roman"/>
          <w:b w:val="false"/>
          <w:i w:val="false"/>
          <w:color w:val="000000"/>
          <w:sz w:val="28"/>
        </w:rPr>
        <w:t xml:space="preserve">
      В меньшей степени неустроенность будет проявляться в г. Актау, имеющем потенциал для развития социальной инфраструктуры. Развитие населенных пунктов Форт-Шевченко, Баутино и Курык потребует значительных инвестиций, планирования расселения и серьезной реконструкции социальной инфраструктуры. </w:t>
      </w:r>
      <w:r>
        <w:br/>
      </w:r>
      <w:r>
        <w:rPr>
          <w:rFonts w:ascii="Times New Roman"/>
          <w:b w:val="false"/>
          <w:i w:val="false"/>
          <w:color w:val="000000"/>
          <w:sz w:val="28"/>
        </w:rPr>
        <w:t xml:space="preserve">
      Социальная инфраструктура призвана решать задачи повышения качества жизни населения, проживающего в регионе, в первую очередь, за счет: </w:t>
      </w:r>
      <w:r>
        <w:br/>
      </w:r>
      <w:r>
        <w:rPr>
          <w:rFonts w:ascii="Times New Roman"/>
          <w:b w:val="false"/>
          <w:i w:val="false"/>
          <w:color w:val="000000"/>
          <w:sz w:val="28"/>
        </w:rPr>
        <w:t xml:space="preserve">
      - предоставления жилья; </w:t>
      </w:r>
      <w:r>
        <w:br/>
      </w:r>
      <w:r>
        <w:rPr>
          <w:rFonts w:ascii="Times New Roman"/>
          <w:b w:val="false"/>
          <w:i w:val="false"/>
          <w:color w:val="000000"/>
          <w:sz w:val="28"/>
        </w:rPr>
        <w:t xml:space="preserve">
      - обеспечения высокого уровня оказания медицинской помощи и санитарно-эпидемиологического благополучия; </w:t>
      </w:r>
      <w:r>
        <w:br/>
      </w:r>
      <w:r>
        <w:rPr>
          <w:rFonts w:ascii="Times New Roman"/>
          <w:b w:val="false"/>
          <w:i w:val="false"/>
          <w:color w:val="000000"/>
          <w:sz w:val="28"/>
        </w:rPr>
        <w:t xml:space="preserve">
      - строительства оздоровительных, медицинских, культурных и общественных объектов. </w:t>
      </w:r>
      <w:r>
        <w:br/>
      </w:r>
      <w:r>
        <w:rPr>
          <w:rFonts w:ascii="Times New Roman"/>
          <w:b w:val="false"/>
          <w:i w:val="false"/>
          <w:color w:val="000000"/>
          <w:sz w:val="28"/>
        </w:rPr>
        <w:t xml:space="preserve">
      Развитие сферы услуг будет определяться в каждом населенном пункте путем создания делового центра, отвечающего международным стандартам. Поддержание комфорта, безопасности и широких коммуникационных возможностей повлечет развитие сопутствующих услуг. Медицинские, образовательные, просветительские и религиозные объекты должны располагаться в доступных и безопасных местах, позволяющих обеспечить семейное и массовое посещение. </w:t>
      </w:r>
      <w:r>
        <w:br/>
      </w:r>
      <w:r>
        <w:rPr>
          <w:rFonts w:ascii="Times New Roman"/>
          <w:b w:val="false"/>
          <w:i w:val="false"/>
          <w:color w:val="000000"/>
          <w:sz w:val="28"/>
        </w:rPr>
        <w:t xml:space="preserve">
      Основными задачами развития коммунального хозяйства будут работы по реконструкции и расширению объектов и услуг энергоснабжения, водоснабжения, канализации и переработки отходов. С учетом климатических особенностей предстоит также укрепить службы санитарного контроля над организациями торговли и жилищного хозяйства. </w:t>
      </w:r>
      <w:r>
        <w:br/>
      </w:r>
      <w:r>
        <w:rPr>
          <w:rFonts w:ascii="Times New Roman"/>
          <w:b w:val="false"/>
          <w:i w:val="false"/>
          <w:color w:val="000000"/>
          <w:sz w:val="28"/>
        </w:rPr>
        <w:t xml:space="preserve">
      Создание социальной инфраструктуры позволит решить вопросы занятости членов семей, которые составят основу рабочей силы для отраслей непроизводственных услуг. В связи с преимущественно вахтовым характером работы на море, а также с сезонным сокращением морских операций в зимний период в регионе потребуется создание условий для восстановительного отдыха и временных занятий. </w:t>
      </w:r>
      <w:r>
        <w:br/>
      </w:r>
      <w:r>
        <w:rPr>
          <w:rFonts w:ascii="Times New Roman"/>
          <w:b w:val="false"/>
          <w:i w:val="false"/>
          <w:color w:val="000000"/>
          <w:sz w:val="28"/>
        </w:rPr>
        <w:t xml:space="preserve">
      Для улучшения качества жизни населения Прикаспийского региона, обеспечения условий всестороннего и гармоничного социального развития необходимо осуществление комплекса мер, включающего: </w:t>
      </w:r>
      <w:r>
        <w:br/>
      </w:r>
      <w:r>
        <w:rPr>
          <w:rFonts w:ascii="Times New Roman"/>
          <w:b w:val="false"/>
          <w:i w:val="false"/>
          <w:color w:val="000000"/>
          <w:sz w:val="28"/>
        </w:rPr>
        <w:t xml:space="preserve">
      - обеспечение занятости постоянно проживающего населения и рост личных доходов путем создания новых рабочих мест; </w:t>
      </w:r>
      <w:r>
        <w:br/>
      </w:r>
      <w:r>
        <w:rPr>
          <w:rFonts w:ascii="Times New Roman"/>
          <w:b w:val="false"/>
          <w:i w:val="false"/>
          <w:color w:val="000000"/>
          <w:sz w:val="28"/>
        </w:rPr>
        <w:t xml:space="preserve">
      - обеспечение социальной защищенности работников Прикаспийского региона на основе формирования разносторонней мотивации труда (достойная оплата и возможности обучения персонала); </w:t>
      </w:r>
      <w:r>
        <w:br/>
      </w:r>
      <w:r>
        <w:rPr>
          <w:rFonts w:ascii="Times New Roman"/>
          <w:b w:val="false"/>
          <w:i w:val="false"/>
          <w:color w:val="000000"/>
          <w:sz w:val="28"/>
        </w:rPr>
        <w:t xml:space="preserve">
      - обеспечение соблюдения условий труда, отвечающих требованиям безопасности и гигиены; </w:t>
      </w:r>
      <w:r>
        <w:br/>
      </w:r>
      <w:r>
        <w:rPr>
          <w:rFonts w:ascii="Times New Roman"/>
          <w:b w:val="false"/>
          <w:i w:val="false"/>
          <w:color w:val="000000"/>
          <w:sz w:val="28"/>
        </w:rPr>
        <w:t xml:space="preserve">
      - строительство жилья в необходимых объемах в соответствии с нормами обеспеченности; </w:t>
      </w:r>
      <w:r>
        <w:br/>
      </w:r>
      <w:r>
        <w:rPr>
          <w:rFonts w:ascii="Times New Roman"/>
          <w:b w:val="false"/>
          <w:i w:val="false"/>
          <w:color w:val="000000"/>
          <w:sz w:val="28"/>
        </w:rPr>
        <w:t xml:space="preserve">
      - газификация за счет собственных ресурсов Прикаспийского региона; </w:t>
      </w:r>
      <w:r>
        <w:br/>
      </w:r>
      <w:r>
        <w:rPr>
          <w:rFonts w:ascii="Times New Roman"/>
          <w:b w:val="false"/>
          <w:i w:val="false"/>
          <w:color w:val="000000"/>
          <w:sz w:val="28"/>
        </w:rPr>
        <w:t xml:space="preserve">
      - устойчивое водо- и энергоснабжение населения; </w:t>
      </w:r>
      <w:r>
        <w:br/>
      </w:r>
      <w:r>
        <w:rPr>
          <w:rFonts w:ascii="Times New Roman"/>
          <w:b w:val="false"/>
          <w:i w:val="false"/>
          <w:color w:val="000000"/>
          <w:sz w:val="28"/>
        </w:rPr>
        <w:t xml:space="preserve">
      - строительство и реконструкция лечебно-профилактических, школьных и дошкольных, санитарно-курортных, спортивно-тренировочных и туристических учреждений; </w:t>
      </w:r>
      <w:r>
        <w:br/>
      </w:r>
      <w:r>
        <w:rPr>
          <w:rFonts w:ascii="Times New Roman"/>
          <w:b w:val="false"/>
          <w:i w:val="false"/>
          <w:color w:val="000000"/>
          <w:sz w:val="28"/>
        </w:rPr>
        <w:t xml:space="preserve">
      - взаимодействие недропользователей с местными исполнительными органами по вопросам развития здравоохранения, образования, транспорта, связи, коммуникаций и сферы услуг; </w:t>
      </w:r>
      <w:r>
        <w:br/>
      </w:r>
      <w:r>
        <w:rPr>
          <w:rFonts w:ascii="Times New Roman"/>
          <w:b w:val="false"/>
          <w:i w:val="false"/>
          <w:color w:val="000000"/>
          <w:sz w:val="28"/>
        </w:rPr>
        <w:t xml:space="preserve">
      - развитие производства, сферы потребления и услуг; </w:t>
      </w:r>
      <w:r>
        <w:br/>
      </w:r>
      <w:r>
        <w:rPr>
          <w:rFonts w:ascii="Times New Roman"/>
          <w:b w:val="false"/>
          <w:i w:val="false"/>
          <w:color w:val="000000"/>
          <w:sz w:val="28"/>
        </w:rPr>
        <w:t xml:space="preserve">
      - улучшение сети автомобильных дорог и работы общественного транспорта в населенных пунктах; </w:t>
      </w:r>
      <w:r>
        <w:br/>
      </w:r>
      <w:r>
        <w:rPr>
          <w:rFonts w:ascii="Times New Roman"/>
          <w:b w:val="false"/>
          <w:i w:val="false"/>
          <w:color w:val="000000"/>
          <w:sz w:val="28"/>
        </w:rPr>
        <w:t xml:space="preserve">
      - организация общественных работ в проектах реабилитации автодорог и развитии железнодорожного транспорта.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Автомобильные дороги. </w:t>
      </w:r>
      <w:r>
        <w:br/>
      </w:r>
      <w:r>
        <w:rPr>
          <w:rFonts w:ascii="Times New Roman"/>
          <w:b w:val="false"/>
          <w:i w:val="false"/>
          <w:color w:val="000000"/>
          <w:sz w:val="28"/>
        </w:rPr>
        <w:t>
</w:t>
      </w:r>
      <w:r>
        <w:rPr>
          <w:rFonts w:ascii="Times New Roman"/>
          <w:b/>
          <w:i w:val="false"/>
          <w:color w:val="000000"/>
          <w:sz w:val="28"/>
        </w:rPr>
        <w:t xml:space="preserve">      Реабилитация сети автомобильных дорог Западного Казахстана. </w:t>
      </w:r>
      <w:r>
        <w:rPr>
          <w:rFonts w:ascii="Times New Roman"/>
          <w:b w:val="false"/>
          <w:i w:val="false"/>
          <w:color w:val="000000"/>
          <w:sz w:val="28"/>
        </w:rPr>
        <w:t xml:space="preserve"> В марте 1995 года Японским агентством международного сотрудничества (ЛСА) и Правительством Казахстана был согласован объем работ по исследованию дорожной сети Западного Казахстана. В состав исследуемых регионов были включены четыре области: Актюбинская, Атырауская, Западно-Казахстанская и Мангистауская. Окончательный отчет о проведенных исследованиях подготовлен в феврале 1997 года. </w:t>
      </w:r>
      <w:r>
        <w:br/>
      </w:r>
      <w:r>
        <w:rPr>
          <w:rFonts w:ascii="Times New Roman"/>
          <w:b w:val="false"/>
          <w:i w:val="false"/>
          <w:color w:val="000000"/>
          <w:sz w:val="28"/>
        </w:rPr>
        <w:t xml:space="preserve">
      По результатам исследования Министерства транспорта и коммуникаций Республики Казахстан было выдано отраслевое заключение, в котором определены приоритетные участки для реабилитационных работ на участках Атырау-Уральск - 492 км, Актобе-Карабутак - 213 км и Карабутак - граница Костанайской области - 249 км. Позже на данные исследования было дано положительное заключение Государственной экспертизы. </w:t>
      </w:r>
      <w:r>
        <w:br/>
      </w:r>
      <w:r>
        <w:rPr>
          <w:rFonts w:ascii="Times New Roman"/>
          <w:b w:val="false"/>
          <w:i w:val="false"/>
          <w:color w:val="000000"/>
          <w:sz w:val="28"/>
        </w:rPr>
        <w:t xml:space="preserve">
      Соглашение о займе с JBIC было подписано 21 декабря 2000 года и предусматривает выделение Правительству Казахстана 16539 млн. йен (156,07 млн. долл. США) при доле софинансирования РК 52,02 млн. долл. США. </w:t>
      </w:r>
      <w:r>
        <w:br/>
      </w:r>
      <w:r>
        <w:rPr>
          <w:rFonts w:ascii="Times New Roman"/>
          <w:b w:val="false"/>
          <w:i w:val="false"/>
          <w:color w:val="000000"/>
          <w:sz w:val="28"/>
        </w:rPr>
        <w:t xml:space="preserve">
      Проект, начатый в 2001 году, предусматривает оказание консультационных услуг по разработке детального проекта и тендерной документации, надзору за строительством и развитию эксплутационных мощностей. В тендере на консультационные услуги контракт был присужден ассоциации компаний "Nippon Koei Co., Ltd" (Япония), "PADECO Co., Ltd" (Япония) и местными ТОО "Консалт Лтд." и ОАО "Каздорпроект" (Алматы). Контракт заключен 24 октября 2001 года, и в течение 5-ти последующих лет будут предоставляться консультационные услуги, включая 12 месяцев периода ответственности за некачественно выполненные работы. </w:t>
      </w:r>
      <w:r>
        <w:br/>
      </w:r>
      <w:r>
        <w:rPr>
          <w:rFonts w:ascii="Times New Roman"/>
          <w:b w:val="false"/>
          <w:i w:val="false"/>
          <w:color w:val="000000"/>
          <w:sz w:val="28"/>
        </w:rPr>
        <w:t>
</w:t>
      </w:r>
      <w:r>
        <w:rPr>
          <w:rFonts w:ascii="Times New Roman"/>
          <w:b/>
          <w:i w:val="false"/>
          <w:color w:val="000000"/>
          <w:sz w:val="28"/>
        </w:rPr>
        <w:t xml:space="preserve">      Проект реабилитации автомобильной дороги Атырау-Актау. </w:t>
      </w:r>
      <w:r>
        <w:rPr>
          <w:rFonts w:ascii="Times New Roman"/>
          <w:b w:val="false"/>
          <w:i w:val="false"/>
          <w:color w:val="000000"/>
          <w:sz w:val="28"/>
        </w:rPr>
        <w:t xml:space="preserve"> В 2002 году по заданию Европейского Банка Реконструкции и Развития консультационной компанией "Кампсакс" произведено технико-экономическое обоснование реабилитации автомобильной дороги Атырау-Актау. </w:t>
      </w:r>
      <w:r>
        <w:br/>
      </w:r>
      <w:r>
        <w:rPr>
          <w:rFonts w:ascii="Times New Roman"/>
          <w:b w:val="false"/>
          <w:i w:val="false"/>
          <w:color w:val="000000"/>
          <w:sz w:val="28"/>
        </w:rPr>
        <w:t xml:space="preserve">
      Общая протяженность автомобильной дороги Атырау-Актау составляет 894 км. Ширина земляного полотна около 12 метров, ширина проезжей части 7-8 метров, что соответствует автомобильной дороге III технической категории. При проектировании необходимо сохранить существующие параметры с шириной асфальтобетонного покрытия 7 метров, поскольку строительство автодороги Нукус-Бейнеу до границы с Республикой Узбекистан, моста через р. Кигач на границе с Российской Федерацией, использование незамерзающего порта Актау в качестве перевалочной базы и транспортировки грузов по Каспийскому морю, в перспективе увеличат интенсивность движения. Дорога Атырау-Актау обслуживает месторождения СП "ТШО", следовательно, рассматривается как жизненно необходимая дорога, в дальнейшем обеспечивающая поступление инвестиций в регион. Реабилитация дорожного покрытия включает в себя восстановление уровня эксплуатации проезжей части с учетом функциональной и структурной характеристики, комфорта и безопасности и соответствующего срока службы. Упомянутая автомобильная дорога является частью транзитного маршрута из Европы в Индию. </w:t>
      </w:r>
      <w:r>
        <w:br/>
      </w:r>
      <w:r>
        <w:rPr>
          <w:rFonts w:ascii="Times New Roman"/>
          <w:b w:val="false"/>
          <w:i w:val="false"/>
          <w:color w:val="000000"/>
          <w:sz w:val="28"/>
        </w:rPr>
        <w:t>
</w:t>
      </w:r>
      <w:r>
        <w:rPr>
          <w:rFonts w:ascii="Times New Roman"/>
          <w:b/>
          <w:i w:val="false"/>
          <w:color w:val="000000"/>
          <w:sz w:val="28"/>
        </w:rPr>
        <w:t xml:space="preserve">      Проект реабилитации участка "Бейнеу-Акжигит-Кунград-Нукус". </w:t>
      </w:r>
      <w:r>
        <w:rPr>
          <w:rFonts w:ascii="Times New Roman"/>
          <w:b w:val="false"/>
          <w:i w:val="false"/>
          <w:color w:val="000000"/>
          <w:sz w:val="28"/>
        </w:rPr>
        <w:t xml:space="preserve"> Согласно достигнутым договоренностям на ранее проведенных встречах делегаций Казахстана и Узбекистана и последней встрече руководителей государств по вопросу строительства и восстановления автомобильных дорог в направлениях "Кунград-Бейнеу-Атырау-Астрахань" и "Кунград-Бейнеу-Актау" в Казахстане начаты работы по строительству участка "Акжигит - граница Узбекистана" автодороги "Бейнеу - Акжигит - граница Узбекистана". </w:t>
      </w:r>
      <w:r>
        <w:br/>
      </w:r>
      <w:r>
        <w:rPr>
          <w:rFonts w:ascii="Times New Roman"/>
          <w:b w:val="false"/>
          <w:i w:val="false"/>
          <w:color w:val="000000"/>
          <w:sz w:val="28"/>
        </w:rPr>
        <w:t xml:space="preserve">
      Протяженность автодороги "Бейнеу - Акжигит - граница Узбекистана" по территории Казахстана составляет 86 км, из них грунтовый разрыв 26 км. Реконструкция дороги ведется в два этапа. Первый этап включает в себя строительство участка "Акжигит - граница Узбекистана" с устройством переходного типа покрытия и второй этап - полную реконструкцию с устройством капитального типа покрытия. Завершение первого этапа строительства планируется в 2004 году и второго этапа - в 2005 году.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Железнодорожный транспорт </w:t>
      </w:r>
      <w:r>
        <w:br/>
      </w:r>
      <w:r>
        <w:rPr>
          <w:rFonts w:ascii="Times New Roman"/>
          <w:b w:val="false"/>
          <w:i w:val="false"/>
          <w:color w:val="000000"/>
          <w:sz w:val="28"/>
        </w:rPr>
        <w:t xml:space="preserve">
      Протяженность железных дорог Актюбинском (1049,3 км), Атырауской (749,7 км), Западно-Казахстанской (319,7 км), Мангистауской (698,5 км) областей - 2817,2 км, что составляет 20% от общей протяженности железных дорог Республики Казахстан. </w:t>
      </w:r>
      <w:r>
        <w:br/>
      </w:r>
      <w:r>
        <w:rPr>
          <w:rFonts w:ascii="Times New Roman"/>
          <w:b w:val="false"/>
          <w:i w:val="false"/>
          <w:color w:val="000000"/>
          <w:sz w:val="28"/>
        </w:rPr>
        <w:t xml:space="preserve">
      Эксплуатационный грузооборот нетто по отделениям перевозок Прикаспийского региона (Актюбинск, Уральск и Атырау) за 12 месяцев 2002 г. - 23851 млн.т\км, что составляет 17,9% от общего показателя использования грузовых вагонов. Погрузка грузов по данным отделениям перевозок -161980 абс. тыс.т., что составляет 9,9% от общих показателей погрузки грузов по ЗАО "НК "Казахстан темiр жолы". </w:t>
      </w:r>
      <w:r>
        <w:br/>
      </w:r>
      <w:r>
        <w:rPr>
          <w:rFonts w:ascii="Times New Roman"/>
          <w:b w:val="false"/>
          <w:i w:val="false"/>
          <w:color w:val="000000"/>
          <w:sz w:val="28"/>
        </w:rPr>
        <w:t xml:space="preserve">
      В настоящее время в целях обеспечения прямого выхода в направлении порта Актау из центрального и северного регионов Казахстана, сокращения времени и расстояния транспортировки грузов в данном направлении без захода на железные дороги Российской Федерации и создания замкнутой сети железных дорог Республики Казахстан ведется строительство новой железнодорожной линии Алтынсарино-Хромтау. </w:t>
      </w:r>
      <w:r>
        <w:br/>
      </w:r>
      <w:r>
        <w:rPr>
          <w:rFonts w:ascii="Times New Roman"/>
          <w:b w:val="false"/>
          <w:i w:val="false"/>
          <w:color w:val="000000"/>
          <w:sz w:val="28"/>
        </w:rPr>
        <w:t xml:space="preserve">
      Протяженность линии составляет 402 км, стоимость строительства - 196 млн. долл. США. Строительство начато в июне 2001 года. Финансирование строительства производится за счет республиканского бюджета при софинансировании ЗАО "НК "Казахстан темiр жолы". </w:t>
      </w:r>
    </w:p>
    <w:bookmarkEnd w:id="29"/>
    <w:p>
      <w:pPr>
        <w:spacing w:after="0"/>
        <w:ind w:left="0"/>
        <w:jc w:val="both"/>
      </w:pPr>
      <w:r>
        <w:rPr>
          <w:rFonts w:ascii="Times New Roman"/>
          <w:b w:val="false"/>
          <w:i w:val="false"/>
          <w:color w:val="000000"/>
          <w:sz w:val="28"/>
        </w:rPr>
        <w:t xml:space="preserve">Рисунок 18. Сеть железных дорог Республики Казахстан </w:t>
      </w:r>
      <w:r>
        <w:br/>
      </w:r>
      <w:r>
        <w:rPr>
          <w:rFonts w:ascii="Times New Roman"/>
          <w:b w:val="false"/>
          <w:i w:val="false"/>
          <w:color w:val="000000"/>
          <w:sz w:val="28"/>
        </w:rPr>
        <w:t xml:space="preserve">
(см. бумажный вариант) </w:t>
      </w:r>
    </w:p>
    <w:bookmarkStart w:name="z32" w:id="30"/>
    <w:p>
      <w:pPr>
        <w:spacing w:after="0"/>
        <w:ind w:left="0"/>
        <w:jc w:val="both"/>
      </w:pPr>
      <w:r>
        <w:rPr>
          <w:rFonts w:ascii="Times New Roman"/>
          <w:b w:val="false"/>
          <w:i w:val="false"/>
          <w:color w:val="000000"/>
          <w:sz w:val="28"/>
        </w:rPr>
        <w:t xml:space="preserve">      В случае увеличения объемов перевозок грузов необходимо увеличение существующих участковых скоростей движения поездов, для чего требуется проведение следующих мероприятий: </w:t>
      </w:r>
      <w:r>
        <w:br/>
      </w:r>
      <w:r>
        <w:rPr>
          <w:rFonts w:ascii="Times New Roman"/>
          <w:b w:val="false"/>
          <w:i w:val="false"/>
          <w:color w:val="000000"/>
          <w:sz w:val="28"/>
        </w:rPr>
        <w:t xml:space="preserve">
      - капитальный ремонт пути на участке 50 км; </w:t>
      </w:r>
      <w:r>
        <w:br/>
      </w:r>
      <w:r>
        <w:rPr>
          <w:rFonts w:ascii="Times New Roman"/>
          <w:b w:val="false"/>
          <w:i w:val="false"/>
          <w:color w:val="000000"/>
          <w:sz w:val="28"/>
        </w:rPr>
        <w:t xml:space="preserve">
      - средний ремонт пути на участке 150 км; </w:t>
      </w:r>
      <w:r>
        <w:br/>
      </w:r>
      <w:r>
        <w:rPr>
          <w:rFonts w:ascii="Times New Roman"/>
          <w:b w:val="false"/>
          <w:i w:val="false"/>
          <w:color w:val="000000"/>
          <w:sz w:val="28"/>
        </w:rPr>
        <w:t xml:space="preserve">
      - смена старогодних шпал новыми (40 км); </w:t>
      </w:r>
      <w:r>
        <w:br/>
      </w:r>
      <w:r>
        <w:rPr>
          <w:rFonts w:ascii="Times New Roman"/>
          <w:b w:val="false"/>
          <w:i w:val="false"/>
          <w:color w:val="000000"/>
          <w:sz w:val="28"/>
        </w:rPr>
        <w:t xml:space="preserve">
      - капитальный ремонт мостов на 230 и 283 км на участке Мангистау-Бейнеу; </w:t>
      </w:r>
      <w:r>
        <w:br/>
      </w:r>
      <w:r>
        <w:rPr>
          <w:rFonts w:ascii="Times New Roman"/>
          <w:b w:val="false"/>
          <w:i w:val="false"/>
          <w:color w:val="000000"/>
          <w:sz w:val="28"/>
        </w:rPr>
        <w:t xml:space="preserve">
      - в 2003-2005 годах за счет средств СП "ТШО" планируется реконструкция участка Мангистау-Кульсары, для пропуска тяжеловесных грузов, для чего необходимо введение системы автоблокировки с тональными рельсовыми цепями без проходных светофоров на перегонах, переустройство воздушных переходов линий электропередач, укладка обводных путей на станциях Сай-Утес и Шетпе и восстановление обводного пути моста на 339 км I участка Мангистау Бейнеу. </w:t>
      </w:r>
      <w:r>
        <w:br/>
      </w:r>
      <w:r>
        <w:rPr>
          <w:rFonts w:ascii="Times New Roman"/>
          <w:b w:val="false"/>
          <w:i w:val="false"/>
          <w:color w:val="000000"/>
          <w:sz w:val="28"/>
        </w:rPr>
        <w:t xml:space="preserve">
      В настоящее время парк вагонов-цистерн ЗАО "НК "Казахстан темiр жолы" способен осуществить перевозки предъявляемых объемов нефти на 35%, в связи с чем необходимо увеличение парка цистерн на 5-7 тыс. единиц. В 2002 году доля парка цистерн для перевозки нефтепродуктов предприятий-собственников составила более 70%, крупные грузоотправители имеют собственный или арендованный в сопредельных странах парк цистерн. При этом имеющегося парка цистерн недостаточно для обеспечения нарастающих объемов перевозок нефти. Капитальные вложения на продление срока службы и покупку новых цистерн ориентировочно составят 44,5 млн. долл. США. </w:t>
      </w:r>
      <w:r>
        <w:br/>
      </w:r>
      <w:r>
        <w:rPr>
          <w:rFonts w:ascii="Times New Roman"/>
          <w:b w:val="false"/>
          <w:i w:val="false"/>
          <w:color w:val="000000"/>
          <w:sz w:val="28"/>
        </w:rPr>
        <w:t xml:space="preserve">
      В целях решения вопросов социальной сферы в перспективе запланировано строительство нового здания железнодорожного вокзала на станции Актау, ремонт зданий вокзалов на станциях Макат, Шубар-Кудук, Эмба, Алга, Актобе, Сагиз, Казахстан. </w:t>
      </w:r>
      <w:r>
        <w:br/>
      </w:r>
      <w:r>
        <w:rPr>
          <w:rFonts w:ascii="Times New Roman"/>
          <w:b w:val="false"/>
          <w:i w:val="false"/>
          <w:color w:val="000000"/>
          <w:sz w:val="28"/>
        </w:rPr>
        <w:t xml:space="preserve">
      Строительство и развитие существующих нефтеналивных терминалов отправителей и получателей (в частности, терминала в порту Актау, на подходах к нему систематически простаивает до 3000 вагонов), включая строительство пунктов подготовки цистерн (ППС) на терминалах и нефтеналивных станциях (Шагыр, Кызылорда, Белкуль, Жусалы, Терень-Узяк, Бестамак, Макат), устройства предварительной очистки нефти от примесей перед наливом в целях недопущения образования твердых остатков цистерн после слива грузов. </w:t>
      </w:r>
      <w:r>
        <w:br/>
      </w:r>
      <w:r>
        <w:rPr>
          <w:rFonts w:ascii="Times New Roman"/>
          <w:b w:val="false"/>
          <w:i w:val="false"/>
          <w:color w:val="000000"/>
          <w:sz w:val="28"/>
        </w:rPr>
        <w:t xml:space="preserve">
      В связи с развитием грузового района порта Баутино и увеличением объемов перевалки грузов необходимо строительство железнодорожной ветки от станции Мангышлак до порта Баутино.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Водный транспорт </w:t>
      </w:r>
      <w:r>
        <w:br/>
      </w:r>
      <w:r>
        <w:rPr>
          <w:rFonts w:ascii="Times New Roman"/>
          <w:b w:val="false"/>
          <w:i w:val="false"/>
          <w:color w:val="000000"/>
          <w:sz w:val="28"/>
        </w:rPr>
        <w:t xml:space="preserve">
      Большинство проектов по транспортировке нефти базируется на сырьевых ресурсах, сконцентрированных в основном в Прикаспийском регионе. </w:t>
      </w:r>
      <w:r>
        <w:br/>
      </w:r>
      <w:r>
        <w:rPr>
          <w:rFonts w:ascii="Times New Roman"/>
          <w:b w:val="false"/>
          <w:i w:val="false"/>
          <w:color w:val="000000"/>
          <w:sz w:val="28"/>
        </w:rPr>
        <w:t xml:space="preserve">
      Обзор существующих объектов инфраструктуры Прикаспийского региона для поддержки морских нефтяных операций показал, что необходимо проведение большой работы по ее реконструкции и подготовке. Прежде всего, освоение нефтяных ресурсов КСКМ должно сопровождаться развитием водного транспорта в регионе. ЗАО "НМСК "Казмортрансфлот" проводит работы по проектированию и строительству трех нефтеналивных судов дедвейтом 12000 т. Подрядчик по строительству судов компания "AHSEL" (AHSEL HOLDING Co. Inc.), намерена завершить строительство и поставку судов в 2004 году. Проект будет осуществлен за счет заемных средств. </w:t>
      </w:r>
      <w:r>
        <w:br/>
      </w:r>
      <w:r>
        <w:rPr>
          <w:rFonts w:ascii="Times New Roman"/>
          <w:b w:val="false"/>
          <w:i w:val="false"/>
          <w:color w:val="000000"/>
          <w:sz w:val="28"/>
        </w:rPr>
        <w:t xml:space="preserve">
      Планируется построить 2 сухогрузных судна за 2004-2006 годы грузоподъемностью не менее 5000-5500 тонн. Суда будут универсальные, пригодные для перевозки массовых, генеральных грузов и 20 и 40-футовых контейнеров международного стандарта. Новые суда будут эксплуатироваться в Каспийском море, и не исключается возможность их выхода с грузом во внутренние водные пути России. </w:t>
      </w:r>
      <w:r>
        <w:br/>
      </w:r>
      <w:r>
        <w:rPr>
          <w:rFonts w:ascii="Times New Roman"/>
          <w:b w:val="false"/>
          <w:i w:val="false"/>
          <w:color w:val="000000"/>
          <w:sz w:val="28"/>
        </w:rPr>
        <w:t xml:space="preserve">
      Учитывая интенсивность морских перевозок, в Казахстане требуются специализированные суда: "спасатель", экологическое, выполняющие функции пожарного судна, а также для предотвращения загрязнения окружающей среды. </w:t>
      </w:r>
    </w:p>
    <w:bookmarkEnd w:id="30"/>
    <w:p>
      <w:pPr>
        <w:spacing w:after="0"/>
        <w:ind w:left="0"/>
        <w:jc w:val="both"/>
      </w:pPr>
      <w:r>
        <w:rPr>
          <w:rFonts w:ascii="Times New Roman"/>
          <w:b w:val="false"/>
          <w:i w:val="false"/>
          <w:color w:val="000000"/>
          <w:sz w:val="28"/>
        </w:rPr>
        <w:t xml:space="preserve">Рисунок 20. Генеральный план развития порта Актау </w:t>
      </w:r>
      <w:r>
        <w:br/>
      </w:r>
      <w:r>
        <w:rPr>
          <w:rFonts w:ascii="Times New Roman"/>
          <w:b w:val="false"/>
          <w:i w:val="false"/>
          <w:color w:val="000000"/>
          <w:sz w:val="28"/>
        </w:rPr>
        <w:t xml:space="preserve">
(см. бумажный вариант) </w:t>
      </w:r>
    </w:p>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Инвестиционные проекты </w:t>
      </w:r>
      <w:r>
        <w:br/>
      </w:r>
      <w:r>
        <w:rPr>
          <w:rFonts w:ascii="Times New Roman"/>
          <w:b w:val="false"/>
          <w:i w:val="false"/>
          <w:color w:val="000000"/>
          <w:sz w:val="28"/>
        </w:rPr>
        <w:t xml:space="preserve">
      Согласно генеральному плану развития порта Актау реконструкцию порта планировалось проводить в три этапа, первый этап которого реализован в 2000 году, а второй этап включает в себя реконструкцию волнолома и подходной дамбы. </w:t>
      </w:r>
      <w:r>
        <w:br/>
      </w:r>
      <w:r>
        <w:rPr>
          <w:rFonts w:ascii="Times New Roman"/>
          <w:b w:val="false"/>
          <w:i w:val="false"/>
          <w:color w:val="000000"/>
          <w:sz w:val="28"/>
        </w:rPr>
        <w:t xml:space="preserve">
      Ориентировочная стоимость проекта - 20 млн. долл. США. Реализация проекта предполагается за счет кредитов ЕБРР и Республики Казахстан. Третий этап реконструкции предусматривает перспективное образование новой гавани к северо-западу от существующей акватории и строительство свыше 10-и специализированных причалов для обработки навалочных, наливных и генеральных грузов. </w:t>
      </w:r>
      <w:r>
        <w:br/>
      </w:r>
      <w:r>
        <w:rPr>
          <w:rFonts w:ascii="Times New Roman"/>
          <w:b w:val="false"/>
          <w:i w:val="false"/>
          <w:color w:val="000000"/>
          <w:sz w:val="28"/>
        </w:rPr>
        <w:t xml:space="preserve">
      В 2002 году площадь территории порта Актау составляла 40 га. Нехватка производственных площадей препятствует дальнейшему развитию порта. В этой связи, в рамках созданной специальной экономической зоны (СЭЗ) "Морпорт Актау" планируется присоединить дополнительно 45-50 га прилегающей территории. </w:t>
      </w:r>
      <w:r>
        <w:br/>
      </w:r>
      <w:r>
        <w:rPr>
          <w:rFonts w:ascii="Times New Roman"/>
          <w:b w:val="false"/>
          <w:i w:val="false"/>
          <w:color w:val="000000"/>
          <w:sz w:val="28"/>
        </w:rPr>
        <w:t xml:space="preserve">
      Данная СЭЗ "Морпорт Актау" создается с целью привлечения инвестиций для социально-экономического развития региона, создания новых рабочих мест, стимулирования предпринимательской деятельности. Основным направлением ее создания будет строительство высокотехнологических производств, транспортной и другой инфраструктуры. </w:t>
      </w:r>
      <w:r>
        <w:br/>
      </w:r>
      <w:r>
        <w:rPr>
          <w:rFonts w:ascii="Times New Roman"/>
          <w:b w:val="false"/>
          <w:i w:val="false"/>
          <w:color w:val="000000"/>
          <w:sz w:val="28"/>
        </w:rPr>
        <w:t xml:space="preserve">
      Предусматривается реконструкция нефтяных причалов N 4 и 5, которая вызвана высокой волновой трансмиссией и осадкой некоторых бетонных оснований под трубопроводом вдоль дамбы. Согласно условиям передачи в долгосрочную аренду нефтеналивных причалов реконструкцию и модернизацию предполагается осуществить силами ЗАО "НМСК "Казмортрансфлот". </w:t>
      </w:r>
      <w:r>
        <w:br/>
      </w:r>
      <w:r>
        <w:rPr>
          <w:rFonts w:ascii="Times New Roman"/>
          <w:b w:val="false"/>
          <w:i w:val="false"/>
          <w:color w:val="000000"/>
          <w:sz w:val="28"/>
        </w:rPr>
        <w:t xml:space="preserve">
      Целью данного инвестиционного проекта является увеличение пропускной способности нефтеналивных причалов до 8 млн.т/год нефти. Стоимость реконструкции и модернизации составляет около 5 млн. долл. США, завершение планируется в 2003 году. </w:t>
      </w:r>
      <w:r>
        <w:br/>
      </w:r>
      <w:r>
        <w:rPr>
          <w:rFonts w:ascii="Times New Roman"/>
          <w:b w:val="false"/>
          <w:i w:val="false"/>
          <w:color w:val="000000"/>
          <w:sz w:val="28"/>
        </w:rPr>
        <w:t>
</w:t>
      </w:r>
      <w:r>
        <w:rPr>
          <w:rFonts w:ascii="Times New Roman"/>
          <w:b/>
          <w:i w:val="false"/>
          <w:color w:val="000000"/>
          <w:sz w:val="28"/>
        </w:rPr>
        <w:t xml:space="preserve">      Освоение Тупкараганского залива. </w:t>
      </w:r>
      <w:r>
        <w:rPr>
          <w:rFonts w:ascii="Times New Roman"/>
          <w:b w:val="false"/>
          <w:i w:val="false"/>
          <w:color w:val="000000"/>
          <w:sz w:val="28"/>
        </w:rPr>
        <w:t xml:space="preserve"> В целях реализации возможностей рационального использования потенциала КСКМ в 2003-2005 годы планируется провести ряд работ в Тупкараганском заливе. </w:t>
      </w:r>
      <w:r>
        <w:br/>
      </w:r>
      <w:r>
        <w:rPr>
          <w:rFonts w:ascii="Times New Roman"/>
          <w:b w:val="false"/>
          <w:i w:val="false"/>
          <w:color w:val="000000"/>
          <w:sz w:val="28"/>
        </w:rPr>
        <w:t xml:space="preserve">
      На восточной стороне залива проектируется строительство хранилища базы горюче-смазочных материалов (ГСМ) емкостью 25000 т. Планируется построить пирс длиной более 120 метров со специальным трубопроводом для бункеровки судов. Трубопровод будет оборудован в соответствии с требованиями Конвенции по предотвращению загрязнения моря нефтью (MARPOL). Общая стоимость инвестиционного проекта освоения Тупкараганского залива составляет 74 млн. долл. США. </w:t>
      </w:r>
      <w:r>
        <w:br/>
      </w:r>
      <w:r>
        <w:rPr>
          <w:rFonts w:ascii="Times New Roman"/>
          <w:b w:val="false"/>
          <w:i w:val="false"/>
          <w:color w:val="000000"/>
          <w:sz w:val="28"/>
        </w:rPr>
        <w:t xml:space="preserve">
      Требует развития грузовой район Баутино, являющийся филиалом РГП "Актауский морской торговый порт", который расположен в Тупкараганском заливе в Баутинской бухте и защищен со всех сторон от волнения моря, что значительно упрощает и удешевляет строительство гидротехнических сооружений. </w:t>
      </w:r>
      <w:r>
        <w:br/>
      </w:r>
      <w:r>
        <w:rPr>
          <w:rFonts w:ascii="Times New Roman"/>
          <w:b w:val="false"/>
          <w:i w:val="false"/>
          <w:color w:val="000000"/>
          <w:sz w:val="28"/>
        </w:rPr>
        <w:t xml:space="preserve">
      Причал и территория порта Баутино используются для стоянки судов, проведения технического обслуживания в зимний период и переработки грузов судового снабжения в период навигации. Учитывая удобное расположение порта Баутино, Министерством транспорта и коммуникаций Республики Казахстан в настоящее время разрабатывается Программа развития порта на среднесрочный и долгосрочный периоды. </w:t>
      </w:r>
      <w:r>
        <w:br/>
      </w:r>
      <w:r>
        <w:rPr>
          <w:rFonts w:ascii="Times New Roman"/>
          <w:b w:val="false"/>
          <w:i w:val="false"/>
          <w:color w:val="000000"/>
          <w:sz w:val="28"/>
        </w:rPr>
        <w:t xml:space="preserve">
      Данная программа направлена на обеспечение коммерческого, организационного и финансового развития порта, способного эффективно, в условиях жесткой конкуренции, участвовать в транспортировке грузов в различных направлениях. </w:t>
      </w:r>
      <w:r>
        <w:br/>
      </w:r>
      <w:r>
        <w:rPr>
          <w:rFonts w:ascii="Times New Roman"/>
          <w:b w:val="false"/>
          <w:i w:val="false"/>
          <w:color w:val="000000"/>
          <w:sz w:val="28"/>
        </w:rPr>
        <w:t xml:space="preserve">
      Таким образом, планируется создать второй морской порт в Казахстане, который имеет все предпосылки для использования его как порта, оказывающего всевозможные услуги по перевалке различных грузов, а также сервисные и ремонтные услуги. </w:t>
      </w:r>
      <w:r>
        <w:br/>
      </w:r>
      <w:r>
        <w:rPr>
          <w:rFonts w:ascii="Times New Roman"/>
          <w:b w:val="false"/>
          <w:i w:val="false"/>
          <w:color w:val="000000"/>
          <w:sz w:val="28"/>
        </w:rPr>
        <w:t>
</w:t>
      </w:r>
      <w:r>
        <w:rPr>
          <w:rFonts w:ascii="Times New Roman"/>
          <w:b/>
          <w:i w:val="false"/>
          <w:color w:val="000000"/>
          <w:sz w:val="28"/>
        </w:rPr>
        <w:t xml:space="preserve">      Строительство судоремонтной базы. </w:t>
      </w:r>
      <w:r>
        <w:rPr>
          <w:rFonts w:ascii="Times New Roman"/>
          <w:b w:val="false"/>
          <w:i w:val="false"/>
          <w:color w:val="000000"/>
          <w:sz w:val="28"/>
        </w:rPr>
        <w:t xml:space="preserve"> На сегодняшний день в Казахстане отсутствуют судоремонтные базы. В соответствии с морским регистром требуется обязательный технический надзор за судами. Судоремонтные базы находятся в портах Астрахань, Махачкала, Баку с морально устаревшими технологиями. Стоимость ремонта для судна типа "Волгонефть" грузоподъемностью 4,5-5,5 т. оценивается от 100 до 500 тыс. долл. США. </w:t>
      </w:r>
      <w:r>
        <w:br/>
      </w:r>
      <w:r>
        <w:rPr>
          <w:rFonts w:ascii="Times New Roman"/>
          <w:b w:val="false"/>
          <w:i w:val="false"/>
          <w:color w:val="000000"/>
          <w:sz w:val="28"/>
        </w:rPr>
        <w:t xml:space="preserve">
      Необходимость строительства судоремонтной базы обусловлена базированием в Тупкараганском заливе 75 судов различного типа, а также прогнозами по увеличению количества судов обслуживающего флота для проведения нефтяных операций при освоении КСКМ. </w:t>
      </w:r>
      <w:r>
        <w:br/>
      </w:r>
      <w:r>
        <w:rPr>
          <w:rFonts w:ascii="Times New Roman"/>
          <w:b w:val="false"/>
          <w:i w:val="false"/>
          <w:color w:val="000000"/>
          <w:sz w:val="28"/>
        </w:rPr>
        <w:t xml:space="preserve">
      В состав судоремонтной базы будут входить плавучий док, слиповая площадка для подъема небольших судов и мастерские для судоремонтных и судокорпусных работ. Услуги по докованию и проведению ремонтных работ будут оказываться отечественным судам и другим судам портов приписки в Каспийском море. </w:t>
      </w:r>
      <w:r>
        <w:br/>
      </w:r>
      <w:r>
        <w:rPr>
          <w:rFonts w:ascii="Times New Roman"/>
          <w:b w:val="false"/>
          <w:i w:val="false"/>
          <w:color w:val="000000"/>
          <w:sz w:val="28"/>
        </w:rPr>
        <w:t xml:space="preserve">
      Место расположения судоремонтной базы будет определено после проектно-изыскательских работ Тупкараганского и А. Бекович-Черкасского заливов. </w:t>
      </w:r>
      <w:r>
        <w:br/>
      </w:r>
      <w:r>
        <w:rPr>
          <w:rFonts w:ascii="Times New Roman"/>
          <w:b w:val="false"/>
          <w:i w:val="false"/>
          <w:color w:val="000000"/>
          <w:sz w:val="28"/>
        </w:rPr>
        <w:t xml:space="preserve">
      Общая стоимость строительства судоремонтной базы составляет 30 млн. долл. США. период строительства - 2003-2005 годы. </w:t>
      </w:r>
      <w:r>
        <w:br/>
      </w:r>
      <w:r>
        <w:rPr>
          <w:rFonts w:ascii="Times New Roman"/>
          <w:b w:val="false"/>
          <w:i w:val="false"/>
          <w:color w:val="000000"/>
          <w:sz w:val="28"/>
        </w:rPr>
        <w:t>
</w:t>
      </w:r>
      <w:r>
        <w:rPr>
          <w:rFonts w:ascii="Times New Roman"/>
          <w:b/>
          <w:i w:val="false"/>
          <w:color w:val="000000"/>
          <w:sz w:val="28"/>
        </w:rPr>
        <w:t xml:space="preserve">      Строительство экспортных терминалов в Курык. </w:t>
      </w:r>
      <w:r>
        <w:rPr>
          <w:rFonts w:ascii="Times New Roman"/>
          <w:b w:val="false"/>
          <w:i w:val="false"/>
          <w:color w:val="000000"/>
          <w:sz w:val="28"/>
        </w:rPr>
        <w:t xml:space="preserve"> Мощности нефтеналивных причалов Актауского морского торгового порта в среднесрочной перспективе достигнут 8 млн.т. При ежегодном наращивании объемов добычи углеводородного сырья в Казахстане в долгосрочной перспективе экспортных мощностей порта будет недостаточно. </w:t>
      </w:r>
      <w:r>
        <w:br/>
      </w:r>
      <w:r>
        <w:rPr>
          <w:rFonts w:ascii="Times New Roman"/>
          <w:b w:val="false"/>
          <w:i w:val="false"/>
          <w:color w:val="000000"/>
          <w:sz w:val="28"/>
        </w:rPr>
        <w:t xml:space="preserve">
      В целях избежания ограничений экспортных возможностей Казахстана морским путем планируется строительство экспортных нефтеналивных терминалов в КСКМ. Залив Л. Бекович-Черкасского представляет собой естественную незамерзающую морскую гавань. Безопасная стоянка судов как на рейде, так и у причальной стенки обеспечивается за счет удобного месторасположения бухты, которая с трех сторон ограждена от волнового и ветрового воздействия. </w:t>
      </w:r>
      <w:r>
        <w:br/>
      </w:r>
      <w:r>
        <w:rPr>
          <w:rFonts w:ascii="Times New Roman"/>
          <w:b w:val="false"/>
          <w:i w:val="false"/>
          <w:color w:val="000000"/>
          <w:sz w:val="28"/>
        </w:rPr>
        <w:t xml:space="preserve">
      Учитывая небольшое (25-30 км.) расстояние до магистрального нефтепровода "Узень-порт Актау", предусматривается использование порта Курык в качестве перевалочного пункта для транспортировки нефти, добываемой на месторождениях Казахстана. </w:t>
      </w:r>
      <w:r>
        <w:br/>
      </w:r>
      <w:r>
        <w:rPr>
          <w:rFonts w:ascii="Times New Roman"/>
          <w:b w:val="false"/>
          <w:i w:val="false"/>
          <w:color w:val="000000"/>
          <w:sz w:val="28"/>
        </w:rPr>
        <w:t xml:space="preserve">
      Порт Курык позволит сократить расстояние между пунктом отгрузки в Казахстане и местом доставки нефти и нефтепродуктов по Каспийскому морю - порты Азербайджана и Ирана примерно на 50-60 миль. </w:t>
      </w:r>
      <w:r>
        <w:br/>
      </w:r>
      <w:r>
        <w:rPr>
          <w:rFonts w:ascii="Times New Roman"/>
          <w:b w:val="false"/>
          <w:i w:val="false"/>
          <w:color w:val="000000"/>
          <w:sz w:val="28"/>
        </w:rPr>
        <w:t xml:space="preserve">
      Общая стоимость строительства экспортоориентированных нефтеналивных терминалов оценивается около 25 млн. долл. США, начало строительства - 2005 год с освоением 5 млн. долл. США. </w:t>
      </w:r>
      <w:r>
        <w:br/>
      </w:r>
      <w:r>
        <w:rPr>
          <w:rFonts w:ascii="Times New Roman"/>
          <w:b w:val="false"/>
          <w:i w:val="false"/>
          <w:color w:val="000000"/>
          <w:sz w:val="28"/>
        </w:rPr>
        <w:t>
</w:t>
      </w:r>
      <w:r>
        <w:rPr>
          <w:rFonts w:ascii="Times New Roman"/>
          <w:b/>
          <w:i w:val="false"/>
          <w:color w:val="000000"/>
          <w:sz w:val="28"/>
        </w:rPr>
        <w:t xml:space="preserve">      Система управления движением судов. </w:t>
      </w:r>
      <w:r>
        <w:rPr>
          <w:rFonts w:ascii="Times New Roman"/>
          <w:b w:val="false"/>
          <w:i w:val="false"/>
          <w:color w:val="000000"/>
          <w:sz w:val="28"/>
        </w:rPr>
        <w:t xml:space="preserve"> В настоящее время в КСКМ отсутствует регулирование движением морского транспорта. На Северном Каспии дислоцируются более 90 судов, используемые при разведочном бурении "ранней нефти". По оценкам нефтедобывающих компаний к 2005 году количество судов возрастет в 2-2,5 раза. Отсутствие контроля, надзора и управления движением судов сопряжено с риском столкновений судов и негативно влияет на безопасность мореплавания и судоходства в целом. </w:t>
      </w:r>
      <w:r>
        <w:br/>
      </w:r>
      <w:r>
        <w:rPr>
          <w:rFonts w:ascii="Times New Roman"/>
          <w:b w:val="false"/>
          <w:i w:val="false"/>
          <w:color w:val="000000"/>
          <w:sz w:val="28"/>
        </w:rPr>
        <w:t xml:space="preserve">
      Заповедные места, а также работы по разведочному бурению ранней нефти в КСКМ предполагают особый подход к выполнению требований международных конвенций по предотвращению загрязнения окружающей среды. В этой связи необходимо создание системы управления движением судов в соответствии с требованиями Международной морской организации (IMO), что обеспечит достижение безопасности судоходства и выполнение требований Международного кодекса по управлению безопасной эксплуатацией судов и предотвращением загрязнения (МКУБ). </w:t>
      </w:r>
      <w:r>
        <w:br/>
      </w:r>
      <w:r>
        <w:rPr>
          <w:rFonts w:ascii="Times New Roman"/>
          <w:b w:val="false"/>
          <w:i w:val="false"/>
          <w:color w:val="000000"/>
          <w:sz w:val="28"/>
        </w:rPr>
        <w:t xml:space="preserve">
      В связи с развитием Прикаспийского региона Казахстана и для беспрепятственного прохода судов в порт Атырау необходимо проведение работ по реконструкции Урало-Каспийского канала. </w:t>
      </w:r>
      <w:r>
        <w:br/>
      </w:r>
      <w:r>
        <w:rPr>
          <w:rFonts w:ascii="Times New Roman"/>
          <w:b w:val="false"/>
          <w:i w:val="false"/>
          <w:color w:val="000000"/>
          <w:sz w:val="28"/>
        </w:rPr>
        <w:t xml:space="preserve">
      В настоящее время Урало-Каспийский канал не готов принимать суда из-за несоответствия габаритов судового хода требованиям безопасности судоходства. Для поддержания канала в судоходном состоянии необходимо ежегодное плановое проведение дноуглубительных и землечерпательных работ в объеме не менее 800 тыс.м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Для проведения вышеуказанных работ необходимо приобретение соответствующей дноуглубительной техники (земкаравана).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Воздушный транспорт </w:t>
      </w:r>
      <w:r>
        <w:br/>
      </w:r>
      <w:r>
        <w:rPr>
          <w:rFonts w:ascii="Times New Roman"/>
          <w:b w:val="false"/>
          <w:i w:val="false"/>
          <w:color w:val="000000"/>
          <w:sz w:val="28"/>
        </w:rPr>
        <w:t xml:space="preserve">
      Из-за недостаточно развитой железнодорожной сети и низкого технического состояния автомобильных дорог, при наличии роста потребности быстрого передвижения людей и доставки грузов, гражданская авиация имеет возможность обеспечить перевозку грузов и пассажиров. Комитет гражданской авиации проводит мониторинг объема услуг, предоставляемых воздушным транспортом для обеспечения реализации настоящей Программы. </w:t>
      </w:r>
      <w:r>
        <w:br/>
      </w:r>
      <w:r>
        <w:rPr>
          <w:rFonts w:ascii="Times New Roman"/>
          <w:b w:val="false"/>
          <w:i w:val="false"/>
          <w:color w:val="000000"/>
          <w:sz w:val="28"/>
        </w:rPr>
        <w:t xml:space="preserve">
      Исходя из основных направлений транзитных потоков через воздушное пространство Казахстана, на сегодняшний день необходимо провести реконструкцию и модернизацию аэропортов в городах Актау и Атырау, расположенных на пути международных трасс между Европой и Азией. Реконструкция и обновление основных производственных фондов указанных аэропортов позволит авиакомпаниям совершать полеты из Европы в Азию и обратно, производить технические посадки для дозаправки самолетов и использовать их в качестве запасных, что значительно увеличит транзитный поток через воздушное пространство республики. Проектом Программы развития отрасли гражданской авиации на 2003-2005 годы реконструкция взлетно-посадочных полос аэропортов городов Актау и Атырау предусматривается в 2004 году. </w:t>
      </w:r>
      <w:r>
        <w:br/>
      </w:r>
      <w:r>
        <w:rPr>
          <w:rFonts w:ascii="Times New Roman"/>
          <w:b w:val="false"/>
          <w:i w:val="false"/>
          <w:color w:val="000000"/>
          <w:sz w:val="28"/>
        </w:rPr>
        <w:t>
      В настоящее время в результате проведенных работ по привлечению инвестиций для реализации проекта "Реконструкция взлетно-посадочной полосы аэропорта г. Атырау" подписано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декабря 2001 года N 1614 "О некоторых вопросах государственных гарантий". Данным постановлением предусматривается предоставление государственной гарантии в качестве обеспечения обязательств ОАО "Международный аэропорт Атырау" для реализации вышеуказанного проекта, на основании которого 15 декабря 2001 года подписано кредитное Соглашение "О займе" между ЕБРР и ОАО "Международный аэропорт Атырау" на сумму 25 млн. долл. США. </w:t>
      </w:r>
      <w:r>
        <w:br/>
      </w:r>
      <w:r>
        <w:rPr>
          <w:rFonts w:ascii="Times New Roman"/>
          <w:b w:val="false"/>
          <w:i w:val="false"/>
          <w:color w:val="000000"/>
          <w:sz w:val="28"/>
        </w:rPr>
        <w:t xml:space="preserve">
      В текущем году намечены планы по подготовке необходимой сметной документации, проведению тендера по поиску подрядчиков строительных работ и приобретению необходимых строительных материалов. </w:t>
      </w:r>
    </w:p>
    <w:bookmarkEnd w:id="31"/>
    <w:bookmarkStart w:name="z35" w:id="32"/>
    <w:p>
      <w:pPr>
        <w:spacing w:after="0"/>
        <w:ind w:left="0"/>
        <w:jc w:val="both"/>
      </w:pPr>
      <w:r>
        <w:rPr>
          <w:rFonts w:ascii="Times New Roman"/>
          <w:b w:val="false"/>
          <w:i w:val="false"/>
          <w:color w:val="000000"/>
          <w:sz w:val="28"/>
        </w:rPr>
        <w:t>
</w:t>
      </w:r>
      <w:r>
        <w:rPr>
          <w:rFonts w:ascii="Times New Roman"/>
          <w:b/>
          <w:i w:val="false"/>
          <w:color w:val="000000"/>
          <w:sz w:val="28"/>
        </w:rPr>
        <w:t xml:space="preserve">      5.2.12 Импортозамещение </w:t>
      </w:r>
    </w:p>
    <w:bookmarkEnd w:id="32"/>
    <w:p>
      <w:pPr>
        <w:spacing w:after="0"/>
        <w:ind w:left="0"/>
        <w:jc w:val="both"/>
      </w:pPr>
      <w:r>
        <w:rPr>
          <w:rFonts w:ascii="Times New Roman"/>
          <w:b w:val="false"/>
          <w:i w:val="false"/>
          <w:color w:val="000000"/>
          <w:sz w:val="28"/>
        </w:rPr>
        <w:t xml:space="preserve">      Возможности отечественных производителей по обеспечению морских нефтяных операций товарами и услугами ограничены следующими основными факторами: </w:t>
      </w:r>
      <w:r>
        <w:br/>
      </w:r>
      <w:r>
        <w:rPr>
          <w:rFonts w:ascii="Times New Roman"/>
          <w:b w:val="false"/>
          <w:i w:val="false"/>
          <w:color w:val="000000"/>
          <w:sz w:val="28"/>
        </w:rPr>
        <w:t xml:space="preserve">
      - отсутствие соответствующих производств; </w:t>
      </w:r>
      <w:r>
        <w:br/>
      </w:r>
      <w:r>
        <w:rPr>
          <w:rFonts w:ascii="Times New Roman"/>
          <w:b w:val="false"/>
          <w:i w:val="false"/>
          <w:color w:val="000000"/>
          <w:sz w:val="28"/>
        </w:rPr>
        <w:t xml:space="preserve">
      - ценовая неконкурентоспособность по ряду товарных позиций; </w:t>
      </w:r>
      <w:r>
        <w:br/>
      </w:r>
      <w:r>
        <w:rPr>
          <w:rFonts w:ascii="Times New Roman"/>
          <w:b w:val="false"/>
          <w:i w:val="false"/>
          <w:color w:val="000000"/>
          <w:sz w:val="28"/>
        </w:rPr>
        <w:t xml:space="preserve">
      - большое расстояние и длительность транспортировки по ряду товарных позиций; </w:t>
      </w:r>
      <w:r>
        <w:br/>
      </w:r>
      <w:r>
        <w:rPr>
          <w:rFonts w:ascii="Times New Roman"/>
          <w:b w:val="false"/>
          <w:i w:val="false"/>
          <w:color w:val="000000"/>
          <w:sz w:val="28"/>
        </w:rPr>
        <w:t xml:space="preserve">
      - несоответствие общепризнанным стандартам (ISO, API и др.); </w:t>
      </w:r>
      <w:r>
        <w:br/>
      </w:r>
      <w:r>
        <w:rPr>
          <w:rFonts w:ascii="Times New Roman"/>
          <w:b w:val="false"/>
          <w:i w:val="false"/>
          <w:color w:val="000000"/>
          <w:sz w:val="28"/>
        </w:rPr>
        <w:t xml:space="preserve">
      - несовершенство системы сертификации; </w:t>
      </w:r>
      <w:r>
        <w:br/>
      </w:r>
      <w:r>
        <w:rPr>
          <w:rFonts w:ascii="Times New Roman"/>
          <w:b w:val="false"/>
          <w:i w:val="false"/>
          <w:color w:val="000000"/>
          <w:sz w:val="28"/>
        </w:rPr>
        <w:t xml:space="preserve">
      - слабое финансовое положение отечественных товаропроизводителей; </w:t>
      </w:r>
      <w:r>
        <w:br/>
      </w:r>
      <w:r>
        <w:rPr>
          <w:rFonts w:ascii="Times New Roman"/>
          <w:b w:val="false"/>
          <w:i w:val="false"/>
          <w:color w:val="000000"/>
          <w:sz w:val="28"/>
        </w:rPr>
        <w:t xml:space="preserve">
      - старение основных фондов; </w:t>
      </w:r>
      <w:r>
        <w:br/>
      </w:r>
      <w:r>
        <w:rPr>
          <w:rFonts w:ascii="Times New Roman"/>
          <w:b w:val="false"/>
          <w:i w:val="false"/>
          <w:color w:val="000000"/>
          <w:sz w:val="28"/>
        </w:rPr>
        <w:t xml:space="preserve">
      - технологическое отставание. </w:t>
      </w:r>
      <w:r>
        <w:br/>
      </w:r>
      <w:r>
        <w:rPr>
          <w:rFonts w:ascii="Times New Roman"/>
          <w:b w:val="false"/>
          <w:i w:val="false"/>
          <w:color w:val="000000"/>
          <w:sz w:val="28"/>
        </w:rPr>
        <w:t xml:space="preserve">
      Из общей суммы 1,5 млрд. долл. США подписанных значительных контрактов (стоимостью контракта свыше 3 млн. долл. США) по Северо-Каспийскому проекту закуплено местных товаров и услуг на общую сумму в 159 млн. долл. США. Казахстанские компании выступают как в качестве подрядчиков, так и субподрядчиков, а также участвуют в проекте, формируя консорциумы и совместные предприятия с иностранными компаниями. Вместе с тем, остается низкой доля казахстанских компаний в контрактах на выполнение вспомогательных работ (строительно-монтажных, транспортных, хозяйственно-бытовых и т.д.) и поставку оборудования и товаров для жизнеобеспечения - всего 5,2%. </w:t>
      </w:r>
      <w:r>
        <w:br/>
      </w:r>
      <w:r>
        <w:rPr>
          <w:rFonts w:ascii="Times New Roman"/>
          <w:b w:val="false"/>
          <w:i w:val="false"/>
          <w:color w:val="000000"/>
          <w:sz w:val="28"/>
        </w:rPr>
        <w:t xml:space="preserve">
      В связи с этим необходимо выработать контрактную стратегию в части поставок казахстанских товаров для проведения нефтяных операций, а также отстаивать в контрактах на недропользование позицию импортозамещения и широкого привлечения товаров, работ и услуг казахстанских товаропроизводителей, помимо естественных монополистов. </w:t>
      </w:r>
      <w:r>
        <w:br/>
      </w:r>
      <w:r>
        <w:rPr>
          <w:rFonts w:ascii="Times New Roman"/>
          <w:b w:val="false"/>
          <w:i w:val="false"/>
          <w:color w:val="000000"/>
          <w:sz w:val="28"/>
        </w:rPr>
        <w:t xml:space="preserve">
      Развитие отечественного производства материалов оборудования и услуг для нужд морских нефтяных операций в дальнейшем должно быть обеспечено вследствие повышения качества производимой отечественными производителями продукции до уровня международных стандартов, расширения ассортимента на основе взаимодействия отечественных поставщиков с операторами проектов, привлечения казахстанских поставщиков товаров и услуг к реализации морских нефтяных контрактов, создания необходимых экономических условий, включая преференции по налоговым режимам, для развития высокотехнологического производства товаров, оборудования и услуг, а также предоставления равных условий налогообложения по производству и поставкам товаров, оборудования и услуг для импортеров и отечественных производителей. </w:t>
      </w:r>
      <w:r>
        <w:br/>
      </w:r>
      <w:r>
        <w:rPr>
          <w:rFonts w:ascii="Times New Roman"/>
          <w:b w:val="false"/>
          <w:i w:val="false"/>
          <w:color w:val="000000"/>
          <w:sz w:val="28"/>
        </w:rPr>
        <w:t xml:space="preserve">
      Казахстанский опыт развития импортозамещения по нефтяным проектам на суше показывает, что доля отечественных производителей может быть доведена до 80-90% в эксплуатационных затратах и до 50-60% в капитальных затратах. Многие отечественные организации машиностроения и сервиса уже приступили к выпуску конкурентоспособных товаров и услуг. </w:t>
      </w:r>
      <w:r>
        <w:br/>
      </w:r>
      <w:r>
        <w:rPr>
          <w:rFonts w:ascii="Times New Roman"/>
          <w:b w:val="false"/>
          <w:i w:val="false"/>
          <w:color w:val="000000"/>
          <w:sz w:val="28"/>
        </w:rPr>
        <w:t xml:space="preserve">
      Для создания условий эффективного и планомерно возрастающего участия казахстанских предприятий и организаций в реализации морских нефтегазовых операций будут предприняты следующие действия: </w:t>
      </w:r>
      <w:r>
        <w:br/>
      </w:r>
      <w:r>
        <w:rPr>
          <w:rFonts w:ascii="Times New Roman"/>
          <w:b w:val="false"/>
          <w:i w:val="false"/>
          <w:color w:val="000000"/>
          <w:sz w:val="28"/>
        </w:rPr>
        <w:t xml:space="preserve">
      - создание равных условий для всех потенциальных подрядчиков, обеспечивающих добросовестную конкуренцию в тендерных процедурах; </w:t>
      </w:r>
      <w:r>
        <w:br/>
      </w:r>
      <w:r>
        <w:rPr>
          <w:rFonts w:ascii="Times New Roman"/>
          <w:b w:val="false"/>
          <w:i w:val="false"/>
          <w:color w:val="000000"/>
          <w:sz w:val="28"/>
        </w:rPr>
        <w:t xml:space="preserve">
      - обеспечение защиты казахстанских производителей, повышение конкурентоспособности их продукции и услуг введением обязательной сертификации ввозимых товаров в соответствии с законодательством Республики Казахстан; </w:t>
      </w:r>
      <w:r>
        <w:br/>
      </w:r>
      <w:r>
        <w:rPr>
          <w:rFonts w:ascii="Times New Roman"/>
          <w:b w:val="false"/>
          <w:i w:val="false"/>
          <w:color w:val="000000"/>
          <w:sz w:val="28"/>
        </w:rPr>
        <w:t xml:space="preserve">
      - организация всеобъемлющего мониторинга тендерных процедур; </w:t>
      </w:r>
      <w:r>
        <w:br/>
      </w:r>
      <w:r>
        <w:rPr>
          <w:rFonts w:ascii="Times New Roman"/>
          <w:b w:val="false"/>
          <w:i w:val="false"/>
          <w:color w:val="000000"/>
          <w:sz w:val="28"/>
        </w:rPr>
        <w:t xml:space="preserve">
      - обеспечение условий, исключающих искусственную монополизацию поставок оборудования и услуг; </w:t>
      </w:r>
      <w:r>
        <w:br/>
      </w:r>
      <w:r>
        <w:rPr>
          <w:rFonts w:ascii="Times New Roman"/>
          <w:b w:val="false"/>
          <w:i w:val="false"/>
          <w:color w:val="000000"/>
          <w:sz w:val="28"/>
        </w:rPr>
        <w:t xml:space="preserve">
      - организация системных исследований по перспективным направлениям развития казахстанского участия в морских нефтяных операциях; </w:t>
      </w:r>
      <w:r>
        <w:br/>
      </w:r>
      <w:r>
        <w:rPr>
          <w:rFonts w:ascii="Times New Roman"/>
          <w:b w:val="false"/>
          <w:i w:val="false"/>
          <w:color w:val="000000"/>
          <w:sz w:val="28"/>
        </w:rPr>
        <w:t xml:space="preserve">
      - создание условий привлечения высокотехничных и высокоинтеллектуальных иностранных подрядчиков для участия в создании производств для нужд нефтяной промышленности; </w:t>
      </w:r>
      <w:r>
        <w:br/>
      </w:r>
      <w:r>
        <w:rPr>
          <w:rFonts w:ascii="Times New Roman"/>
          <w:b w:val="false"/>
          <w:i w:val="false"/>
          <w:color w:val="000000"/>
          <w:sz w:val="28"/>
        </w:rPr>
        <w:t xml:space="preserve">
      - адекватное реагирование на дискриминационные режимы организаторов тендерных процедур к казахстанской продукции и услугам; </w:t>
      </w:r>
      <w:r>
        <w:br/>
      </w:r>
      <w:r>
        <w:rPr>
          <w:rFonts w:ascii="Times New Roman"/>
          <w:b w:val="false"/>
          <w:i w:val="false"/>
          <w:color w:val="000000"/>
          <w:sz w:val="28"/>
        </w:rPr>
        <w:t xml:space="preserve">
      - развитие и формирование стабильной и прозрачной нормативной правовой базы, регулирующей проведение тендерных процедур; </w:t>
      </w:r>
      <w:r>
        <w:br/>
      </w:r>
      <w:r>
        <w:rPr>
          <w:rFonts w:ascii="Times New Roman"/>
          <w:b w:val="false"/>
          <w:i w:val="false"/>
          <w:color w:val="000000"/>
          <w:sz w:val="28"/>
        </w:rPr>
        <w:t xml:space="preserve">
      - закрепление в правовом плане регулирующих функций международных стандартов качества и экологической безопасности потребляемой продукции; </w:t>
      </w:r>
      <w:r>
        <w:br/>
      </w:r>
      <w:r>
        <w:rPr>
          <w:rFonts w:ascii="Times New Roman"/>
          <w:b w:val="false"/>
          <w:i w:val="false"/>
          <w:color w:val="000000"/>
          <w:sz w:val="28"/>
        </w:rPr>
        <w:t xml:space="preserve">
      - оказание содействия потенциальным подрядчикам в области обеспечения качества и соответствия требованиям международных стандартов ISO. </w:t>
      </w:r>
      <w:r>
        <w:br/>
      </w:r>
      <w:r>
        <w:rPr>
          <w:rFonts w:ascii="Times New Roman"/>
          <w:b w:val="false"/>
          <w:i w:val="false"/>
          <w:color w:val="000000"/>
          <w:sz w:val="28"/>
        </w:rPr>
        <w:t xml:space="preserve">
      Учитывая, что при проведении разведочных работ недропользователи сохраняют предпочтение уже проверенным источникам материально-технического снабжения, необходимо систематически отрабатывать совместно с подразделениями логистики недропользователей более рациональные варианты поставок товаров и услуг казахстанских производителей. Вместе с тем, ряд товаров и услуг может быть предоставлен уже в ближайшем будущем, в связи с относительно небольшими затратами на организацию производства: </w:t>
      </w:r>
      <w:r>
        <w:br/>
      </w:r>
      <w:r>
        <w:rPr>
          <w:rFonts w:ascii="Times New Roman"/>
          <w:b w:val="false"/>
          <w:i w:val="false"/>
          <w:color w:val="000000"/>
          <w:sz w:val="28"/>
        </w:rPr>
        <w:t xml:space="preserve">
      - выпуск катаных труб для морских и наземных промышленных трубопроводов; </w:t>
      </w:r>
      <w:r>
        <w:br/>
      </w:r>
      <w:r>
        <w:rPr>
          <w:rFonts w:ascii="Times New Roman"/>
          <w:b w:val="false"/>
          <w:i w:val="false"/>
          <w:color w:val="000000"/>
          <w:sz w:val="28"/>
        </w:rPr>
        <w:t xml:space="preserve">
      - выпуск пластмассовых труб и изделий для строительства, коммунального хозяйства и населения (в т.ч. из полистирола и полиэтилена высокого давления); </w:t>
      </w:r>
      <w:r>
        <w:br/>
      </w:r>
      <w:r>
        <w:rPr>
          <w:rFonts w:ascii="Times New Roman"/>
          <w:b w:val="false"/>
          <w:i w:val="false"/>
          <w:color w:val="000000"/>
          <w:sz w:val="28"/>
        </w:rPr>
        <w:t xml:space="preserve">
      - нанесение защитных покрытий и обетонирование труб; </w:t>
      </w:r>
      <w:r>
        <w:br/>
      </w:r>
      <w:r>
        <w:rPr>
          <w:rFonts w:ascii="Times New Roman"/>
          <w:b w:val="false"/>
          <w:i w:val="false"/>
          <w:color w:val="000000"/>
          <w:sz w:val="28"/>
        </w:rPr>
        <w:t xml:space="preserve">
      - производство свай различного назначения; </w:t>
      </w:r>
      <w:r>
        <w:br/>
      </w:r>
      <w:r>
        <w:rPr>
          <w:rFonts w:ascii="Times New Roman"/>
          <w:b w:val="false"/>
          <w:i w:val="false"/>
          <w:color w:val="000000"/>
          <w:sz w:val="28"/>
        </w:rPr>
        <w:t xml:space="preserve">
      - производство грузовых и вспомогательных судов малых классов и с малой осадкой; </w:t>
      </w:r>
      <w:r>
        <w:br/>
      </w:r>
      <w:r>
        <w:rPr>
          <w:rFonts w:ascii="Times New Roman"/>
          <w:b w:val="false"/>
          <w:i w:val="false"/>
          <w:color w:val="000000"/>
          <w:sz w:val="28"/>
        </w:rPr>
        <w:t xml:space="preserve">
      - выпуск кессонов; </w:t>
      </w:r>
      <w:r>
        <w:br/>
      </w:r>
      <w:r>
        <w:rPr>
          <w:rFonts w:ascii="Times New Roman"/>
          <w:b w:val="false"/>
          <w:i w:val="false"/>
          <w:color w:val="000000"/>
          <w:sz w:val="28"/>
        </w:rPr>
        <w:t xml:space="preserve">
      - сборка и ремонт металлоконструкций; </w:t>
      </w:r>
      <w:r>
        <w:br/>
      </w:r>
      <w:r>
        <w:rPr>
          <w:rFonts w:ascii="Times New Roman"/>
          <w:b w:val="false"/>
          <w:i w:val="false"/>
          <w:color w:val="000000"/>
          <w:sz w:val="28"/>
        </w:rPr>
        <w:t xml:space="preserve">
      - ремонт транспортировочной тары и подвижного состава; </w:t>
      </w:r>
      <w:r>
        <w:br/>
      </w:r>
      <w:r>
        <w:rPr>
          <w:rFonts w:ascii="Times New Roman"/>
          <w:b w:val="false"/>
          <w:i w:val="false"/>
          <w:color w:val="000000"/>
          <w:sz w:val="28"/>
        </w:rPr>
        <w:t xml:space="preserve">
      - производство бетонных конструкций и деталей; </w:t>
      </w:r>
      <w:r>
        <w:br/>
      </w:r>
      <w:r>
        <w:rPr>
          <w:rFonts w:ascii="Times New Roman"/>
          <w:b w:val="false"/>
          <w:i w:val="false"/>
          <w:color w:val="000000"/>
          <w:sz w:val="28"/>
        </w:rPr>
        <w:t xml:space="preserve">
      - добыча и переработка сыпучих строительных материалов; </w:t>
      </w:r>
      <w:r>
        <w:br/>
      </w:r>
      <w:r>
        <w:rPr>
          <w:rFonts w:ascii="Times New Roman"/>
          <w:b w:val="false"/>
          <w:i w:val="false"/>
          <w:color w:val="000000"/>
          <w:sz w:val="28"/>
        </w:rPr>
        <w:t xml:space="preserve">
      - производство декоративного кирпича, ракушечника, внутренних отделочных материалов; </w:t>
      </w:r>
      <w:r>
        <w:br/>
      </w:r>
      <w:r>
        <w:rPr>
          <w:rFonts w:ascii="Times New Roman"/>
          <w:b w:val="false"/>
          <w:i w:val="false"/>
          <w:color w:val="000000"/>
          <w:sz w:val="28"/>
        </w:rPr>
        <w:t xml:space="preserve">
      - выпуск широкого ассортимента лакокрасочной продукции; </w:t>
      </w:r>
      <w:r>
        <w:br/>
      </w:r>
      <w:r>
        <w:rPr>
          <w:rFonts w:ascii="Times New Roman"/>
          <w:b w:val="false"/>
          <w:i w:val="false"/>
          <w:color w:val="000000"/>
          <w:sz w:val="28"/>
        </w:rPr>
        <w:t xml:space="preserve">
      - инженерные и проектные услуги по объектам приморской и удаленной инфраструктуры; </w:t>
      </w:r>
      <w:r>
        <w:br/>
      </w:r>
      <w:r>
        <w:rPr>
          <w:rFonts w:ascii="Times New Roman"/>
          <w:b w:val="false"/>
          <w:i w:val="false"/>
          <w:color w:val="000000"/>
          <w:sz w:val="28"/>
        </w:rPr>
        <w:t xml:space="preserve">
      - финансовые услуги (банковские и страховые); </w:t>
      </w:r>
      <w:r>
        <w:br/>
      </w:r>
      <w:r>
        <w:rPr>
          <w:rFonts w:ascii="Times New Roman"/>
          <w:b w:val="false"/>
          <w:i w:val="false"/>
          <w:color w:val="000000"/>
          <w:sz w:val="28"/>
        </w:rPr>
        <w:t xml:space="preserve">
      - местные авиационные услуги (малой грузоподъемности и радиуса перевозок); </w:t>
      </w:r>
      <w:r>
        <w:br/>
      </w:r>
      <w:r>
        <w:rPr>
          <w:rFonts w:ascii="Times New Roman"/>
          <w:b w:val="false"/>
          <w:i w:val="false"/>
          <w:color w:val="000000"/>
          <w:sz w:val="28"/>
        </w:rPr>
        <w:t xml:space="preserve">
      - гостиничное хозяйство. </w:t>
      </w:r>
      <w:r>
        <w:br/>
      </w:r>
      <w:r>
        <w:rPr>
          <w:rFonts w:ascii="Times New Roman"/>
          <w:b w:val="false"/>
          <w:i w:val="false"/>
          <w:color w:val="000000"/>
          <w:sz w:val="28"/>
        </w:rPr>
        <w:t xml:space="preserve">
      Со временем в Казахстане будет организовано производство реагентов для буровых растворов, катализаторов, растворителей, присадок, и других продуктов для морских операций, что заметно сократит расходы недропользователей, повысит доходы республики и институциональных инвесторов. </w:t>
      </w:r>
      <w:r>
        <w:br/>
      </w:r>
      <w:r>
        <w:rPr>
          <w:rFonts w:ascii="Times New Roman"/>
          <w:b w:val="false"/>
          <w:i w:val="false"/>
          <w:color w:val="000000"/>
          <w:sz w:val="28"/>
        </w:rPr>
        <w:t xml:space="preserve">
      Разнообразие технологий, применяемых для производства разведочных, строительных и эксплуатационных операций в КСКМ различными недропользователями, спрос со стороны организаций, поддерживающей инфраструктуры и сервиса создают предпосылки возникновения в Прикаспийском регионе малых и средних предприятий, чья конкурентоспособность обусловлена, главным образом, трудностями снабжения продукцией и услугами в удаленных районах. </w:t>
      </w:r>
      <w:r>
        <w:br/>
      </w:r>
      <w:r>
        <w:rPr>
          <w:rFonts w:ascii="Times New Roman"/>
          <w:b w:val="false"/>
          <w:i w:val="false"/>
          <w:color w:val="000000"/>
          <w:sz w:val="28"/>
        </w:rPr>
        <w:t xml:space="preserve">
      Для привлечения казахстанских поставщиков товаров и услуг к реализации морских нефтяных контрактов требуется: </w:t>
      </w:r>
      <w:r>
        <w:br/>
      </w:r>
      <w:r>
        <w:rPr>
          <w:rFonts w:ascii="Times New Roman"/>
          <w:b w:val="false"/>
          <w:i w:val="false"/>
          <w:color w:val="000000"/>
          <w:sz w:val="28"/>
        </w:rPr>
        <w:t xml:space="preserve">
      - улучшить систему информирования о потребностях в товарах и услугах для морских операций; </w:t>
      </w:r>
      <w:r>
        <w:br/>
      </w:r>
      <w:r>
        <w:rPr>
          <w:rFonts w:ascii="Times New Roman"/>
          <w:b w:val="false"/>
          <w:i w:val="false"/>
          <w:color w:val="000000"/>
          <w:sz w:val="28"/>
        </w:rPr>
        <w:t xml:space="preserve">
      - расширить ассортимент продукции и услуг на основе взаимодействия отечественных поставщиков с операторами проектов; </w:t>
      </w:r>
      <w:r>
        <w:br/>
      </w:r>
      <w:r>
        <w:rPr>
          <w:rFonts w:ascii="Times New Roman"/>
          <w:b w:val="false"/>
          <w:i w:val="false"/>
          <w:color w:val="000000"/>
          <w:sz w:val="28"/>
        </w:rPr>
        <w:t xml:space="preserve">
      - последовательно проводить политику поддержки местных поставщиков товаров и услуг; </w:t>
      </w:r>
      <w:r>
        <w:br/>
      </w:r>
      <w:r>
        <w:rPr>
          <w:rFonts w:ascii="Times New Roman"/>
          <w:b w:val="false"/>
          <w:i w:val="false"/>
          <w:color w:val="000000"/>
          <w:sz w:val="28"/>
        </w:rPr>
        <w:t xml:space="preserve">
      - наладить сравнительный контроль качества отечественных и импортных товаров и услуг; </w:t>
      </w:r>
      <w:r>
        <w:br/>
      </w:r>
      <w:r>
        <w:rPr>
          <w:rFonts w:ascii="Times New Roman"/>
          <w:b w:val="false"/>
          <w:i w:val="false"/>
          <w:color w:val="000000"/>
          <w:sz w:val="28"/>
        </w:rPr>
        <w:t xml:space="preserve">
      - добиться сертификации всех отечественных товаров и услуг для морских операций на уровне мировых образцов. </w:t>
      </w:r>
      <w:r>
        <w:br/>
      </w:r>
      <w:r>
        <w:rPr>
          <w:rFonts w:ascii="Times New Roman"/>
          <w:b w:val="false"/>
          <w:i w:val="false"/>
          <w:color w:val="000000"/>
          <w:sz w:val="28"/>
        </w:rPr>
        <w:t xml:space="preserve">
      При переориентации промышленных организаций будет учитываться потенциал высокотехнологических и наукоемких производств, в том числе - оборонных и конверсионных. </w:t>
      </w:r>
      <w:r>
        <w:br/>
      </w:r>
      <w:r>
        <w:rPr>
          <w:rFonts w:ascii="Times New Roman"/>
          <w:b w:val="false"/>
          <w:i w:val="false"/>
          <w:color w:val="000000"/>
          <w:sz w:val="28"/>
        </w:rPr>
        <w:t xml:space="preserve">
      Основные задачи технологической поддержки морских нефтяных операций: </w:t>
      </w:r>
      <w:r>
        <w:br/>
      </w:r>
      <w:r>
        <w:rPr>
          <w:rFonts w:ascii="Times New Roman"/>
          <w:b w:val="false"/>
          <w:i w:val="false"/>
          <w:color w:val="000000"/>
          <w:sz w:val="28"/>
        </w:rPr>
        <w:t xml:space="preserve">
      - привлечение инвестиций для специализации отдельных организаций машиностроения и металлообработки (обновление основных фондов с использованием новых технологий, пополнение оборотного капитала); </w:t>
      </w:r>
      <w:r>
        <w:br/>
      </w:r>
      <w:r>
        <w:rPr>
          <w:rFonts w:ascii="Times New Roman"/>
          <w:b w:val="false"/>
          <w:i w:val="false"/>
          <w:color w:val="000000"/>
          <w:sz w:val="28"/>
        </w:rPr>
        <w:t xml:space="preserve">
      - стимулирование создания совместных производств в сфере услуг (бурение и операции по ремонту скважин, сейсморазведка и обработка геофизической информации, услуги объектов инфраструктуры и т.д.); </w:t>
      </w:r>
      <w:r>
        <w:br/>
      </w:r>
      <w:r>
        <w:rPr>
          <w:rFonts w:ascii="Times New Roman"/>
          <w:b w:val="false"/>
          <w:i w:val="false"/>
          <w:color w:val="000000"/>
          <w:sz w:val="28"/>
        </w:rPr>
        <w:t xml:space="preserve">
      - обеспечение передачи инвесторами современных технологий, лицензий, "ноу-хау"; </w:t>
      </w:r>
      <w:r>
        <w:br/>
      </w:r>
      <w:r>
        <w:rPr>
          <w:rFonts w:ascii="Times New Roman"/>
          <w:b w:val="false"/>
          <w:i w:val="false"/>
          <w:color w:val="000000"/>
          <w:sz w:val="28"/>
        </w:rPr>
        <w:t xml:space="preserve">
      - совершенствование системы стандартизации и сертификации товаров и услуг; </w:t>
      </w:r>
      <w:r>
        <w:br/>
      </w:r>
      <w:r>
        <w:rPr>
          <w:rFonts w:ascii="Times New Roman"/>
          <w:b w:val="false"/>
          <w:i w:val="false"/>
          <w:color w:val="000000"/>
          <w:sz w:val="28"/>
        </w:rPr>
        <w:t xml:space="preserve">
      - повышение качества предлагаемых товаров и услуг за счет повышения роли рыночной конкуренции; </w:t>
      </w:r>
      <w:r>
        <w:br/>
      </w:r>
      <w:r>
        <w:rPr>
          <w:rFonts w:ascii="Times New Roman"/>
          <w:b w:val="false"/>
          <w:i w:val="false"/>
          <w:color w:val="000000"/>
          <w:sz w:val="28"/>
        </w:rPr>
        <w:t xml:space="preserve">
      - размещение новых конкурентоспособных производств в районах проведения нефтегазовых морских операций; </w:t>
      </w:r>
      <w:r>
        <w:br/>
      </w:r>
      <w:r>
        <w:rPr>
          <w:rFonts w:ascii="Times New Roman"/>
          <w:b w:val="false"/>
          <w:i w:val="false"/>
          <w:color w:val="000000"/>
          <w:sz w:val="28"/>
        </w:rPr>
        <w:t xml:space="preserve">
      - обеспечение максимального участия местных подрядных компаний в реализации нефтяных контрактов. </w:t>
      </w:r>
      <w:r>
        <w:br/>
      </w:r>
      <w:r>
        <w:rPr>
          <w:rFonts w:ascii="Times New Roman"/>
          <w:b w:val="false"/>
          <w:i w:val="false"/>
          <w:color w:val="000000"/>
          <w:sz w:val="28"/>
        </w:rPr>
        <w:t xml:space="preserve">
      Спрос на импортные товары для морских операций также может быть использован для увеличения экспорта сырья и полуфабрикатов казахстанского производства путем заключения трехсторонних и многосторонних соглашений. Этот порядок поставок рекомендуется в случае отсутствия в Республике Казахстан определенных производств. В частности, металлургическая продукция из Казахстана может широко использоваться в ближнем зарубежье при изготовлении бурового оборудования, труб, морских судов и платформ для морских операций в КСКМ. </w:t>
      </w:r>
      <w:r>
        <w:br/>
      </w:r>
      <w:r>
        <w:rPr>
          <w:rFonts w:ascii="Times New Roman"/>
          <w:b w:val="false"/>
          <w:i w:val="false"/>
          <w:color w:val="000000"/>
          <w:sz w:val="28"/>
        </w:rPr>
        <w:t xml:space="preserve">
      С целью организации производства отечественного нефтегазового оборудования и материалов, оказания сервисных услуг для морских нефтяных операций и координации реализации политики импортозамещения при проведении нефтяных операций необходимо передать 50% акций создаваемого ЗАО "Казахстанское контрактное агентство" в уставный капитал национальной компании. </w:t>
      </w:r>
      <w:r>
        <w:br/>
      </w:r>
      <w:r>
        <w:rPr>
          <w:rFonts w:ascii="Times New Roman"/>
          <w:b w:val="false"/>
          <w:i w:val="false"/>
          <w:color w:val="000000"/>
          <w:sz w:val="28"/>
        </w:rPr>
        <w:t xml:space="preserve">
      В настоящее время в машиностроительной отрасли имеются более 20 предприятий, которые ориентированы на выпуск продукции для нефтегазового комплекса и могут принять активное участие в освоении КСКМ. АО "Алматинский завод тяжелого машиностроения" и АО "ЗИКСТО" производят станки-качалки, насосы, цементосмесители, трубовозы, автоцистерны и т.д.; АО СП "Белкамит" - буферные емкости, танки для сжиженных газов, газосепараторы, отстойники; ОАО "Павлодарский машиностроительный завод" - краны различных модификаций. </w:t>
      </w:r>
      <w:r>
        <w:br/>
      </w:r>
      <w:r>
        <w:rPr>
          <w:rFonts w:ascii="Times New Roman"/>
          <w:b w:val="false"/>
          <w:i w:val="false"/>
          <w:color w:val="000000"/>
          <w:sz w:val="28"/>
        </w:rPr>
        <w:t xml:space="preserve">
      Предприятия машиностроительного комплекса могут освоить производство бурового инструмента на ОАО "Машиностроительный завод имени С.М. Кирова (г. Алматы), водоотделяющих колонн на ОАО СП "Белкамит" (г. Алматы), специальных судов, барж на уральских заводах ОАО "Омега", ОАО "Уральский завод "Зенит", ОАО "НИИ "Гидроприбор". В целом машиностроительные предприятия Казахстана имеют возможность выпускать продукцию для нефтегазового комплекса в объеме 10 млрд. тенге в год. </w:t>
      </w:r>
      <w:r>
        <w:br/>
      </w:r>
      <w:r>
        <w:rPr>
          <w:rFonts w:ascii="Times New Roman"/>
          <w:b w:val="false"/>
          <w:i w:val="false"/>
          <w:color w:val="000000"/>
          <w:sz w:val="28"/>
        </w:rPr>
        <w:t xml:space="preserve">
      Казахстан располагает мощностями для изготовления судов всех типов, которые могут быть использованы в данном проекте. Однако при производстве судов с большим водоизмещением появляется проблема с транспортировкой их с места изготовления до акватории Каспийского моря. В этой связи Министерство индустрии и торговли Республики Казахстан считает целесообразным начать строительство нового судостроительного завода в г. Актау, что позволит одновременно решить проблему строительства судоверфи. В настоящее время для транспортировки камня при строительстве островов могут быть использованы баржи с плоской палубой производства АО "Зенит" и ОАО "Металлист" (г. Уральск). </w:t>
      </w:r>
      <w:r>
        <w:br/>
      </w:r>
      <w:r>
        <w:rPr>
          <w:rFonts w:ascii="Times New Roman"/>
          <w:b w:val="false"/>
          <w:i w:val="false"/>
          <w:color w:val="000000"/>
          <w:sz w:val="28"/>
        </w:rPr>
        <w:t xml:space="preserve">
      В республике планируется производство труб различного диаметра на территории СЭЗ "Морпорт Актау" (г. Актау, Мангистауская область), где будет осуществляться строительство завода по производству электросварных труб нефтяного сортамента диаметром от 530-1420 мм. Строительство данного завода будет осуществлять ОАО "Испат Кармет". Акимат г. Актау выделил территорию под строительство трубного завода в свободной экономической зоне и передал ОАО "Испат Кармет" пакет документов о выделении земли, включая топографические съемки выделенной площадки. Также ЗАО "Инжиниринговая компания "Казгипронефтетранс" совместно с норвежской компанией "ABB" изъявило желание построить завод металлоконструкций (платформы, баржи), включая стационарный сухой док, при условии отвода земельного участка на территории СЭЗ "Морпорт Актау". </w:t>
      </w:r>
      <w:r>
        <w:br/>
      </w:r>
      <w:r>
        <w:rPr>
          <w:rFonts w:ascii="Times New Roman"/>
          <w:b w:val="false"/>
          <w:i w:val="false"/>
          <w:color w:val="000000"/>
          <w:sz w:val="28"/>
        </w:rPr>
        <w:t xml:space="preserve">
      Имеется возможность отечественных поставок барита и цемента. Казахстан располагает крупными запасами барита порядка 152 млн. тонн разведанных, или 40% от всех подтвержденных запасов барита в мире. Добычей и переработкой баритового сырья с получением баритового концентрата и порошкообразного модифицированного баритового утяжелителя занимаются: ЗАО "Южполиметалл", ОАО "Жайремский ГОК", АО "Карагайлинское РУ" и ОАО "КАТЭП", которые полностью обеспечат нефтедобывающие предприятия баритовым утяжелителем. </w:t>
      </w:r>
      <w:r>
        <w:br/>
      </w:r>
      <w:r>
        <w:rPr>
          <w:rFonts w:ascii="Times New Roman"/>
          <w:b w:val="false"/>
          <w:i w:val="false"/>
          <w:color w:val="000000"/>
          <w:sz w:val="28"/>
        </w:rPr>
        <w:t xml:space="preserve">
      Принимая во внимание, что все имеющиеся отечественные заводы по производству цемента расположены на значительном расстоянии от Каспийского моря и потребности региона обеспечиваются за счет поставок из России, целесообразно рассмотреть вопрос строительства нового цементного завода в непосредственной близости от потребителя. В настоящее время ОАО "Восток - цемент" располагает мощностью по производству и поставке цемента марки "G" в объеме, определенном по проекту. </w:t>
      </w:r>
      <w:r>
        <w:br/>
      </w:r>
      <w:r>
        <w:rPr>
          <w:rFonts w:ascii="Times New Roman"/>
          <w:b w:val="false"/>
          <w:i w:val="false"/>
          <w:color w:val="000000"/>
          <w:sz w:val="28"/>
        </w:rPr>
        <w:t xml:space="preserve">
      Для обеспечения морских нефтяных операций намечается реализация следующих проектов: </w:t>
      </w:r>
      <w:r>
        <w:br/>
      </w:r>
      <w:r>
        <w:rPr>
          <w:rFonts w:ascii="Times New Roman"/>
          <w:b w:val="false"/>
          <w:i w:val="false"/>
          <w:color w:val="000000"/>
          <w:sz w:val="28"/>
        </w:rPr>
        <w:t xml:space="preserve">
      - Карьеры "Аташ" и "Форт Шевченко" - с целью поставок камня для строительства искусственных островов. При этом необходимо применять технологию добычи каменных блоков путем распиливания породы. При использовании взрывного метода в теле камня образуются трещины, которые снижают несущую способность и коррозийную стойкость материала; </w:t>
      </w:r>
      <w:r>
        <w:br/>
      </w:r>
      <w:r>
        <w:rPr>
          <w:rFonts w:ascii="Times New Roman"/>
          <w:b w:val="false"/>
          <w:i w:val="false"/>
          <w:color w:val="000000"/>
          <w:sz w:val="28"/>
        </w:rPr>
        <w:t xml:space="preserve">
      - ОАО "Испат Кармет" и ОАО "Имстальком" - изготовление и монтаж металлоконструкций, предназначенных для эксплуатации на буровых установках, для транспортировки различных материалов на берег. При этом необходимо решить вопрос отвода земли для размещения завода по сборке металлоконструкций на побережье Каспийского моря. Производственные мощности указанных предприятий при планомерной и ритмичной работе по выполнению заказов позволят в полном объеме удовлетворить потребность в металлоконструкциях для КСКМ; </w:t>
      </w:r>
      <w:r>
        <w:br/>
      </w:r>
      <w:r>
        <w:rPr>
          <w:rFonts w:ascii="Times New Roman"/>
          <w:b w:val="false"/>
          <w:i w:val="false"/>
          <w:color w:val="000000"/>
          <w:sz w:val="28"/>
        </w:rPr>
        <w:t xml:space="preserve">
      - ЗАО "АК ПО "Модуль" - для обустройства вахтовых поселков путем поставок полных комплектов мобильных сборных зданий жилищно-бытового и административного назначения. Кроме того, можно поставлять сборочные модули складского назначения. При ритмичной работе данное предприятие выпускает свыше 60 кв. метров площади в сутки, что полностью покрывает потребность в жилых, административных и складских площадях; </w:t>
      </w:r>
      <w:r>
        <w:br/>
      </w:r>
      <w:r>
        <w:rPr>
          <w:rFonts w:ascii="Times New Roman"/>
          <w:b w:val="false"/>
          <w:i w:val="false"/>
          <w:color w:val="000000"/>
          <w:sz w:val="28"/>
        </w:rPr>
        <w:t xml:space="preserve">
      - привлечение щебеночных карьеров Мангистауской области и наладка производства дорожного битума на АНПЗ для строительства автодорог, обеспечивающих шельфовую инфраструктуру. </w:t>
      </w:r>
      <w:r>
        <w:br/>
      </w:r>
      <w:r>
        <w:rPr>
          <w:rFonts w:ascii="Times New Roman"/>
          <w:b w:val="false"/>
          <w:i w:val="false"/>
          <w:color w:val="000000"/>
          <w:sz w:val="28"/>
        </w:rPr>
        <w:t xml:space="preserve">
      В соответствии с ориентировочным расчетом расхода инструмента и материалов на бурение скважин потребность в каустической и кальцинированной соде может быть полностью удовлетворена при условии финансирования имеющихся проектов производства кальцинированной соды на ОАО "Сарытас" г. Каратау мощностью 200 тыс. тонн в год и каустической соды на Павлодарском химическом заводе мощностью 15 тыс. тонн в год. В настоящее время в Казахстане нет производства каустической и кальцинированной соды. </w:t>
      </w:r>
    </w:p>
    <w:bookmarkStart w:name="z36" w:id="33"/>
    <w:p>
      <w:pPr>
        <w:spacing w:after="0"/>
        <w:ind w:left="0"/>
        <w:jc w:val="both"/>
      </w:pPr>
      <w:r>
        <w:rPr>
          <w:rFonts w:ascii="Times New Roman"/>
          <w:b w:val="false"/>
          <w:i w:val="false"/>
          <w:color w:val="000000"/>
          <w:sz w:val="28"/>
        </w:rPr>
        <w:t>
</w:t>
      </w:r>
      <w:r>
        <w:rPr>
          <w:rFonts w:ascii="Times New Roman"/>
          <w:b/>
          <w:i w:val="false"/>
          <w:color w:val="000000"/>
          <w:sz w:val="28"/>
        </w:rPr>
        <w:t xml:space="preserve">      5.2.13. Обеспечение экологической и </w:t>
      </w:r>
      <w:r>
        <w:br/>
      </w:r>
      <w:r>
        <w:rPr>
          <w:rFonts w:ascii="Times New Roman"/>
          <w:b w:val="false"/>
          <w:i w:val="false"/>
          <w:color w:val="000000"/>
          <w:sz w:val="28"/>
        </w:rPr>
        <w:t>
</w:t>
      </w:r>
      <w:r>
        <w:rPr>
          <w:rFonts w:ascii="Times New Roman"/>
          <w:b/>
          <w:i w:val="false"/>
          <w:color w:val="000000"/>
          <w:sz w:val="28"/>
        </w:rPr>
        <w:t xml:space="preserve">              санитарно-эпидемиологической безопасности </w:t>
      </w:r>
    </w:p>
    <w:bookmarkEnd w:id="33"/>
    <w:p>
      <w:pPr>
        <w:spacing w:after="0"/>
        <w:ind w:left="0"/>
        <w:jc w:val="both"/>
      </w:pPr>
      <w:r>
        <w:rPr>
          <w:rFonts w:ascii="Times New Roman"/>
          <w:b/>
          <w:i w:val="false"/>
          <w:color w:val="000000"/>
          <w:sz w:val="28"/>
        </w:rPr>
        <w:t xml:space="preserve">      Анализ экологической ситуации </w:t>
      </w:r>
      <w:r>
        <w:br/>
      </w:r>
      <w:r>
        <w:rPr>
          <w:rFonts w:ascii="Times New Roman"/>
          <w:b w:val="false"/>
          <w:i w:val="false"/>
          <w:color w:val="000000"/>
          <w:sz w:val="28"/>
        </w:rPr>
        <w:t xml:space="preserve">
      В отличие от других внутренних морей и озер, Каспийское море является замкнутым и бессточным водоемом. Экологическая система Каспия включает высокоэндемичную флору и фауну. Каспий - один из наиболее продуктивных рыбохозяйственных водоемов планеты, в которой концентрация мирового генофонда осетровых определяется уникальными свойствами экосистемы северной части моря и впадающих в него рек. Уникальность Каспийского моря определяют его географические и биохимические параметры. </w:t>
      </w:r>
      <w:r>
        <w:br/>
      </w:r>
      <w:r>
        <w:rPr>
          <w:rFonts w:ascii="Times New Roman"/>
          <w:b w:val="false"/>
          <w:i w:val="false"/>
          <w:color w:val="000000"/>
          <w:sz w:val="28"/>
        </w:rPr>
        <w:t xml:space="preserve">
      Мелководная шельфовая зона северного и северо-восточного Каспия представляет собой богатый ареал естественного воспроизводства рыб и птиц, основу которого составляет кормовая база, включающая сотни видов бентосных организмов и десятки видов планктонов и донных водорослей. Поэтому почти все виды рыб Каспийского моря, в том числе осетровые, обитают в казахстанских водах Каспия и в дельте рек Волга и Урал. </w:t>
      </w:r>
      <w:r>
        <w:br/>
      </w:r>
      <w:r>
        <w:rPr>
          <w:rFonts w:ascii="Times New Roman"/>
          <w:b w:val="false"/>
          <w:i w:val="false"/>
          <w:color w:val="000000"/>
          <w:sz w:val="28"/>
        </w:rPr>
        <w:t xml:space="preserve">
      На островах северо-восточной части Каспия находятся основные места обитания каспийского тюленя. В водно-болотных угодьях обитают, а во время миграции находят временное пристанище миллионы водоплавающих птиц, около трети из них остаются на зимовку. </w:t>
      </w:r>
      <w:r>
        <w:br/>
      </w:r>
      <w:r>
        <w:rPr>
          <w:rFonts w:ascii="Times New Roman"/>
          <w:b w:val="false"/>
          <w:i w:val="false"/>
          <w:color w:val="000000"/>
          <w:sz w:val="28"/>
        </w:rPr>
        <w:t xml:space="preserve">
      Однако в настоящее время регион испытывает ряд трудностей, связанных с негативным влиянием экологических проблем, включая последствия подъема уровня моря, нерешенные проблемы загрязнения окружающей среды прошлых лет и текущих загрязнений, продолжающейся деградации экосистем и сокращения биологического разнообразия. </w:t>
      </w:r>
      <w:r>
        <w:br/>
      </w:r>
      <w:r>
        <w:rPr>
          <w:rFonts w:ascii="Times New Roman"/>
          <w:b w:val="false"/>
          <w:i w:val="false"/>
          <w:color w:val="000000"/>
          <w:sz w:val="28"/>
        </w:rPr>
        <w:t xml:space="preserve">
      С целью сохранения биоресурсов уникальной экосистемы Северного Каспия и, особенно видов осетровых рыб, акватория восточной части Северного Каспия, включая дельты рек Волга и Урал, постановлением Правительства РК в 1974 году объявлена заповедной зоной с особым статусом и режимом охраны. С учетом заповедной зоны, примыкающей со стороны России, акватория всего Северного Каспия является заповедной зоной. </w:t>
      </w:r>
      <w:r>
        <w:br/>
      </w:r>
      <w:r>
        <w:rPr>
          <w:rFonts w:ascii="Times New Roman"/>
          <w:b w:val="false"/>
          <w:i w:val="false"/>
          <w:color w:val="000000"/>
          <w:sz w:val="28"/>
        </w:rPr>
        <w:t xml:space="preserve">
      По оценкам зарубежных и национальных экспертов в настоящее время Каспийское море находится в критическом состоянии по ряду параметров, определяющих биологическую продуктивность. Ряд сложившихся экологических проблем имеют трансграничный характер. </w:t>
      </w:r>
      <w:r>
        <w:br/>
      </w:r>
      <w:r>
        <w:rPr>
          <w:rFonts w:ascii="Times New Roman"/>
          <w:b w:val="false"/>
          <w:i w:val="false"/>
          <w:color w:val="000000"/>
          <w:sz w:val="28"/>
        </w:rPr>
        <w:t xml:space="preserve">
      С целью решения экологических проблем совместными усилиями всех прикаспийских стран и международных организаций Республика Казахстан в течение нескольких последних лет участвует в реализации региональной Каспийской Экологической Программы (КЭП). Целью КЭП является стабилизация экологической ситуации и оздоровление окружающей среды Каспийского моря, а также прибрежной зоны для обеспечения устойчивого проживания населения и сохранения морских экосистем. </w:t>
      </w:r>
      <w:r>
        <w:br/>
      </w:r>
      <w:r>
        <w:rPr>
          <w:rFonts w:ascii="Times New Roman"/>
          <w:b w:val="false"/>
          <w:i w:val="false"/>
          <w:color w:val="000000"/>
          <w:sz w:val="28"/>
        </w:rPr>
        <w:t xml:space="preserve">
      В рамках реализации первой фазы КЭП проведена работа по трансграничному диагностическому анализу проблем Каспийского моря и его прибрежной зоны. В процессе подготовки трансграничного диагностического анализа, при участии международных и национальных экспертов КЭП, выявлены следующие экологические проблемы региона: </w:t>
      </w:r>
      <w:r>
        <w:br/>
      </w:r>
      <w:r>
        <w:rPr>
          <w:rFonts w:ascii="Times New Roman"/>
          <w:b w:val="false"/>
          <w:i w:val="false"/>
          <w:color w:val="000000"/>
          <w:sz w:val="28"/>
        </w:rPr>
        <w:t xml:space="preserve">
      - загрязнение прибрежной зоны и морской воды, общее ухудшение состояния окружающей среды; </w:t>
      </w:r>
      <w:r>
        <w:br/>
      </w:r>
      <w:r>
        <w:rPr>
          <w:rFonts w:ascii="Times New Roman"/>
          <w:b w:val="false"/>
          <w:i w:val="false"/>
          <w:color w:val="000000"/>
          <w:sz w:val="28"/>
        </w:rPr>
        <w:t xml:space="preserve">
      - опустынивание и деградация прибрежных ландшафтов, разрушение береговых ареалов и инфраструктуры; </w:t>
      </w:r>
      <w:r>
        <w:br/>
      </w:r>
      <w:r>
        <w:rPr>
          <w:rFonts w:ascii="Times New Roman"/>
          <w:b w:val="false"/>
          <w:i w:val="false"/>
          <w:color w:val="000000"/>
          <w:sz w:val="28"/>
        </w:rPr>
        <w:t xml:space="preserve">
      - снижение запасов биоресурсов, в том числе промысловых видов рыб, включая осетровых; </w:t>
      </w:r>
      <w:r>
        <w:br/>
      </w:r>
      <w:r>
        <w:rPr>
          <w:rFonts w:ascii="Times New Roman"/>
          <w:b w:val="false"/>
          <w:i w:val="false"/>
          <w:color w:val="000000"/>
          <w:sz w:val="28"/>
        </w:rPr>
        <w:t xml:space="preserve">
      - ухудшение здоровья населения; </w:t>
      </w:r>
      <w:r>
        <w:br/>
      </w:r>
      <w:r>
        <w:rPr>
          <w:rFonts w:ascii="Times New Roman"/>
          <w:b w:val="false"/>
          <w:i w:val="false"/>
          <w:color w:val="000000"/>
          <w:sz w:val="28"/>
        </w:rPr>
        <w:t xml:space="preserve">
      - увеличение вероятности техногенных катастроф, загрязнение прибрежной зоны и морской воды в результате деятельности нефтегазодобывающей промышленности. </w:t>
      </w:r>
      <w:r>
        <w:br/>
      </w:r>
      <w:r>
        <w:rPr>
          <w:rFonts w:ascii="Times New Roman"/>
          <w:b w:val="false"/>
          <w:i w:val="false"/>
          <w:color w:val="000000"/>
          <w:sz w:val="28"/>
        </w:rPr>
        <w:t xml:space="preserve">
      Состояние экологической системы Каспийского моря во многом зависит от экологической ситуации в прибрежной зоне, охватывающей часть суши и акватории прибрежных вод, а также от экологического состояния стоков рек, впадающих в море. </w:t>
      </w:r>
      <w:r>
        <w:br/>
      </w:r>
      <w:r>
        <w:rPr>
          <w:rFonts w:ascii="Times New Roman"/>
          <w:b w:val="false"/>
          <w:i w:val="false"/>
          <w:color w:val="000000"/>
          <w:sz w:val="28"/>
        </w:rPr>
        <w:t xml:space="preserve">
      Сложившаяся в настоящее время экологическая ситуация в прибрежной зоне КСКМ характеризуется прогрессирующей деградацией природной среды, вызванной совокупностью дестабилизирующих факторов, в том числе природных и антропогенных. </w:t>
      </w:r>
      <w:r>
        <w:br/>
      </w:r>
      <w:r>
        <w:rPr>
          <w:rFonts w:ascii="Times New Roman"/>
          <w:b w:val="false"/>
          <w:i w:val="false"/>
          <w:color w:val="000000"/>
          <w:sz w:val="28"/>
        </w:rPr>
        <w:t xml:space="preserve">
      Природные условия Прикаспийского региона характеризуются резким континентальным климатом, обусловленным жарким засушливым летом, относительно холодной зимой и сильными ветрами. Под влиянием активной ветровой деятельности до 75% территории побережья Каспийского моря подвергнуты ветровой эрозии и опустыниванию. На развитие процесса опустынивания также оказывает определенное влияние затопление огромных прибрежных территорий, площадью около 1,3 млн. га, в результате подъема уровня моря на 2,5 м. </w:t>
      </w:r>
      <w:r>
        <w:br/>
      </w:r>
      <w:r>
        <w:rPr>
          <w:rFonts w:ascii="Times New Roman"/>
          <w:b w:val="false"/>
          <w:i w:val="false"/>
          <w:color w:val="000000"/>
          <w:sz w:val="28"/>
        </w:rPr>
        <w:t xml:space="preserve">
      Вследствие затопления и подтопления разрушена и выведена из эксплуатации прибрежная инфраструктура, включая различные транспортные и линейные сооружения, промышленные объекты, нефтепромыслы, населенные пункты, ареалы обитания биологических ресурсов, рекреационные и другие объекты. </w:t>
      </w:r>
      <w:r>
        <w:br/>
      </w:r>
      <w:r>
        <w:rPr>
          <w:rFonts w:ascii="Times New Roman"/>
          <w:b w:val="false"/>
          <w:i w:val="false"/>
          <w:color w:val="000000"/>
          <w:sz w:val="28"/>
        </w:rPr>
        <w:t xml:space="preserve">
      Произошло также разрушение экосистемы прибрежной зоны, подъем уровня грунтовых вод, засоление почв прибрежной зоны, ухудшение среды обитания животных и рыб, изменение ареалов, сокращение кормовой базы. Заиливание русел и дна рек создали препятствие проходу промысловых рыб к местам естественных нерестилищ. </w:t>
      </w:r>
      <w:r>
        <w:br/>
      </w:r>
      <w:r>
        <w:rPr>
          <w:rFonts w:ascii="Times New Roman"/>
          <w:b w:val="false"/>
          <w:i w:val="false"/>
          <w:color w:val="000000"/>
          <w:sz w:val="28"/>
        </w:rPr>
        <w:t xml:space="preserve">
      Вследствие катастрофических нагонно-сгонных явлений, характерных для северо-восточной части Каспия, происходит периодическое затопление огромных прибрежных территорий, которое наступает на десятки километров в глубь суши. Эти явления сопровождаются выбросами рыб, бентоса и водной растительности на сушу, гибелью биоресурсов, а при отступлении (сгоне) вода уносит в море отходы нефтепродуктов и других загрязняющих веществ. </w:t>
      </w:r>
      <w:r>
        <w:br/>
      </w:r>
      <w:r>
        <w:rPr>
          <w:rFonts w:ascii="Times New Roman"/>
          <w:b w:val="false"/>
          <w:i w:val="false"/>
          <w:color w:val="000000"/>
          <w:sz w:val="28"/>
        </w:rPr>
        <w:t xml:space="preserve">
      Территории прикаспийских областей подвержены также ветровому пылепереносу со стороны высыхающего Аральского моря. </w:t>
      </w:r>
      <w:r>
        <w:br/>
      </w:r>
      <w:r>
        <w:rPr>
          <w:rFonts w:ascii="Times New Roman"/>
          <w:b w:val="false"/>
          <w:i w:val="false"/>
          <w:color w:val="000000"/>
          <w:sz w:val="28"/>
        </w:rPr>
        <w:t>
</w:t>
      </w:r>
      <w:r>
        <w:rPr>
          <w:rFonts w:ascii="Times New Roman"/>
          <w:b/>
          <w:i w:val="false"/>
          <w:color w:val="000000"/>
          <w:sz w:val="28"/>
        </w:rPr>
        <w:t xml:space="preserve">      Антропогенные факторы ухудшения экологической ситуации </w:t>
      </w:r>
      <w:r>
        <w:br/>
      </w:r>
      <w:r>
        <w:rPr>
          <w:rFonts w:ascii="Times New Roman"/>
          <w:b w:val="false"/>
          <w:i w:val="false"/>
          <w:color w:val="000000"/>
          <w:sz w:val="28"/>
        </w:rPr>
        <w:t xml:space="preserve">
      Процесс опустынивания прибрежных территорий значительно ускоряется воздействиями, связанными с химическим загрязнением почв, в том числе нефтепродуктами, техногенными воздействиями при бурении, строительстве различных линейных сооружений, организации карьеров, а также прокладыванием бессистемных дорог при производстве геологоразведочных работ и транспортировкой тяжелой буровой техники по бездорожью. </w:t>
      </w:r>
      <w:r>
        <w:br/>
      </w:r>
      <w:r>
        <w:rPr>
          <w:rFonts w:ascii="Times New Roman"/>
          <w:b w:val="false"/>
          <w:i w:val="false"/>
          <w:color w:val="000000"/>
          <w:sz w:val="28"/>
        </w:rPr>
        <w:t xml:space="preserve">
      В результате нарушения требований природоохранного законодательства, применения отсталой технологии производства и вследствие промышленных аварий за продолжительный период добычи и транспортировки углеводородного сырья общая площадь замазученных земель в Западном Казахстане составила около 194 тыс. га, объем разлитой нефти - около 5 млн.т, основная часть которых находится в прикаспийских областях. Операции по добыче нефти сопровождаются также радиоактивным и иным загрязнением окружающей среды. </w:t>
      </w:r>
      <w:r>
        <w:br/>
      </w:r>
      <w:r>
        <w:rPr>
          <w:rFonts w:ascii="Times New Roman"/>
          <w:b w:val="false"/>
          <w:i w:val="false"/>
          <w:color w:val="000000"/>
          <w:sz w:val="28"/>
        </w:rPr>
        <w:t xml:space="preserve">
      За все время деятельности предприятий нефтегазового комплекса на факелах сожжены сотни миллиардов кубических метров газа. Выделяемые при этом канцерогенные углеводороды и другие опасные продукты сгорания попутных газов, загрязняя атмосферный воздух, переносятся на большие расстояния, оседая на поверхности морских вод, приводят к закислению воды, кроме того, оказывают негативное воздействие на почву, растительный и животный мир, а также здоровье населения. </w:t>
      </w:r>
      <w:r>
        <w:br/>
      </w:r>
      <w:r>
        <w:rPr>
          <w:rFonts w:ascii="Times New Roman"/>
          <w:b w:val="false"/>
          <w:i w:val="false"/>
          <w:color w:val="000000"/>
          <w:sz w:val="28"/>
        </w:rPr>
        <w:t xml:space="preserve">
      Некоторые нефтедобывающие компании продолжают сжигать излишки попутного газа на факелах и не принимают необходимые меры для полной его утилизации. Стоит острая проблема утилизации попутного газа, как с точки зрения нерационального его использования, так и загрязнения атмосферного воздуха. В связи с этим, исходя из внутренних потребностей страны в сухом и сжиженном газах, в контрактах на недропользование должны быть оговорены условия по утилизации газа. </w:t>
      </w:r>
      <w:r>
        <w:br/>
      </w:r>
      <w:r>
        <w:rPr>
          <w:rFonts w:ascii="Times New Roman"/>
          <w:b w:val="false"/>
          <w:i w:val="false"/>
          <w:color w:val="000000"/>
          <w:sz w:val="28"/>
        </w:rPr>
        <w:t>
</w:t>
      </w:r>
      <w:r>
        <w:rPr>
          <w:rFonts w:ascii="Times New Roman"/>
          <w:b/>
          <w:i w:val="false"/>
          <w:color w:val="000000"/>
          <w:sz w:val="28"/>
        </w:rPr>
        <w:t xml:space="preserve">      Загрязнение Каспийского моря. </w:t>
      </w:r>
      <w:r>
        <w:rPr>
          <w:rFonts w:ascii="Times New Roman"/>
          <w:b w:val="false"/>
          <w:i w:val="false"/>
          <w:color w:val="000000"/>
          <w:sz w:val="28"/>
        </w:rPr>
        <w:t xml:space="preserve"> В результате подъема уровня моря в зону затопления попали порядка 40 нефтяных скважин, часть из которых, находящиеся за пределами контрактных территорий, остались бесхозными. Из них 35 скважин требуют принятия срочных мер по их ликвидации или консервации, которые представляют опасность для морской флоры и фауны. В грунте донных отложений вокруг скважин концентрация углеводородов очень высока. </w:t>
      </w:r>
      <w:r>
        <w:br/>
      </w:r>
      <w:r>
        <w:rPr>
          <w:rFonts w:ascii="Times New Roman"/>
          <w:b w:val="false"/>
          <w:i w:val="false"/>
          <w:color w:val="000000"/>
          <w:sz w:val="28"/>
        </w:rPr>
        <w:t xml:space="preserve">
      Вследствие замкнутости и бессточности водоема, естественная способность моря к самоочищению ограничена. </w:t>
      </w:r>
      <w:r>
        <w:br/>
      </w:r>
      <w:r>
        <w:rPr>
          <w:rFonts w:ascii="Times New Roman"/>
          <w:b w:val="false"/>
          <w:i w:val="false"/>
          <w:color w:val="000000"/>
          <w:sz w:val="28"/>
        </w:rPr>
        <w:t>
</w:t>
      </w:r>
      <w:r>
        <w:rPr>
          <w:rFonts w:ascii="Times New Roman"/>
          <w:b/>
          <w:i w:val="false"/>
          <w:color w:val="000000"/>
          <w:sz w:val="28"/>
        </w:rPr>
        <w:t xml:space="preserve">      Состояние биологического разнообразия Каспийского моря. </w:t>
      </w:r>
      <w:r>
        <w:rPr>
          <w:rFonts w:ascii="Times New Roman"/>
          <w:b w:val="false"/>
          <w:i w:val="false"/>
          <w:color w:val="000000"/>
          <w:sz w:val="28"/>
        </w:rPr>
        <w:t xml:space="preserve"> Уникальное биоразнообразие Каспийского моря и его прибрежной зоны объединяет водные сообщества и сообщества побережий, составляющих неразрывно связанную экологическую систему. Ихтиофауна Каспия имеет огромное промысловое значение и по разным оценкам насчитывает от 76 до 126 видов и подвидов рыб и круглоротых. </w:t>
      </w:r>
      <w:r>
        <w:br/>
      </w:r>
      <w:r>
        <w:rPr>
          <w:rFonts w:ascii="Times New Roman"/>
          <w:b w:val="false"/>
          <w:i w:val="false"/>
          <w:color w:val="000000"/>
          <w:sz w:val="28"/>
        </w:rPr>
        <w:t xml:space="preserve">
      В 20-40 гг. прошлого столетия обычными промысловыми видами были каспийская минога, волжская многотычинковая сельдь, каспийский лосось, белорыбица, общий объем вылова составлял около 80 тыс.т. Однако во второй половине прошлого столетия они занесены в Красную книгу Республики Казахстан и других прикаспийских государств. </w:t>
      </w:r>
      <w:r>
        <w:br/>
      </w:r>
      <w:r>
        <w:rPr>
          <w:rFonts w:ascii="Times New Roman"/>
          <w:b w:val="false"/>
          <w:i w:val="false"/>
          <w:color w:val="000000"/>
          <w:sz w:val="28"/>
        </w:rPr>
        <w:t xml:space="preserve">
      В настоящее время к промысловым видам традиционно относятся осетровые, частиковые и морские. На мировом рынке осетровые представляют наибольшую потребительскую ценность. </w:t>
      </w:r>
      <w:r>
        <w:br/>
      </w:r>
      <w:r>
        <w:rPr>
          <w:rFonts w:ascii="Times New Roman"/>
          <w:b w:val="false"/>
          <w:i w:val="false"/>
          <w:color w:val="000000"/>
          <w:sz w:val="28"/>
        </w:rPr>
        <w:t xml:space="preserve">
      В последние годы объем вылова рыбы, в том числе улов осетровых, сократился в несколько раз. Резкое сокращение запасов осетровых напрямую связано с сокращением площадей естественных нерестилищ, загрязнением окружающей среды, недостаточной охраной и браконьерством. В связи с этим в Красную книгу Республики Казахстан предложено включить еще и уральскую популяцию стерляди. </w:t>
      </w:r>
      <w:r>
        <w:br/>
      </w:r>
      <w:r>
        <w:rPr>
          <w:rFonts w:ascii="Times New Roman"/>
          <w:b w:val="false"/>
          <w:i w:val="false"/>
          <w:color w:val="000000"/>
          <w:sz w:val="28"/>
        </w:rPr>
        <w:t xml:space="preserve">
      В связи с изменениями гидрологического режима рек и колебаниями уровня воды, уловы частиковых видов рыб, по сравнению с 30-50-ми годами прошлого столетия, упали в 3-4 раза. </w:t>
      </w:r>
      <w:r>
        <w:br/>
      </w:r>
      <w:r>
        <w:rPr>
          <w:rFonts w:ascii="Times New Roman"/>
          <w:b w:val="false"/>
          <w:i w:val="false"/>
          <w:color w:val="000000"/>
          <w:sz w:val="28"/>
        </w:rPr>
        <w:t xml:space="preserve">
      Кильки по биомассе в 2 раза превышают остальные виды рыб. Однако в связи с ухудшением и резким сокращением кормовой базы килек - планктона, по сравнению с объемами уловов в середине прошлого столетия (40 - 45 тыс.т.), с 1995 года улов кильки в Казахстане снизился до 10 тыс.т. В июне-июле 2001 года на Каспии повсеместно наблюдалась массовая гибель кильки. </w:t>
      </w:r>
      <w:r>
        <w:br/>
      </w:r>
      <w:r>
        <w:rPr>
          <w:rFonts w:ascii="Times New Roman"/>
          <w:b w:val="false"/>
          <w:i w:val="false"/>
          <w:color w:val="000000"/>
          <w:sz w:val="28"/>
        </w:rPr>
        <w:t xml:space="preserve">
      Как следствие ухудшения среды обитания, происходят патологические изменения в организме рыб, что приводит к нарушению репродуктивных возможностей осетровых. Через систему трофических связей в организмы как водных, так и наземных животных попадают токсические соединения. Эти вредные вещества в больших концентрациях обнаружены в мышечных тканях, печени и икре рыб, а также в организме тюленей и птиц. Наблюдаются различные симптомы и разрушения в организме животных. </w:t>
      </w:r>
      <w:r>
        <w:br/>
      </w:r>
      <w:r>
        <w:rPr>
          <w:rFonts w:ascii="Times New Roman"/>
          <w:b w:val="false"/>
          <w:i w:val="false"/>
          <w:color w:val="000000"/>
          <w:sz w:val="28"/>
        </w:rPr>
        <w:t xml:space="preserve">
      Естественные нерестилища в Урало-Каспийском регионе являются одним из основных источников естественного пополнения запасов разных видов рыб. В середине 1970 годов (до 16 тыс. га) естественный нерестовый фонд осетровых в пойме р. Урал располагался более чем на 1500 км. В связи с заиливанием дельт р. Урал площадь нерестилищ сократилась до 922,5 га. </w:t>
      </w:r>
      <w:r>
        <w:br/>
      </w:r>
      <w:r>
        <w:rPr>
          <w:rFonts w:ascii="Times New Roman"/>
          <w:b w:val="false"/>
          <w:i w:val="false"/>
          <w:color w:val="000000"/>
          <w:sz w:val="28"/>
        </w:rPr>
        <w:t xml:space="preserve">
      В настоящее время наряду с естественным основным источником пополнения запасов осетровых являются Урало-Атырауский и Атырауский осетровые рыборазводные заводы, введенные в эксплуатацию в 1998 году. За 1998-2001 годы выпущено в р. Урал - 22,2 млн. шт. молоди осетровых. </w:t>
      </w:r>
      <w:r>
        <w:br/>
      </w:r>
      <w:r>
        <w:rPr>
          <w:rFonts w:ascii="Times New Roman"/>
          <w:b w:val="false"/>
          <w:i w:val="false"/>
          <w:color w:val="000000"/>
          <w:sz w:val="28"/>
        </w:rPr>
        <w:t xml:space="preserve">
      Единственным млекопитающим, обитающим в Каспийском море, является каспийский тюлень. В начале прошлого века популяция тюленей составляла около 1 млн. особей. В настоящее время по разным оценкам насчитывается около 300 тыс. голов. В 2000 году в Каспийском море погибло более 15000 тюленей, из них свыше 10 тысяч погибли в казахстанских водах. Распространение вируса "собачьей чумки" явилось дополнительной причиной к многолетнему воздействию загрязненной среды обитания на их организм. По оценкам исследователей тюленей привел к массовой гибели высокий уровень заражения вредными веществами. В организме тюленей установлена высокая концентрация хлорорганических пестицидов, углеводородов и тяжелых металлов, влияющих на физиологические функции и их плодовитость. </w:t>
      </w:r>
      <w:r>
        <w:br/>
      </w:r>
      <w:r>
        <w:rPr>
          <w:rFonts w:ascii="Times New Roman"/>
          <w:b w:val="false"/>
          <w:i w:val="false"/>
          <w:color w:val="000000"/>
          <w:sz w:val="28"/>
        </w:rPr>
        <w:t xml:space="preserve">
      В районе Каспийского моря проходят важнейшие пути миграции птиц. Водно-болотные угодья Северного Каспия являются резерватом водоплавающих птиц, местом гнездования, линьки и массовой миграции. В настоящее время встречаются 278 видов птиц, из которых 110 видов гнездится, 76 видов зимует, и 92 вида относится к числу пролетных видов. </w:t>
      </w:r>
      <w:r>
        <w:br/>
      </w:r>
      <w:r>
        <w:rPr>
          <w:rFonts w:ascii="Times New Roman"/>
          <w:b w:val="false"/>
          <w:i w:val="false"/>
          <w:color w:val="000000"/>
          <w:sz w:val="28"/>
        </w:rPr>
        <w:t xml:space="preserve">
      Добыча нефти и газа оказывает сильное негативное воздействие на биоту. Около границ нефтяных месторождений северо-восточного Каспия встречаемость птиц почти в 10 раз меньше, чем в природных ландшафтах, а в земляных амбарных хранилищах нефти ежегодно погибают сотни птиц. </w:t>
      </w:r>
      <w:r>
        <w:br/>
      </w:r>
      <w:r>
        <w:rPr>
          <w:rFonts w:ascii="Times New Roman"/>
          <w:b w:val="false"/>
          <w:i w:val="false"/>
          <w:color w:val="000000"/>
          <w:sz w:val="28"/>
        </w:rPr>
        <w:t xml:space="preserve">
      В Красную книгу Республики Казахстан занесены 75 видов животных и растений, обитающих в Каспийском море и на его побережье. В целом фауна и флора Каспийского региона изучена крайне слабо. По самым многочисленным группам (фитопланктон, зоопланктон и бентосные фауна и флора), а также о редких и исчезающих видах организмов отсутствуют достаточные сведения. </w:t>
      </w:r>
      <w:r>
        <w:br/>
      </w:r>
      <w:r>
        <w:rPr>
          <w:rFonts w:ascii="Times New Roman"/>
          <w:b w:val="false"/>
          <w:i w:val="false"/>
          <w:color w:val="000000"/>
          <w:sz w:val="28"/>
        </w:rPr>
        <w:t>
</w:t>
      </w:r>
      <w:r>
        <w:rPr>
          <w:rFonts w:ascii="Times New Roman"/>
          <w:b/>
          <w:i w:val="false"/>
          <w:color w:val="000000"/>
          <w:sz w:val="28"/>
        </w:rPr>
        <w:t xml:space="preserve">      Фауна побережья. </w:t>
      </w:r>
      <w:r>
        <w:rPr>
          <w:rFonts w:ascii="Times New Roman"/>
          <w:b w:val="false"/>
          <w:i w:val="false"/>
          <w:color w:val="000000"/>
          <w:sz w:val="28"/>
        </w:rPr>
        <w:t xml:space="preserve"> Фауна Прикаспийского региона находится в состоянии дестабилизирующей нарушенности экосистем, которая выражается в значительном снижении численности млекопитающих, птиц и насекомых-опылителей. Отмечены факты замены хозяйственно-полезных видов на вредителей сельского хозяйства. Увеличивается численность видов, имеющих отрицательное ветеринарное и медицинское значение, в том числе среди насекомых и грызунов. </w:t>
      </w:r>
      <w:r>
        <w:br/>
      </w:r>
      <w:r>
        <w:rPr>
          <w:rFonts w:ascii="Times New Roman"/>
          <w:b w:val="false"/>
          <w:i w:val="false"/>
          <w:color w:val="000000"/>
          <w:sz w:val="28"/>
        </w:rPr>
        <w:t xml:space="preserve">
      На фоне увеличения численности хищных животных наблюдается снижение численности копытных животных. Важным промысловым видом млекопитающих в регионе является сайгак. Численность сайгаков устюртской и волжско-уральской популяций в последние двадцать лет сократилась с 2 млн. до 200 тыс. голов. </w:t>
      </w:r>
      <w:r>
        <w:br/>
      </w:r>
      <w:r>
        <w:rPr>
          <w:rFonts w:ascii="Times New Roman"/>
          <w:b w:val="false"/>
          <w:i w:val="false"/>
          <w:color w:val="000000"/>
          <w:sz w:val="28"/>
        </w:rPr>
        <w:t xml:space="preserve">
      Здоровье населения региона. За последние десятилетия резко ухудшается здоровье населения, наблюдается крайне неблагоприятная динамика медико-демографической ситуации, растут показатели заболеваемости и смертности населения. Раковые заболевания и заболевания крови, органов дыхания, различные инфекционные болезни в 2-4 раза превышают республиканский показатель. </w:t>
      </w:r>
      <w:r>
        <w:br/>
      </w:r>
      <w:r>
        <w:rPr>
          <w:rFonts w:ascii="Times New Roman"/>
          <w:b w:val="false"/>
          <w:i w:val="false"/>
          <w:color w:val="000000"/>
          <w:sz w:val="28"/>
        </w:rPr>
        <w:t xml:space="preserve">
      Регион характеризуется высоким уровнем заболеваемости туберкулезом в стране и среди прикаспийских стран, а также высокими показателями младенческой смертности. Встречаются случаи рождения детей с аномальными отклонениями. Показатель материнской смертности значительно выше показателей по республике и странам региона. </w:t>
      </w:r>
      <w:r>
        <w:br/>
      </w:r>
      <w:r>
        <w:rPr>
          <w:rFonts w:ascii="Times New Roman"/>
          <w:b w:val="false"/>
          <w:i w:val="false"/>
          <w:color w:val="000000"/>
          <w:sz w:val="28"/>
        </w:rPr>
        <w:t>
</w:t>
      </w:r>
      <w:r>
        <w:rPr>
          <w:rFonts w:ascii="Times New Roman"/>
          <w:b/>
          <w:i w:val="false"/>
          <w:color w:val="000000"/>
          <w:sz w:val="28"/>
        </w:rPr>
        <w:t xml:space="preserve">      Новые экологические угрозы и риски </w:t>
      </w:r>
      <w:r>
        <w:br/>
      </w:r>
      <w:r>
        <w:rPr>
          <w:rFonts w:ascii="Times New Roman"/>
          <w:b w:val="false"/>
          <w:i w:val="false"/>
          <w:color w:val="000000"/>
          <w:sz w:val="28"/>
        </w:rPr>
        <w:t xml:space="preserve">
      До настоящего времени ущерб от морских нефтяных операций носил очаговый характер и распространялся по акватории вследствие перемешивания водных масс. </w:t>
      </w:r>
      <w:r>
        <w:br/>
      </w:r>
      <w:r>
        <w:rPr>
          <w:rFonts w:ascii="Times New Roman"/>
          <w:b w:val="false"/>
          <w:i w:val="false"/>
          <w:color w:val="000000"/>
          <w:sz w:val="28"/>
        </w:rPr>
        <w:t xml:space="preserve">
      Рост объемов добычи углеводородного сырья на суше, производства работ по добыче углеводородных ресурсов в КСКМ и их транспортировка, с учетом особенностей горно-геологических условий, повышают вероятность возникновения выбросов сероводорода и разливов нефти, а также промышленных аварий и чрезвычайных ситуаций в регионе. </w:t>
      </w:r>
      <w:r>
        <w:br/>
      </w:r>
      <w:r>
        <w:rPr>
          <w:rFonts w:ascii="Times New Roman"/>
          <w:b w:val="false"/>
          <w:i w:val="false"/>
          <w:color w:val="000000"/>
          <w:sz w:val="28"/>
        </w:rPr>
        <w:t xml:space="preserve">
      Эксплуатация крупнейших подсолевых нефтяных месторождений палеозойской нефти (карбон, девон) шельфа с экстремальными пластовыми условиями (до 1100 атм, температура 125-150 </w:t>
      </w:r>
      <w:r>
        <w:rPr>
          <w:rFonts w:ascii="Times New Roman"/>
          <w:b w:val="false"/>
          <w:i w:val="false"/>
          <w:color w:val="000000"/>
          <w:vertAlign w:val="superscript"/>
        </w:rPr>
        <w:t xml:space="preserve">о </w:t>
      </w:r>
      <w:r>
        <w:rPr>
          <w:rFonts w:ascii="Times New Roman"/>
          <w:b w:val="false"/>
          <w:i w:val="false"/>
          <w:color w:val="000000"/>
          <w:sz w:val="28"/>
        </w:rPr>
        <w:t xml:space="preserve">С) и агрессивными свойствами (сероводород до 20-25%) сопровождается опасностью возникновения промышленных аварий и чрезвычайных ситуаций. </w:t>
      </w:r>
      <w:r>
        <w:br/>
      </w:r>
      <w:r>
        <w:rPr>
          <w:rFonts w:ascii="Times New Roman"/>
          <w:b w:val="false"/>
          <w:i w:val="false"/>
          <w:color w:val="000000"/>
          <w:sz w:val="28"/>
        </w:rPr>
        <w:t xml:space="preserve">
      Случаи промышленных аварий на объектах нефтегазодобычи и вероятность чрезвычайных ситуаций связаны с большим риском возникновения разрушительных факторов для экосистемы моря и его прибрежной зоны. </w:t>
      </w:r>
      <w:r>
        <w:br/>
      </w:r>
      <w:r>
        <w:rPr>
          <w:rFonts w:ascii="Times New Roman"/>
          <w:b w:val="false"/>
          <w:i w:val="false"/>
          <w:color w:val="000000"/>
          <w:sz w:val="28"/>
        </w:rPr>
        <w:t xml:space="preserve">
      По предварительным прогнозам объем добычи нефти в Прикаспийском регионе к 2015 году может превысить 100 млн.т. При этом не определен предельно возможный уровень добычи, который не нанесет ущерба морским экосистемам. </w:t>
      </w:r>
      <w:r>
        <w:br/>
      </w:r>
      <w:r>
        <w:rPr>
          <w:rFonts w:ascii="Times New Roman"/>
          <w:b w:val="false"/>
          <w:i w:val="false"/>
          <w:color w:val="000000"/>
          <w:sz w:val="28"/>
        </w:rPr>
        <w:t xml:space="preserve">
      Широкомасштабное освоение углеводородных ресурсов в бассейне Каспийского моря, а также переработка нефти и газа неразрывно связаны с развитием существующей и созданием новой производственной инфраструктуры. Это вызовет многократный рост уровня техногенных нагрузок на окружающую среду. </w:t>
      </w:r>
      <w:r>
        <w:br/>
      </w:r>
      <w:r>
        <w:rPr>
          <w:rFonts w:ascii="Times New Roman"/>
          <w:b w:val="false"/>
          <w:i w:val="false"/>
          <w:color w:val="000000"/>
          <w:sz w:val="28"/>
        </w:rPr>
        <w:t xml:space="preserve">
      При этом значительно увеличится отрицательное воздействие на экологическую систему, в результате чего ожидается ряд разрушительных факторов, в том числе: нарушение путей миграции рыб, заиливание и загрязнение дна мелководной зоны моря, повышение концентрации вредных веществ в морской воде, отчуждение акватории, нарушение экосистемы водно-болотных угодий, сокращение кормовой базы рыб и птиц, и как следствие ухудшение среды обитания, сокращение биоресурсов моря. </w:t>
      </w:r>
      <w:r>
        <w:br/>
      </w:r>
      <w:r>
        <w:rPr>
          <w:rFonts w:ascii="Times New Roman"/>
          <w:b w:val="false"/>
          <w:i w:val="false"/>
          <w:color w:val="000000"/>
          <w:sz w:val="28"/>
        </w:rPr>
        <w:t xml:space="preserve">
      Кроме того, произойдет увеличение нагрузки на прибрежные территории суши. При этом многократно возрастет вероятность загрязнения и ухудшения состояния ландшафтов, вследствие чего могут произойти дальнейшее опустынивание территорий, отчуждение земель, резкое сокращение численности наземных животных, а также может быть нанесен значительный ущерб сельскому хозяйству. </w:t>
      </w:r>
      <w:r>
        <w:br/>
      </w:r>
      <w:r>
        <w:rPr>
          <w:rFonts w:ascii="Times New Roman"/>
          <w:b w:val="false"/>
          <w:i w:val="false"/>
          <w:color w:val="000000"/>
          <w:sz w:val="28"/>
        </w:rPr>
        <w:t xml:space="preserve">
      Ухудшение качества окружающей среды окажет негативное влияние на условия проживания населения, а также на медико-демографическую ситуацию в регионе. </w:t>
      </w:r>
      <w:r>
        <w:br/>
      </w:r>
      <w:r>
        <w:rPr>
          <w:rFonts w:ascii="Times New Roman"/>
          <w:b w:val="false"/>
          <w:i w:val="false"/>
          <w:color w:val="000000"/>
          <w:sz w:val="28"/>
        </w:rPr>
        <w:t xml:space="preserve">
      В соответствии с законодательством Республики Казахстан утверждены особые экологические требования к хозяйственной деятельности в заповедной зоне. Однако в заповедной зоне Каспийского моря имеются участки, где любая хозяйственная деятельность может нанести непоправимый ущерб биоразнообразию. Отсутствие карт по зонированию не позволяет определить режим работ на чувствительных и уязвимых участках заповедной зоны. </w:t>
      </w:r>
      <w:r>
        <w:br/>
      </w:r>
      <w:r>
        <w:rPr>
          <w:rFonts w:ascii="Times New Roman"/>
          <w:b w:val="false"/>
          <w:i w:val="false"/>
          <w:color w:val="000000"/>
          <w:sz w:val="28"/>
        </w:rPr>
        <w:t xml:space="preserve">
      С целью решения проблемы по ликвидации и консервации нефтяных и самоизливающихся гидрогеологических скважин Министерством энергетики и минеральных ресурсов Республики Казахстан разработана отраслевая программа и организована работа по ее реализации. Нефтяными компаниями в прикаспийских областях проводятся работы по очистке территорий нефтепромыслов от замазученности почв. </w:t>
      </w:r>
      <w:r>
        <w:br/>
      </w:r>
      <w:r>
        <w:rPr>
          <w:rFonts w:ascii="Times New Roman"/>
          <w:b w:val="false"/>
          <w:i w:val="false"/>
          <w:color w:val="000000"/>
          <w:sz w:val="28"/>
        </w:rPr>
        <w:t xml:space="preserve">
      Однако для улучшения экологической ситуации в регионе принимаемых мер крайне недостаточно. </w:t>
      </w:r>
      <w:r>
        <w:br/>
      </w:r>
      <w:r>
        <w:rPr>
          <w:rFonts w:ascii="Times New Roman"/>
          <w:b w:val="false"/>
          <w:i w:val="false"/>
          <w:color w:val="000000"/>
          <w:sz w:val="28"/>
        </w:rPr>
        <w:t xml:space="preserve">
      Экологическая ситуация в регионе хотя и осложняется, однако все же она еще является управляемой. Поэтому для стабилизации критического состояния экологической системы Каспийского моря и ее оздоровления необходимо осуществление радикальных мер. </w:t>
      </w:r>
      <w:r>
        <w:br/>
      </w:r>
      <w:r>
        <w:rPr>
          <w:rFonts w:ascii="Times New Roman"/>
          <w:b w:val="false"/>
          <w:i w:val="false"/>
          <w:color w:val="000000"/>
          <w:sz w:val="28"/>
        </w:rPr>
        <w:t xml:space="preserve">
      Для предотвращения возможных катастрофических последствий техногенных воздействий на окружающую среду планируемых широкомасштабных операций по освоению шельфа, будет определен предельный уровень техногенных нагрузок от намечаемой деятельности, и проведена оценка воздействия на окружающую среду (ОВОС). </w:t>
      </w:r>
      <w:r>
        <w:br/>
      </w:r>
      <w:r>
        <w:rPr>
          <w:rFonts w:ascii="Times New Roman"/>
          <w:b w:val="false"/>
          <w:i w:val="false"/>
          <w:color w:val="000000"/>
          <w:sz w:val="28"/>
        </w:rPr>
        <w:t xml:space="preserve">
      С целью обеспечения экологической и санитарно-эпидемиологической безопасности, на начальном этапе нефтяных операций необходимо решить стратегические задачи по значительному снижению существующей техногенной нагрузки на окружающую среду. </w:t>
      </w:r>
      <w:r>
        <w:br/>
      </w:r>
      <w:r>
        <w:rPr>
          <w:rFonts w:ascii="Times New Roman"/>
          <w:b w:val="false"/>
          <w:i w:val="false"/>
          <w:color w:val="000000"/>
          <w:sz w:val="28"/>
        </w:rPr>
        <w:t xml:space="preserve">
      Эти меры создадут основу для сохранения и сбалансированного использования биологического и ландшафтного разнообразия, а также условия для обеспечения комплексного и устойчивого использования трансграничной прибрежной зоны. Тем самым будет достигнута значительная стабилизация экологической ситуации, создана основа для оздоровления окружающей среды Каспийского моря и обеспечения безопасного проживания населения. </w:t>
      </w:r>
      <w:r>
        <w:br/>
      </w:r>
      <w:r>
        <w:rPr>
          <w:rFonts w:ascii="Times New Roman"/>
          <w:b w:val="false"/>
          <w:i w:val="false"/>
          <w:color w:val="000000"/>
          <w:sz w:val="28"/>
        </w:rPr>
        <w:t xml:space="preserve">
      Для решения поставленных задач определены следующие направления действий для поэтапного осуществления приоритетных мероприятий в течение 2003-2015 годов: </w:t>
      </w:r>
      <w:r>
        <w:br/>
      </w:r>
      <w:r>
        <w:rPr>
          <w:rFonts w:ascii="Times New Roman"/>
          <w:b w:val="false"/>
          <w:i w:val="false"/>
          <w:color w:val="000000"/>
          <w:sz w:val="28"/>
        </w:rPr>
        <w:t xml:space="preserve">
      - для снижения риска загрязнения и создания основы для улучшения качества экосистемы Каспийского моря будет обеспечено совершенствование нормативной правовой базы по минимизации загрязнения окружающей среды от промышленных источников; созданы системы предупреждения и реагирования на чрезвычайные ситуации при промышленных авариях и мониторинга загрязнения окружающей среды; развиты лабораторные службы; </w:t>
      </w:r>
      <w:r>
        <w:br/>
      </w:r>
      <w:r>
        <w:rPr>
          <w:rFonts w:ascii="Times New Roman"/>
          <w:b w:val="false"/>
          <w:i w:val="false"/>
          <w:color w:val="000000"/>
          <w:sz w:val="28"/>
        </w:rPr>
        <w:t xml:space="preserve">
      - с целью создания основ для сохранения и сбалансированного использования биологического и ландшафтного разнообразия Каспийского моря и его прибрежной зоны будут восстановлены деградированные водные и прибрежные экосистемы, места нагула и нерестилища рыб, а также места обитания промысловых животных; созданы эффективные механизмы для сохранения и сбалансированного использования биологических ресурсов Каспийского моря и его прибрежной зоны; </w:t>
      </w:r>
      <w:r>
        <w:br/>
      </w:r>
      <w:r>
        <w:rPr>
          <w:rFonts w:ascii="Times New Roman"/>
          <w:b w:val="false"/>
          <w:i w:val="false"/>
          <w:color w:val="000000"/>
          <w:sz w:val="28"/>
        </w:rPr>
        <w:t xml:space="preserve">
      - для обеспечения участия населения прибрежной зоны в управлении окружающей средой Каспийского моря будут повышена информированность населения об экологической ситуации; обеспечен доступ общественности к принятию решений (участие в подготовке ОВОС, общественных слушаниях и т.д.). </w:t>
      </w:r>
      <w:r>
        <w:br/>
      </w:r>
      <w:r>
        <w:rPr>
          <w:rFonts w:ascii="Times New Roman"/>
          <w:b w:val="false"/>
          <w:i w:val="false"/>
          <w:color w:val="000000"/>
          <w:sz w:val="28"/>
        </w:rPr>
        <w:t xml:space="preserve">
      Для решения поставленных задач и достижения целей предполагается в течение предстоящих лет поэтапно осуществить комплекс приоритетных мероприятий. На I этапе - в ближайшие три года предусматривается осуществить ряд конкретных приоритетных мероприятий, остальные приоритетные действия предполагается запланировать для выполнения в последующие периоды (II этап - 2006- 2010 гг. и III этап - 2011-2015 гг.). По итогам выполнения мероприятий по отдельным этапам ежегодно будут вноситься корректировки. </w:t>
      </w:r>
      <w:r>
        <w:br/>
      </w:r>
      <w:r>
        <w:rPr>
          <w:rFonts w:ascii="Times New Roman"/>
          <w:b w:val="false"/>
          <w:i w:val="false"/>
          <w:color w:val="000000"/>
          <w:sz w:val="28"/>
        </w:rPr>
        <w:t xml:space="preserve">
      Приоритетные направления действий разработаны для устранения основных экологических проблем региона и предусматривают обеспечение комплексного (интегрированного) и устойчивого использования трансграничной прибрежной зоны, снижения уровня загрязнения, сохранения биологического разнообразия. </w:t>
      </w:r>
      <w:r>
        <w:br/>
      </w:r>
      <w:r>
        <w:rPr>
          <w:rFonts w:ascii="Times New Roman"/>
          <w:b w:val="false"/>
          <w:i w:val="false"/>
          <w:color w:val="000000"/>
          <w:sz w:val="28"/>
        </w:rPr>
        <w:t xml:space="preserve">
      Финансирование мероприятий предусматривается из всех возможных источников, в том числе из республиканского и местного бюджетов, формируемых преимущественно из средств, поступающих от природопользователей в виде платежей за использование природных ресурсов, и штрафных санкций за загрязнение окружающей среды. </w:t>
      </w:r>
      <w:r>
        <w:br/>
      </w:r>
      <w:r>
        <w:rPr>
          <w:rFonts w:ascii="Times New Roman"/>
          <w:b w:val="false"/>
          <w:i w:val="false"/>
          <w:color w:val="000000"/>
          <w:sz w:val="28"/>
        </w:rPr>
        <w:t xml:space="preserve">
      Ожидаемые результаты от реализации комплекса экологических и санитарно-эпидемиологических мероприятий Программы во многом зависят от своевременного и качественного осуществления намеченных мер. </w:t>
      </w:r>
      <w:r>
        <w:br/>
      </w:r>
      <w:r>
        <w:rPr>
          <w:rFonts w:ascii="Times New Roman"/>
          <w:b w:val="false"/>
          <w:i w:val="false"/>
          <w:color w:val="000000"/>
          <w:sz w:val="28"/>
        </w:rPr>
        <w:t xml:space="preserve">
      Ликвидация исторических загрязнений и своевременное осуществление мер по предотвращению текущих загрязнений приведут к значительному снижению существующей техногенной нагрузки на природную среду и, соответственно, к стабилизации экологической ситуации в регионе. </w:t>
      </w:r>
      <w:r>
        <w:br/>
      </w:r>
      <w:r>
        <w:rPr>
          <w:rFonts w:ascii="Times New Roman"/>
          <w:b w:val="false"/>
          <w:i w:val="false"/>
          <w:color w:val="000000"/>
          <w:sz w:val="28"/>
        </w:rPr>
        <w:t xml:space="preserve">
      Проведение гидромелиоративных дноуглубительных работ в руслах дельт рек Волга и Урал даст возможность проходу осетровых рыб к местам нереста, тем самым будут восстановлены естественные нерестилища. </w:t>
      </w:r>
      <w:r>
        <w:br/>
      </w:r>
      <w:r>
        <w:rPr>
          <w:rFonts w:ascii="Times New Roman"/>
          <w:b w:val="false"/>
          <w:i w:val="false"/>
          <w:color w:val="000000"/>
          <w:sz w:val="28"/>
        </w:rPr>
        <w:t xml:space="preserve">
      Применение современной конкурентоспособной технологии в промышленности, а также переход на международные экологические и гигиенические стандарты качества окружающей среды позволят значительно снизить уровень текущих загрязнений. </w:t>
      </w:r>
      <w:r>
        <w:br/>
      </w:r>
      <w:r>
        <w:rPr>
          <w:rFonts w:ascii="Times New Roman"/>
          <w:b w:val="false"/>
          <w:i w:val="false"/>
          <w:color w:val="000000"/>
          <w:sz w:val="28"/>
        </w:rPr>
        <w:t xml:space="preserve">
      В результате осуществления этих мер будет создана основа для оздоровления окружающей среды и восстановления мест обитания водных и наземных биоресурсов. Тем самым будут созданы предпосылки для сохранения биологического разнообразия в регионе. </w:t>
      </w:r>
      <w:r>
        <w:br/>
      </w:r>
      <w:r>
        <w:rPr>
          <w:rFonts w:ascii="Times New Roman"/>
          <w:b w:val="false"/>
          <w:i w:val="false"/>
          <w:color w:val="000000"/>
          <w:sz w:val="28"/>
        </w:rPr>
        <w:t xml:space="preserve">
      Усовершенствование нормативных правовых актов и структуры управления природоохранных органов создадут основу для обеспечения в регионе интегрированного (комплексного) и устойчивого использования трансграничной прибрежной зоны. </w:t>
      </w:r>
      <w:r>
        <w:br/>
      </w:r>
      <w:r>
        <w:rPr>
          <w:rFonts w:ascii="Times New Roman"/>
          <w:b w:val="false"/>
          <w:i w:val="false"/>
          <w:color w:val="000000"/>
          <w:sz w:val="28"/>
        </w:rPr>
        <w:t xml:space="preserve">
      В результате реализации комплекса экологических и санитарно-эпидемиологических мероприятий ожидается установить контроль над состоянием окружающей среды, управлять экологической ситуацией вокруг Каспийского моря и, самое главное, обеспечить безопасное проживание населения. </w:t>
      </w:r>
      <w:r>
        <w:br/>
      </w:r>
      <w:r>
        <w:rPr>
          <w:rFonts w:ascii="Times New Roman"/>
          <w:b w:val="false"/>
          <w:i w:val="false"/>
          <w:color w:val="000000"/>
          <w:sz w:val="28"/>
        </w:rPr>
        <w:t xml:space="preserve">
      С целью минимизации вредного воздействия нефтяных операций на КСКМ необходимо принять дополнительные ограничивающие меры: </w:t>
      </w:r>
      <w:r>
        <w:br/>
      </w:r>
      <w:r>
        <w:rPr>
          <w:rFonts w:ascii="Times New Roman"/>
          <w:b w:val="false"/>
          <w:i w:val="false"/>
          <w:color w:val="000000"/>
          <w:sz w:val="28"/>
        </w:rPr>
        <w:t xml:space="preserve">
      - запрет на проведение сжигание газа, за исключением случаев кратковременных и строго ограниченных периодов, обусловленных технологией опытно-промышленной эксплуатации, испытания скважин и аварийных случаев; </w:t>
      </w:r>
      <w:r>
        <w:br/>
      </w:r>
      <w:r>
        <w:rPr>
          <w:rFonts w:ascii="Times New Roman"/>
          <w:b w:val="false"/>
          <w:i w:val="false"/>
          <w:color w:val="000000"/>
          <w:sz w:val="28"/>
        </w:rPr>
        <w:t xml:space="preserve">
      - захоронение жидких отходов в недрах в пределах и за пределами акватория моря осуществлять только после проведения государственной экспертизы участка недр и государственной экологической экспертизы; </w:t>
      </w:r>
      <w:r>
        <w:br/>
      </w:r>
      <w:r>
        <w:rPr>
          <w:rFonts w:ascii="Times New Roman"/>
          <w:b w:val="false"/>
          <w:i w:val="false"/>
          <w:color w:val="000000"/>
          <w:sz w:val="28"/>
        </w:rPr>
        <w:t xml:space="preserve">
      - рассмотреть другие способы утилизации серы для максимального промышленного ее использования. Для излишков серы сверх объемов промышленного использования создать специальные полигоны - хранилища, например, в карьерах выработанных рудников. </w:t>
      </w:r>
      <w:r>
        <w:br/>
      </w:r>
      <w:r>
        <w:rPr>
          <w:rFonts w:ascii="Times New Roman"/>
          <w:b w:val="false"/>
          <w:i w:val="false"/>
          <w:color w:val="000000"/>
          <w:sz w:val="28"/>
        </w:rPr>
        <w:t xml:space="preserve">
      Для достижения положительного результата важное значение имеет реализация правительствами стран каспийского региона документов по региональному сотрудничеству - Регионального плана действий для предупреждения и обеспечения готовности к борьбе с глобальными разливами нефти, регионального Стратегического плана действий, принципов и требований международных конвенций и соглашений, а также проекта Рамочной конвенции по защите морской окружающей среды Каспийского моря и привлечение общественности. </w:t>
      </w:r>
    </w:p>
    <w:bookmarkStart w:name="z37" w:id="34"/>
    <w:p>
      <w:pPr>
        <w:spacing w:after="0"/>
        <w:ind w:left="0"/>
        <w:jc w:val="both"/>
      </w:pPr>
      <w:r>
        <w:rPr>
          <w:rFonts w:ascii="Times New Roman"/>
          <w:b w:val="false"/>
          <w:i w:val="false"/>
          <w:color w:val="000000"/>
          <w:sz w:val="28"/>
        </w:rPr>
        <w:t>
</w:t>
      </w:r>
      <w:r>
        <w:rPr>
          <w:rFonts w:ascii="Times New Roman"/>
          <w:b/>
          <w:i w:val="false"/>
          <w:color w:val="000000"/>
          <w:sz w:val="28"/>
        </w:rPr>
        <w:t xml:space="preserve">      5.2.14. Предупреждение чрезвычайных ситуаций </w:t>
      </w:r>
      <w:r>
        <w:br/>
      </w:r>
      <w:r>
        <w:rPr>
          <w:rFonts w:ascii="Times New Roman"/>
          <w:b w:val="false"/>
          <w:i w:val="false"/>
          <w:color w:val="000000"/>
          <w:sz w:val="28"/>
        </w:rPr>
        <w:t>
</w:t>
      </w:r>
      <w:r>
        <w:rPr>
          <w:rFonts w:ascii="Times New Roman"/>
          <w:b/>
          <w:i w:val="false"/>
          <w:color w:val="000000"/>
          <w:sz w:val="28"/>
        </w:rPr>
        <w:t xml:space="preserve">              и обеспечение готовности к ликвидации их последствий </w:t>
      </w:r>
    </w:p>
    <w:bookmarkEnd w:id="34"/>
    <w:p>
      <w:pPr>
        <w:spacing w:after="0"/>
        <w:ind w:left="0"/>
        <w:jc w:val="both"/>
      </w:pPr>
      <w:r>
        <w:rPr>
          <w:rFonts w:ascii="Times New Roman"/>
          <w:b w:val="false"/>
          <w:i w:val="false"/>
          <w:color w:val="000000"/>
          <w:sz w:val="28"/>
        </w:rPr>
        <w:t xml:space="preserve">      Увеличение объемов нефтяных операций и предстоящее начало добычи нефти на шельфе Каспия в 2005 году, неудовлетворительное техническое состояние затопленных водами Каспия нефтяных скважин Государственного фонда, планируемая высокая концентрация опасных производственных объектов трансграничного воздействия в прибрежной зоне, увеличение объемов транспортировки углеводородного сырья морем повышают техногенную нагрузку на окружающую среду и риск возникновения чрезвычайных ситуаций. </w:t>
      </w:r>
      <w:r>
        <w:br/>
      </w:r>
      <w:r>
        <w:rPr>
          <w:rFonts w:ascii="Times New Roman"/>
          <w:b w:val="false"/>
          <w:i w:val="false"/>
          <w:color w:val="000000"/>
          <w:sz w:val="28"/>
        </w:rPr>
        <w:t xml:space="preserve">
      Катастрофические аварии, имевшие место на аналогичных месторождениях континентальной суши (Тенгиз, Карачаганак), и их экологические, геолого-технические, экономические и другие негативные последствия показали, что необходимо принятие специальных мер, с учетом специфики ведения нефтяных операций на море и внутренних водоемах Республики Казахстан. </w:t>
      </w:r>
      <w:r>
        <w:br/>
      </w:r>
      <w:r>
        <w:rPr>
          <w:rFonts w:ascii="Times New Roman"/>
          <w:b w:val="false"/>
          <w:i w:val="false"/>
          <w:color w:val="000000"/>
          <w:sz w:val="28"/>
        </w:rPr>
        <w:t xml:space="preserve">
      За период независимости Республики Казахстан неоднократно наблюдались разливы нефти при ее транспортировке. Только в 2001-2002 годах произошло три случая разливов нефти с танкеров. С увеличением объемов транспортировки вероятность разливов нефти повышается. </w:t>
      </w:r>
      <w:r>
        <w:br/>
      </w:r>
      <w:r>
        <w:rPr>
          <w:rFonts w:ascii="Times New Roman"/>
          <w:b w:val="false"/>
          <w:i w:val="false"/>
          <w:color w:val="000000"/>
          <w:sz w:val="28"/>
        </w:rPr>
        <w:t xml:space="preserve">
      Следующей проблемой является неудовлетворительное техническое состояние затопленных водами Каспия нефтяных скважин, что явилось причиной нефтяного разлива на море с месторождения "Юго-Западный Тажигали" в январе-феврале 2001 года. </w:t>
      </w:r>
      <w:r>
        <w:br/>
      </w:r>
      <w:r>
        <w:rPr>
          <w:rFonts w:ascii="Times New Roman"/>
          <w:b w:val="false"/>
          <w:i w:val="false"/>
          <w:color w:val="000000"/>
          <w:sz w:val="28"/>
        </w:rPr>
        <w:t xml:space="preserve">
      Опыт разработки и эксплуатации нефтегазовых месторождений на континентальной суше показал, что компаниями завозится из дальнего зарубежья оборудование, не в полной мере соответствующее техническим и технологическим нормам промышленной безопасности, горно-геологическим условиям месторождений, а также морально и физически устаревшая техника. </w:t>
      </w:r>
      <w:r>
        <w:br/>
      </w:r>
      <w:r>
        <w:rPr>
          <w:rFonts w:ascii="Times New Roman"/>
          <w:b w:val="false"/>
          <w:i w:val="false"/>
          <w:color w:val="000000"/>
          <w:sz w:val="28"/>
        </w:rPr>
        <w:t xml:space="preserve">
      Итоги республиканского командно-штабного учения на базе буровой установки "Сункар" - искусственный остров, прошедшего в июне 2002 года, показали, в целом, достаточный уровень подготовленности государственных органов и нефтяных компаний к реагированию на нефтяные разливы. Вместе с тем планирование и выполнение мероприятий по предупреждению и ликвидации нефтяных разливов требуют дальнейшего совершенствования и тесного взаимодействия заинтересованных государственных органов и нефтяных компаний. </w:t>
      </w:r>
      <w:r>
        <w:br/>
      </w:r>
      <w:r>
        <w:rPr>
          <w:rFonts w:ascii="Times New Roman"/>
          <w:b w:val="false"/>
          <w:i w:val="false"/>
          <w:color w:val="000000"/>
          <w:sz w:val="28"/>
        </w:rPr>
        <w:t>
      Касаясь разработки нормативных правовых актов, необходимо отметить, что в республике нет единого положения "Порядок разработки, представления, принятия, введения в действие, действия, опубликования, изменения, дополнения и прекращения действия нормативных актов, содержащих технические и технологические нормы и стандарты". Следует отметить, что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нормативных правовых актах" вышеуказанный порядок не определяется. </w:t>
      </w:r>
      <w:r>
        <w:br/>
      </w:r>
      <w:r>
        <w:rPr>
          <w:rFonts w:ascii="Times New Roman"/>
          <w:b w:val="false"/>
          <w:i w:val="false"/>
          <w:color w:val="000000"/>
          <w:sz w:val="28"/>
        </w:rPr>
        <w:t xml:space="preserve">
      В целях предупреждения и ликвидации чрезвычайных ситуаций и защиты жизни граждан необходимо пересмотреть и дополнить "Национальный план по предупреждению нефтяных разливов и реагированию на них в море и внутренних водоемах Республики Казахстан" и разработать нормативные правовые акты, регулирующие правовые отношения в вопросах предупреждения чрезвычайных ситуаций при ведении нефтяных операций на море и реагировании на них. </w:t>
      </w:r>
      <w:r>
        <w:br/>
      </w:r>
      <w:r>
        <w:rPr>
          <w:rFonts w:ascii="Times New Roman"/>
          <w:b w:val="false"/>
          <w:i w:val="false"/>
          <w:color w:val="000000"/>
          <w:sz w:val="28"/>
        </w:rPr>
        <w:t xml:space="preserve">
      Казахстан не обладает ни одним морским судном, ни одним аварийно-спасательным подразделением, способным ликвидировать разливы нефти, возможные пожары, техногенные аварии на нефтегазовых и нефтетранспортных объектах, находящихся в казахстанском секторе Каспийского моря, а также осуществить эвакуацию населения и развертывание лагерей для пострадавших при аномальном выбросе сероводорода и другие неотложные работы. В этой связи необходимо создать государственное учреждение "Специализированный морской аварийно-спасательный отряд" для ликвидации бедствий, аварий и катастроф на водоемах, укомплектованный специальными плавсредствами и аварийно-спасательным техническим оборудованием, а также сформировать полк гражданской обороны в Западном регионе республики. </w:t>
      </w:r>
      <w:r>
        <w:br/>
      </w:r>
      <w:r>
        <w:rPr>
          <w:rFonts w:ascii="Times New Roman"/>
          <w:b w:val="false"/>
          <w:i w:val="false"/>
          <w:color w:val="000000"/>
          <w:sz w:val="28"/>
        </w:rPr>
        <w:t xml:space="preserve">
      Внести предложения по увеличению штатной численности инспекторов Государственного учреждения "Государственная инспекция по надзору за безопасным ведением нефтяных операций на море и внутренних водоемах Республики Казахстан" специалистами по технологии и технике морской добычи, транспортировке, геологии нефти и газа, переработке минерального сырья и бурения скважин. </w:t>
      </w:r>
      <w:r>
        <w:br/>
      </w:r>
      <w:r>
        <w:rPr>
          <w:rFonts w:ascii="Times New Roman"/>
          <w:b w:val="false"/>
          <w:i w:val="false"/>
          <w:color w:val="000000"/>
          <w:sz w:val="28"/>
        </w:rPr>
        <w:t xml:space="preserve">
      В результате этих мероприятий на государственном уровне будет усилен контроль за ведением нефтяных операций на море и внутренних водоемах и ускорены работы по реализации программы "Ликвидация и консервация нефтяных и самоизливающихся гидрогеологических скважин". </w:t>
      </w:r>
      <w:r>
        <w:br/>
      </w:r>
      <w:r>
        <w:rPr>
          <w:rFonts w:ascii="Times New Roman"/>
          <w:b w:val="false"/>
          <w:i w:val="false"/>
          <w:color w:val="000000"/>
          <w:sz w:val="28"/>
        </w:rPr>
        <w:t xml:space="preserve">
      Для усиления контроля и соответствия ввозимой в Республику Казахстан продукции необходимо дополнить "Перечень продукции и услуг, подлежащих обязательной сертификации" буровым, нефтегазопромысловым, химическим, геологоразведочным оборудованием. </w:t>
      </w:r>
      <w:r>
        <w:br/>
      </w:r>
      <w:r>
        <w:rPr>
          <w:rFonts w:ascii="Times New Roman"/>
          <w:b w:val="false"/>
          <w:i w:val="false"/>
          <w:color w:val="000000"/>
          <w:sz w:val="28"/>
        </w:rPr>
        <w:t xml:space="preserve">
      Принимая во внимание, что нефтяные операции на море в Республике Казахстан проводятся впервые, в особо чувствительном экологическом районе, и представляют потенциальную трансграничную угрозу, необходимо систематическое обучение специалистов государственных органов, включая инспекторов в области промышленной безопасности, в соответствующих международных центрах и организациях. </w:t>
      </w:r>
      <w:r>
        <w:br/>
      </w:r>
      <w:r>
        <w:rPr>
          <w:rFonts w:ascii="Times New Roman"/>
          <w:b w:val="false"/>
          <w:i w:val="false"/>
          <w:color w:val="000000"/>
          <w:sz w:val="28"/>
        </w:rPr>
        <w:t xml:space="preserve">
      В географическом отношении Каспийское море является международным озером и последствия промышленных аварий в одной из стран могут негативно повлиять на территорию других Прикаспийских государств. </w:t>
      </w:r>
      <w:r>
        <w:br/>
      </w:r>
      <w:r>
        <w:rPr>
          <w:rFonts w:ascii="Times New Roman"/>
          <w:b w:val="false"/>
          <w:i w:val="false"/>
          <w:color w:val="000000"/>
          <w:sz w:val="28"/>
        </w:rPr>
        <w:t xml:space="preserve">
      Поэтому особое значение приобретает межгосударственное сотрудничество в вопросах научных исследований, обмена научно-технической информацией и технологиями в области предупреждения промышленных, транспортных аварий и ликвидации их последствий. </w:t>
      </w:r>
      <w:r>
        <w:br/>
      </w:r>
      <w:r>
        <w:rPr>
          <w:rFonts w:ascii="Times New Roman"/>
          <w:b w:val="false"/>
          <w:i w:val="false"/>
          <w:color w:val="000000"/>
          <w:sz w:val="28"/>
        </w:rPr>
        <w:t xml:space="preserve">
      Республика Казахстан присоединилась соответствующими Законами к Конвенции о трансграничном воздействии промышленных аварий, к Конвенции по охране и использованию трансграничных водотоков и международных озер, к Конвенции о трансграничном загрязнении воздуха на большие расстояния, которыми предусмотрена ответственность государства за принятие мер по недопущению аварий. </w:t>
      </w:r>
      <w:r>
        <w:br/>
      </w:r>
      <w:r>
        <w:rPr>
          <w:rFonts w:ascii="Times New Roman"/>
          <w:b w:val="false"/>
          <w:i w:val="false"/>
          <w:color w:val="000000"/>
          <w:sz w:val="28"/>
        </w:rPr>
        <w:t xml:space="preserve">
      Необходимо принять меры по созданию нормативной базы страхования гражданско-правовой ответственности за причинение вреда жизни, здоровью или имуществу других лиц и окружающей среде в случае промышленных, транспортных аварий трансграничного воздействия на море. </w:t>
      </w:r>
      <w:r>
        <w:br/>
      </w:r>
      <w:r>
        <w:rPr>
          <w:rFonts w:ascii="Times New Roman"/>
          <w:b w:val="false"/>
          <w:i w:val="false"/>
          <w:color w:val="000000"/>
          <w:sz w:val="28"/>
        </w:rPr>
        <w:t xml:space="preserve">
      В результате реализации комплекса вышеперечисленных мероприятий ожидается снижение риска возникновения промышленных, транспортных аварий и пожаров при освоении казахстанской части шельфа Каспийского моря, и будет обеспечен необходимый уровень готовности к ликвидации их последствий. </w:t>
      </w:r>
    </w:p>
    <w:bookmarkStart w:name="z38" w:id="35"/>
    <w:p>
      <w:pPr>
        <w:spacing w:after="0"/>
        <w:ind w:left="0"/>
        <w:jc w:val="both"/>
      </w:pPr>
      <w:r>
        <w:rPr>
          <w:rFonts w:ascii="Times New Roman"/>
          <w:b w:val="false"/>
          <w:i w:val="false"/>
          <w:color w:val="000000"/>
          <w:sz w:val="28"/>
        </w:rPr>
        <w:t>
</w:t>
      </w:r>
      <w:r>
        <w:rPr>
          <w:rFonts w:ascii="Times New Roman"/>
          <w:b/>
          <w:i w:val="false"/>
          <w:color w:val="000000"/>
          <w:sz w:val="28"/>
        </w:rPr>
        <w:t xml:space="preserve">      5.2.15. Научно-технологическое сопровождение. </w:t>
      </w:r>
    </w:p>
    <w:bookmarkEnd w:id="35"/>
    <w:p>
      <w:pPr>
        <w:spacing w:after="0"/>
        <w:ind w:left="0"/>
        <w:jc w:val="both"/>
      </w:pPr>
      <w:r>
        <w:rPr>
          <w:rFonts w:ascii="Times New Roman"/>
          <w:b w:val="false"/>
          <w:i w:val="false"/>
          <w:color w:val="000000"/>
          <w:sz w:val="28"/>
        </w:rPr>
        <w:t xml:space="preserve">      Динамично развивающийся нефтегазовый комплекс обуславливает необходимость создания в республике соответствующей координации и консолидации усилий всех отечественных и иностранных научных и проектно-технологических организаций, специализирующихся на проведении научных исследований, разработках и технологий в нефтегазовой отрасли, в единый комплекс, который будет обеспечивать проведение согласованной научно-технологической политики во всем нефтегазовом секторе. </w:t>
      </w:r>
      <w:r>
        <w:br/>
      </w:r>
      <w:r>
        <w:rPr>
          <w:rFonts w:ascii="Times New Roman"/>
          <w:b w:val="false"/>
          <w:i w:val="false"/>
          <w:color w:val="000000"/>
          <w:sz w:val="28"/>
        </w:rPr>
        <w:t xml:space="preserve">
      Необходимо опережающее формирование научно-технологической школы, соответствующей уровню стоящих перед нефтегазовой отраслью задач, создание единой системы научного и проектно-изыскательского обеспечения всего комплекса нефтегазовых операций. Основной объем базовой информации о геологической структуре региона, знаний о строении и размещении нефтегазовых бассейнов, оценки критериев нефтегазоносности и комплекса используемых способов и технологий нефтегазовых операций должен накапливаться и обрабатываться казахстанскими научными и проектно-изыскательскими организациями. </w:t>
      </w:r>
      <w:r>
        <w:br/>
      </w:r>
      <w:r>
        <w:rPr>
          <w:rFonts w:ascii="Times New Roman"/>
          <w:b w:val="false"/>
          <w:i w:val="false"/>
          <w:color w:val="000000"/>
          <w:sz w:val="28"/>
        </w:rPr>
        <w:t xml:space="preserve">
      При планируемом увеличении объемов сейсмических исследований в КСКМ, для успешного выполнения морских проектов необходимо техническое обновление: приобретение современной телеметрической сейсмостанции, комплекта сейсмических кос с гидрофонами и геофонами, а также специальных судов с малой осадкой. Для проведения работ в переходной зоне необходимо приобрести радиотелеметрическую систему регистрации сейсмических сигналов, специальные буровые установки для бурения взрывных скважин, установленные на судах с мелкой осадкой или на судах с воздушной подушкой. При проведении работ в глубоководной зоне Южного Каспия потребуются суда с буксируемыми сейсмическими косами (стримеры). </w:t>
      </w:r>
      <w:r>
        <w:br/>
      </w:r>
      <w:r>
        <w:rPr>
          <w:rFonts w:ascii="Times New Roman"/>
          <w:b w:val="false"/>
          <w:i w:val="false"/>
          <w:color w:val="000000"/>
          <w:sz w:val="28"/>
        </w:rPr>
        <w:t xml:space="preserve">
      В результате реализации проекта технического перевооружения казахстанских геофизических компаний предполагается выполнять сейсмические исследования площадной сейсморазведки Д </w:t>
      </w:r>
      <w:r>
        <w:rPr>
          <w:rFonts w:ascii="Times New Roman"/>
          <w:b w:val="false"/>
          <w:i w:val="false"/>
          <w:color w:val="000000"/>
          <w:vertAlign w:val="subscript"/>
        </w:rPr>
        <w:t xml:space="preserve">3 </w:t>
      </w:r>
      <w:r>
        <w:rPr>
          <w:rFonts w:ascii="Times New Roman"/>
          <w:b w:val="false"/>
          <w:i w:val="false"/>
          <w:color w:val="000000"/>
          <w:sz w:val="28"/>
        </w:rPr>
        <w:t xml:space="preserve"> на перспективных структурах шельфа Каспийского моря. Техническое перевооружение улучшит конкурентоспособность отечественных сервисных организаций, качественные услуги которых позволят более детально изучить геологическое строение КСКМ и пополнить фонд нефтегазоперспективных структур. </w:t>
      </w:r>
      <w:r>
        <w:br/>
      </w:r>
      <w:r>
        <w:rPr>
          <w:rFonts w:ascii="Times New Roman"/>
          <w:b w:val="false"/>
          <w:i w:val="false"/>
          <w:color w:val="000000"/>
          <w:sz w:val="28"/>
        </w:rPr>
        <w:t xml:space="preserve">
      Передача технологий и "ноу-хау" неотрывна от повышения квалификации, так как казахстанский персонал должен быть обучен с целью наилучшего применения новых технологий для получения максимальной выгоды от проекта. </w:t>
      </w:r>
      <w:r>
        <w:br/>
      </w:r>
      <w:r>
        <w:rPr>
          <w:rFonts w:ascii="Times New Roman"/>
          <w:b w:val="false"/>
          <w:i w:val="false"/>
          <w:color w:val="000000"/>
          <w:sz w:val="28"/>
        </w:rPr>
        <w:t xml:space="preserve">
      Одной из возможных форм сотрудничества в этом направлении является создание нефтяными компаниями "клуба технологий", члены которого будут иметь возможности для сотрудничества между собой по программам исследований и разработок, представляющим совместный интерес (например, сотрудничество по вопросу максимизации дебита тяжелых нефтей). </w:t>
      </w:r>
      <w:r>
        <w:br/>
      </w:r>
      <w:r>
        <w:rPr>
          <w:rFonts w:ascii="Times New Roman"/>
          <w:b w:val="false"/>
          <w:i w:val="false"/>
          <w:color w:val="000000"/>
          <w:sz w:val="28"/>
        </w:rPr>
        <w:t xml:space="preserve">
      Для проведения единой научно-технической политики при освоении углеводородных ресурсов КСКМ предусматривается: </w:t>
      </w:r>
      <w:r>
        <w:br/>
      </w:r>
      <w:r>
        <w:rPr>
          <w:rFonts w:ascii="Times New Roman"/>
          <w:b w:val="false"/>
          <w:i w:val="false"/>
          <w:color w:val="000000"/>
          <w:sz w:val="28"/>
        </w:rPr>
        <w:t xml:space="preserve">
      - создание в республике нефтегазовой научно-технологической школы мирового уровня, обеспечивающей опережающее развитие нефтегазового комплекса страны; </w:t>
      </w:r>
      <w:r>
        <w:br/>
      </w:r>
      <w:r>
        <w:rPr>
          <w:rFonts w:ascii="Times New Roman"/>
          <w:b w:val="false"/>
          <w:i w:val="false"/>
          <w:color w:val="000000"/>
          <w:sz w:val="28"/>
        </w:rPr>
        <w:t xml:space="preserve">
      - обеспечение становление национального научно-технологического центра (Казахского института нефти и газа), как головного экспертного и научно-технологического элемента единой национальной системы по комплексному освоению нефтегазовых ресурсов Республики Казахстан; </w:t>
      </w:r>
      <w:r>
        <w:br/>
      </w:r>
      <w:r>
        <w:rPr>
          <w:rFonts w:ascii="Times New Roman"/>
          <w:b w:val="false"/>
          <w:i w:val="false"/>
          <w:color w:val="000000"/>
          <w:sz w:val="28"/>
        </w:rPr>
        <w:t xml:space="preserve">
      - разработка и внедрение современных научно-технологических схем и комплексных программ по сбалансированному развитию нефтегазовой отрасли, нефтегазоперерабатывающих производств, транспортной и сервисной инфраструктур нефтегазового комплекса республики; </w:t>
      </w:r>
      <w:r>
        <w:br/>
      </w:r>
      <w:r>
        <w:rPr>
          <w:rFonts w:ascii="Times New Roman"/>
          <w:b w:val="false"/>
          <w:i w:val="false"/>
          <w:color w:val="000000"/>
          <w:sz w:val="28"/>
        </w:rPr>
        <w:t xml:space="preserve">
      - осуществление научно-технологического сопровождения и экспертизы инвестиционных проектов на всех стадиях комплексного освоения месторождений в целях обеспечения защиты национальных интересов Республики Казахстан и, в первую очередь, соблюдение высоких экологических и технологических стандартов. </w:t>
      </w:r>
      <w:r>
        <w:br/>
      </w:r>
      <w:r>
        <w:rPr>
          <w:rFonts w:ascii="Times New Roman"/>
          <w:b w:val="false"/>
          <w:i w:val="false"/>
          <w:color w:val="000000"/>
          <w:sz w:val="28"/>
        </w:rPr>
        <w:t xml:space="preserve">
      При выполнении экспертных и поисковых работ, которые должны быть в императивном порядке предусмотрены для защиты интересов Республики Казахстан во всех новых проектах, Казахский институт нефти и газа должен выступить в роли важнейшего экспертного и научно-технологического звена единой системы сопровождения работ по комплексному освоению нефтегазовых богатств Казахстана. </w:t>
      </w:r>
      <w:r>
        <w:br/>
      </w:r>
      <w:r>
        <w:rPr>
          <w:rFonts w:ascii="Times New Roman"/>
          <w:b w:val="false"/>
          <w:i w:val="false"/>
          <w:color w:val="000000"/>
          <w:sz w:val="28"/>
        </w:rPr>
        <w:t xml:space="preserve">
      При передаче в КСКМ участков для разведки и добычи углеводородов необходимо закрепление в контрактах на недропользование обязательств по передаче новых технологий. </w:t>
      </w:r>
      <w:r>
        <w:br/>
      </w:r>
      <w:r>
        <w:rPr>
          <w:rFonts w:ascii="Times New Roman"/>
          <w:b w:val="false"/>
          <w:i w:val="false"/>
          <w:color w:val="000000"/>
          <w:sz w:val="28"/>
        </w:rPr>
        <w:t xml:space="preserve">
      Министерством энергетики и минеральных ресурсов РК начата работа по созданию банка нефтегазовых данных (PetroBank). В этих целях приобретен мощный компьютерный комплекс. Ведется работа по привлечению наиболее известных международных компаний по программному обеспечению и организации работы с учетом опыта национальных банков нефтегазовых данных в Норвегии, США и других странах. </w:t>
      </w:r>
      <w:r>
        <w:br/>
      </w:r>
      <w:r>
        <w:rPr>
          <w:rFonts w:ascii="Times New Roman"/>
          <w:b w:val="false"/>
          <w:i w:val="false"/>
          <w:color w:val="000000"/>
          <w:sz w:val="28"/>
        </w:rPr>
        <w:t xml:space="preserve">
      Задачами планируемого банка нефтегазовых данных является: </w:t>
      </w:r>
      <w:r>
        <w:br/>
      </w:r>
      <w:r>
        <w:rPr>
          <w:rFonts w:ascii="Times New Roman"/>
          <w:b w:val="false"/>
          <w:i w:val="false"/>
          <w:color w:val="000000"/>
          <w:sz w:val="28"/>
        </w:rPr>
        <w:t xml:space="preserve">
      - повышение качества управления недрами за счет повышения производительности управленческого труда, объективности и увеличения объема информации; </w:t>
      </w:r>
      <w:r>
        <w:br/>
      </w:r>
      <w:r>
        <w:rPr>
          <w:rFonts w:ascii="Times New Roman"/>
          <w:b w:val="false"/>
          <w:i w:val="false"/>
          <w:color w:val="000000"/>
          <w:sz w:val="28"/>
        </w:rPr>
        <w:t xml:space="preserve">
      - соблюдение государственных интересов недропользования за счет повышения уровня сохранности информации, контроля использования информации; </w:t>
      </w:r>
      <w:r>
        <w:br/>
      </w:r>
      <w:r>
        <w:rPr>
          <w:rFonts w:ascii="Times New Roman"/>
          <w:b w:val="false"/>
          <w:i w:val="false"/>
          <w:color w:val="000000"/>
          <w:sz w:val="28"/>
        </w:rPr>
        <w:t xml:space="preserve">
      - расширение возможностей интерпретации за счет оперативного доступа к геофизическим данным; </w:t>
      </w:r>
      <w:r>
        <w:br/>
      </w:r>
      <w:r>
        <w:rPr>
          <w:rFonts w:ascii="Times New Roman"/>
          <w:b w:val="false"/>
          <w:i w:val="false"/>
          <w:color w:val="000000"/>
          <w:sz w:val="28"/>
        </w:rPr>
        <w:t xml:space="preserve">
      - создание базы для мониторинга нефтегазовых данных; </w:t>
      </w:r>
      <w:r>
        <w:br/>
      </w:r>
      <w:r>
        <w:rPr>
          <w:rFonts w:ascii="Times New Roman"/>
          <w:b w:val="false"/>
          <w:i w:val="false"/>
          <w:color w:val="000000"/>
          <w:sz w:val="28"/>
        </w:rPr>
        <w:t xml:space="preserve">
      - создание основы для привлечения инвестиций в нефтегазовый сектор; </w:t>
      </w:r>
      <w:r>
        <w:br/>
      </w:r>
      <w:r>
        <w:rPr>
          <w:rFonts w:ascii="Times New Roman"/>
          <w:b w:val="false"/>
          <w:i w:val="false"/>
          <w:color w:val="000000"/>
          <w:sz w:val="28"/>
        </w:rPr>
        <w:t xml:space="preserve">
      - снижение затрат на геологоразведочные работы, повышение ценности информации как рыночного товара, расширение рынка сбыта информации. </w:t>
      </w:r>
    </w:p>
    <w:bookmarkStart w:name="z39" w:id="36"/>
    <w:p>
      <w:pPr>
        <w:spacing w:after="0"/>
        <w:ind w:left="0"/>
        <w:jc w:val="both"/>
      </w:pPr>
      <w:r>
        <w:rPr>
          <w:rFonts w:ascii="Times New Roman"/>
          <w:b w:val="false"/>
          <w:i w:val="false"/>
          <w:color w:val="000000"/>
          <w:sz w:val="28"/>
        </w:rPr>
        <w:t>
</w:t>
      </w:r>
      <w:r>
        <w:rPr>
          <w:rFonts w:ascii="Times New Roman"/>
          <w:b/>
          <w:i w:val="false"/>
          <w:color w:val="000000"/>
          <w:sz w:val="28"/>
        </w:rPr>
        <w:t xml:space="preserve">      5.2.16. Организация валютного мониторинга </w:t>
      </w:r>
    </w:p>
    <w:bookmarkEnd w:id="36"/>
    <w:p>
      <w:pPr>
        <w:spacing w:after="0"/>
        <w:ind w:left="0"/>
        <w:jc w:val="both"/>
      </w:pPr>
      <w:r>
        <w:rPr>
          <w:rFonts w:ascii="Times New Roman"/>
          <w:b w:val="false"/>
          <w:i w:val="false"/>
          <w:color w:val="000000"/>
          <w:sz w:val="28"/>
        </w:rPr>
        <w:t xml:space="preserve">      Освоение нефтегазовых месторождений КСКМ в рамках Программы потребует в 2003-2015 гг. большого объема инвестиций. Большая их часть, скорее всего, будет привлечена в виде иностранных инвестиций, особенно при ускоренном освоении КСКМ. </w:t>
      </w:r>
      <w:r>
        <w:br/>
      </w:r>
      <w:r>
        <w:rPr>
          <w:rFonts w:ascii="Times New Roman"/>
          <w:b w:val="false"/>
          <w:i w:val="false"/>
          <w:color w:val="000000"/>
          <w:sz w:val="28"/>
        </w:rPr>
        <w:t xml:space="preserve">
      Уже сегодня состояние платежного баланса Республики Казахстан в значительной степени зависит от работ, осуществляемых Аджип ККО в рамках Северо-Каспийского проекта. Учитывая, что в перспективе КСКМ превратится в основную зону добычи углеводородов в республике, состояние платежного баланса страны будет в значительной степени определяться нефтегазовыми проектами КСКМ. Кроме того, привлечение крупномасштабных иностранных инвестиций происходит и будет происходить, главным образом, в форме займов, что приведет к дальнейшему росту внешней задолженности Республики Казахстан. </w:t>
      </w:r>
      <w:r>
        <w:br/>
      </w:r>
      <w:r>
        <w:rPr>
          <w:rFonts w:ascii="Times New Roman"/>
          <w:b w:val="false"/>
          <w:i w:val="false"/>
          <w:color w:val="000000"/>
          <w:sz w:val="28"/>
        </w:rPr>
        <w:t xml:space="preserve">
      Оценка устойчивости платежного баланса, экономической приемлемости внешнего долга, рисков валютно-финансовых кризисов, а также степени угрозы экономической безопасности потребует повышения качества информации, используемой для формирования платежного баланса и статистики внешнего долга, причем объем информации должен быть прямо пропорционален значимости инвестиционных проектов по освоению КСКМ для экономики страны. Для этого в рамках Программы Национальному Банку следует рассмотреть возможность организации валютного мониторинга. </w:t>
      </w:r>
      <w:r>
        <w:br/>
      </w:r>
      <w:r>
        <w:rPr>
          <w:rFonts w:ascii="Times New Roman"/>
          <w:b w:val="false"/>
          <w:i w:val="false"/>
          <w:color w:val="000000"/>
          <w:sz w:val="28"/>
        </w:rPr>
        <w:t xml:space="preserve">
      Валютный мониторинг будет представлять собой сбор информации по валютным операциям, осуществляемым в рамках реализации нефтяных контрактов на КСКМ. Цель валютного мониторинга - оценка  устойчивости платежного баланса, экономической приемлемости внешнего долга, рисков валютно-финансовых кризисов, а также степени угрозы экономической безопасности страны. </w:t>
      </w:r>
      <w:r>
        <w:br/>
      </w:r>
      <w:r>
        <w:rPr>
          <w:rFonts w:ascii="Times New Roman"/>
          <w:b w:val="false"/>
          <w:i w:val="false"/>
          <w:color w:val="000000"/>
          <w:sz w:val="28"/>
        </w:rPr>
        <w:t xml:space="preserve">
      Основными задачами валютного мониторинга являются: </w:t>
      </w:r>
      <w:r>
        <w:br/>
      </w:r>
      <w:r>
        <w:rPr>
          <w:rFonts w:ascii="Times New Roman"/>
          <w:b w:val="false"/>
          <w:i w:val="false"/>
          <w:color w:val="000000"/>
          <w:sz w:val="28"/>
        </w:rPr>
        <w:t xml:space="preserve">
      - создание информационной базы по валютным операциям, осуществляемым в рамках реализации контрактов по освоению месторождений КСКМ; </w:t>
      </w:r>
      <w:r>
        <w:br/>
      </w:r>
      <w:r>
        <w:rPr>
          <w:rFonts w:ascii="Times New Roman"/>
          <w:b w:val="false"/>
          <w:i w:val="false"/>
          <w:color w:val="000000"/>
          <w:sz w:val="28"/>
        </w:rPr>
        <w:t xml:space="preserve">
      - повышение качества и объема информации, используемой Национальным Банком для составления платежного баланса, статистики внешнего долга и международной инвестиционной позиции Республики Казахстан; </w:t>
      </w:r>
      <w:r>
        <w:br/>
      </w:r>
      <w:r>
        <w:rPr>
          <w:rFonts w:ascii="Times New Roman"/>
          <w:b w:val="false"/>
          <w:i w:val="false"/>
          <w:color w:val="000000"/>
          <w:sz w:val="28"/>
        </w:rPr>
        <w:t xml:space="preserve">
      - совершенствование анализа и прогноза платежного баланса и внешнего долга Республики Казахстан. </w:t>
      </w:r>
    </w:p>
    <w:bookmarkStart w:name="z40" w:id="37"/>
    <w:p>
      <w:pPr>
        <w:spacing w:after="0"/>
        <w:ind w:left="0"/>
        <w:jc w:val="left"/>
      </w:pPr>
      <w:r>
        <w:rPr>
          <w:rFonts w:ascii="Times New Roman"/>
          <w:b/>
          <w:i w:val="false"/>
          <w:color w:val="000000"/>
        </w:rPr>
        <w:t xml:space="preserve"> 
6. Источники финансирования и налогообложения </w:t>
      </w:r>
    </w:p>
    <w:bookmarkEnd w:id="37"/>
    <w:p>
      <w:pPr>
        <w:spacing w:after="0"/>
        <w:ind w:left="0"/>
        <w:jc w:val="both"/>
      </w:pPr>
      <w:r>
        <w:rPr>
          <w:rFonts w:ascii="Times New Roman"/>
          <w:b w:val="false"/>
          <w:i w:val="false"/>
          <w:color w:val="000000"/>
          <w:sz w:val="28"/>
        </w:rPr>
        <w:t xml:space="preserve">      Интенсивность развития нефтегазового комплекса Казахстана задает размер и структуру потребностей в инвестициях, определяет предпочтительность тех или иных источников финансирования, в том числе возможности привлечения отечественного капитала: </w:t>
      </w:r>
      <w:r>
        <w:br/>
      </w:r>
      <w:r>
        <w:rPr>
          <w:rFonts w:ascii="Times New Roman"/>
          <w:b w:val="false"/>
          <w:i w:val="false"/>
          <w:color w:val="000000"/>
          <w:sz w:val="28"/>
        </w:rPr>
        <w:t xml:space="preserve">
      - при ускоренном освоении КСКМ с акцентом на экспорт нефти потребуется стимулировать приток иностранных инвестиций; </w:t>
      </w:r>
      <w:r>
        <w:br/>
      </w:r>
      <w:r>
        <w:rPr>
          <w:rFonts w:ascii="Times New Roman"/>
          <w:b w:val="false"/>
          <w:i w:val="false"/>
          <w:color w:val="000000"/>
          <w:sz w:val="28"/>
        </w:rPr>
        <w:t xml:space="preserve">
      - при постепенном освоении КСКМ большое значение имеют участие национальных трудовых и финансовых источников, покупка и лизинг иностранных технологий. </w:t>
      </w:r>
    </w:p>
    <w:bookmarkStart w:name="z41" w:id="38"/>
    <w:p>
      <w:pPr>
        <w:spacing w:after="0"/>
        <w:ind w:left="0"/>
        <w:jc w:val="both"/>
      </w:pPr>
      <w:r>
        <w:rPr>
          <w:rFonts w:ascii="Times New Roman"/>
          <w:b w:val="false"/>
          <w:i w:val="false"/>
          <w:color w:val="000000"/>
          <w:sz w:val="28"/>
        </w:rPr>
        <w:t>
</w:t>
      </w:r>
      <w:r>
        <w:rPr>
          <w:rFonts w:ascii="Times New Roman"/>
          <w:b/>
          <w:i w:val="false"/>
          <w:color w:val="000000"/>
          <w:sz w:val="28"/>
        </w:rPr>
        <w:t xml:space="preserve">      6.1. Потребности в инвестициях и финансовая стратегия </w:t>
      </w:r>
    </w:p>
    <w:bookmarkEnd w:id="38"/>
    <w:p>
      <w:pPr>
        <w:spacing w:after="0"/>
        <w:ind w:left="0"/>
        <w:jc w:val="both"/>
      </w:pPr>
      <w:r>
        <w:rPr>
          <w:rFonts w:ascii="Times New Roman"/>
          <w:b w:val="false"/>
          <w:i w:val="false"/>
          <w:color w:val="000000"/>
          <w:sz w:val="28"/>
        </w:rPr>
        <w:t xml:space="preserve">      Потребности в инвестициях по Программе существенно зависят от результативности поисково-разведочных работ недропользователей. Запасы и качество углеводородного сырья на обнаруженных месторождениях определят порядок освоения каждого из них в условиях развивающегося рынка энергоносителей. Основные инвестиции требуются для: </w:t>
      </w:r>
      <w:r>
        <w:br/>
      </w:r>
      <w:r>
        <w:rPr>
          <w:rFonts w:ascii="Times New Roman"/>
          <w:b w:val="false"/>
          <w:i w:val="false"/>
          <w:color w:val="000000"/>
          <w:sz w:val="28"/>
        </w:rPr>
        <w:t xml:space="preserve">
      - производства поисковых и геофизических работ; </w:t>
      </w:r>
      <w:r>
        <w:br/>
      </w:r>
      <w:r>
        <w:rPr>
          <w:rFonts w:ascii="Times New Roman"/>
          <w:b w:val="false"/>
          <w:i w:val="false"/>
          <w:color w:val="000000"/>
          <w:sz w:val="28"/>
        </w:rPr>
        <w:t xml:space="preserve">
      - освоения выявленных месторождений и организации добычи; </w:t>
      </w:r>
      <w:r>
        <w:br/>
      </w:r>
      <w:r>
        <w:rPr>
          <w:rFonts w:ascii="Times New Roman"/>
          <w:b w:val="false"/>
          <w:i w:val="false"/>
          <w:color w:val="000000"/>
          <w:sz w:val="28"/>
        </w:rPr>
        <w:t xml:space="preserve">
      - расширения производства, транспортировки и сбыта; </w:t>
      </w:r>
      <w:r>
        <w:br/>
      </w:r>
      <w:r>
        <w:rPr>
          <w:rFonts w:ascii="Times New Roman"/>
          <w:b w:val="false"/>
          <w:i w:val="false"/>
          <w:color w:val="000000"/>
          <w:sz w:val="28"/>
        </w:rPr>
        <w:t xml:space="preserve">
      - формирования морской и береговой инфраструктуры; </w:t>
      </w:r>
      <w:r>
        <w:br/>
      </w:r>
      <w:r>
        <w:rPr>
          <w:rFonts w:ascii="Times New Roman"/>
          <w:b w:val="false"/>
          <w:i w:val="false"/>
          <w:color w:val="000000"/>
          <w:sz w:val="28"/>
        </w:rPr>
        <w:t xml:space="preserve">
      - развития трудовых ресурсов и социальной инфраструктуры. </w:t>
      </w:r>
      <w:r>
        <w:br/>
      </w:r>
      <w:r>
        <w:rPr>
          <w:rFonts w:ascii="Times New Roman"/>
          <w:b w:val="false"/>
          <w:i w:val="false"/>
          <w:color w:val="000000"/>
          <w:sz w:val="28"/>
        </w:rPr>
        <w:t xml:space="preserve">
      Прогноз проведения нефтяных операций в КСКМ, получения "ранней" нефти в 2005 г. на месторождении Кашаган, а также достижение уровня добычи нефти к 2010 г. - 40 млн.т. в год и к 2015 г. - 100 млн.т. в год требует привлечения достаточно больших капитальных вложений и инвестиций. Анализ требуемых инвестиций в развитие нефтегазового сектора при освоении углеводородных ресурсов КСКМ проводился в соответствии с нормативами и практикой затрат подобных проектов. Оценка минимальных капитальных и операционных затрат до 2015 года была выполнена исходя из вероятности обнаружения углеводородов в 15%, максимальный уровень затрат был определен по предварительным данным бюджета развития Северо-Каспийского проекта и на основании прогноза Всемирного Банка на период до 2015 года. </w:t>
      </w:r>
      <w:r>
        <w:br/>
      </w:r>
      <w:r>
        <w:rPr>
          <w:rFonts w:ascii="Times New Roman"/>
          <w:b w:val="false"/>
          <w:i w:val="false"/>
          <w:color w:val="000000"/>
          <w:sz w:val="28"/>
        </w:rPr>
        <w:t xml:space="preserve">
      Учитывая, что регион широкомасштабного капитального строительства для освоения нефтегазовых ресурсов в Каспийском море находится в середине евразийского континента, труднодоступен для доставки необходимых сооружений, оборудования и материалов, за базовый уровень прогноза инвестиций в освоение КСКМ принят средневзвешенный показатель от минимального и максимального уровней капитальных и операционных затрат. </w:t>
      </w:r>
      <w:r>
        <w:br/>
      </w:r>
      <w:r>
        <w:rPr>
          <w:rFonts w:ascii="Times New Roman"/>
          <w:b w:val="false"/>
          <w:i w:val="false"/>
          <w:color w:val="000000"/>
          <w:sz w:val="28"/>
        </w:rPr>
        <w:t xml:space="preserve">
      Таким образом, прогноз инвестиций в освоение КСКМ ожидается в 2003-2005 гг. порядка 966 млрд. тенге или 6 млрд. долл. США, в 2006-2010 гг. - около 1658 млрд. тенге или 10,3 млрд. долл. США и в 2011-2015 гг. - около 2511 млрд. тенге или 15,6 млрд. долл. США (курс: 1 долл. США равен 161 тенге). </w:t>
      </w:r>
    </w:p>
    <w:p>
      <w:pPr>
        <w:spacing w:after="0"/>
        <w:ind w:left="0"/>
        <w:jc w:val="both"/>
      </w:pPr>
      <w:r>
        <w:rPr>
          <w:rFonts w:ascii="Times New Roman"/>
          <w:b w:val="false"/>
          <w:i w:val="false"/>
          <w:color w:val="000000"/>
          <w:sz w:val="28"/>
        </w:rPr>
        <w:t xml:space="preserve">Рисунок 19. Прогноз инвестиций в освоение КСМК </w:t>
      </w:r>
      <w:r>
        <w:br/>
      </w:r>
      <w:r>
        <w:rPr>
          <w:rFonts w:ascii="Times New Roman"/>
          <w:b w:val="false"/>
          <w:i w:val="false"/>
          <w:color w:val="000000"/>
          <w:sz w:val="28"/>
        </w:rPr>
        <w:t xml:space="preserve">
(млрд. долларах США)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Финансовая стратегия Программы направлена на поддержание эффективности разработки морских месторождений углеводородов при рациональном распределении рисков между участниками инвестиционного процесса. </w:t>
      </w:r>
      <w:r>
        <w:br/>
      </w:r>
      <w:r>
        <w:rPr>
          <w:rFonts w:ascii="Times New Roman"/>
          <w:b w:val="false"/>
          <w:i w:val="false"/>
          <w:color w:val="000000"/>
          <w:sz w:val="28"/>
        </w:rPr>
        <w:t xml:space="preserve">
      В основу финансовой стратегии положено условие полного принятия недропользователями и инвесторами всех рисков разведки до утверждения первого плана освоения. В случае обнаружения коммерческих запасов производится возмещение соответствующей части расходов недропользователей, понесенных в ходе разведки и оценки месторождения, включая начисленные проценты за пользование инвестициями с учетом положения контракта на недропользование и в соответствии с нормами законодательства Республики Казахстан. </w:t>
      </w:r>
      <w:r>
        <w:br/>
      </w:r>
      <w:r>
        <w:rPr>
          <w:rFonts w:ascii="Times New Roman"/>
          <w:b w:val="false"/>
          <w:i w:val="false"/>
          <w:color w:val="000000"/>
          <w:sz w:val="28"/>
        </w:rPr>
        <w:t xml:space="preserve">
      Строительство объектов инфраструктуры будет определяться отдельными контрактами, в которых инвестор финансирует строительство, вводит в эксплуатацию и обеспечивает техническое обслуживание производственных объектов в течение периода времени, достаточного для возврата вложенных инвестиций и получения справедливой нормы рентабельности. Затем производственные объекты переходят в собственность государства. </w:t>
      </w:r>
      <w:r>
        <w:br/>
      </w:r>
      <w:r>
        <w:rPr>
          <w:rFonts w:ascii="Times New Roman"/>
          <w:b w:val="false"/>
          <w:i w:val="false"/>
          <w:color w:val="000000"/>
          <w:sz w:val="28"/>
        </w:rPr>
        <w:t xml:space="preserve">
      Для обеспечения увеличения добычи нефти и газа возможно привлечение дополнительных финансовых ресурсов из казахстанских источников путем выпуска и реализации ценных бумаг недропользователей, обеспечиваемых будущими поступлениями от нефтегазовых операций. Покупателями ценных бумаг станут отечественные накопительные пенсионные фонды, банки второго уровня, иные финансовые организации, частные лица. </w:t>
      </w:r>
      <w:r>
        <w:br/>
      </w:r>
      <w:r>
        <w:rPr>
          <w:rFonts w:ascii="Times New Roman"/>
          <w:b w:val="false"/>
          <w:i w:val="false"/>
          <w:color w:val="000000"/>
          <w:sz w:val="28"/>
        </w:rPr>
        <w:t xml:space="preserve">
      Крупные и отчасти средние объекты производственной инфраструктуры предполагается финансировать на основе долевого участия нескольких заинтересованных недропользователей и Национальной компании. </w:t>
      </w:r>
      <w:r>
        <w:br/>
      </w:r>
      <w:r>
        <w:rPr>
          <w:rFonts w:ascii="Times New Roman"/>
          <w:b w:val="false"/>
          <w:i w:val="false"/>
          <w:color w:val="000000"/>
          <w:sz w:val="28"/>
        </w:rPr>
        <w:t xml:space="preserve">
      Объекты и службы сопутствующей инфраструктуры (автомобильные и железные дороги, объекты социальной инфраструктуры и т.д.), несмотря на то, что они будут служить нуждам как населения так и промышленности, могут генерировать недостаточно прибыли для привлечения частных ивесторов. Такие объекты должны финансироваться через займы и кредиты финансовых учреждений, которые в обычной практике занимаются такого рода проблемами. </w:t>
      </w:r>
      <w:r>
        <w:br/>
      </w:r>
      <w:r>
        <w:rPr>
          <w:rFonts w:ascii="Times New Roman"/>
          <w:b w:val="false"/>
          <w:i w:val="false"/>
          <w:color w:val="000000"/>
          <w:sz w:val="28"/>
        </w:rPr>
        <w:t xml:space="preserve">
      Максимально возможное привлечение внутренних инвестиционных ресурсов (Национального фонда Республики Казахстан, пенсионных и страховых фондов, Банка Развития и других финансовых институтов) для реализации Программы должно стать одним из приоритетных компонентов финансовой стратегии. </w:t>
      </w:r>
    </w:p>
    <w:bookmarkStart w:name="z42" w:id="39"/>
    <w:p>
      <w:pPr>
        <w:spacing w:after="0"/>
        <w:ind w:left="0"/>
        <w:jc w:val="both"/>
      </w:pPr>
      <w:r>
        <w:rPr>
          <w:rFonts w:ascii="Times New Roman"/>
          <w:b w:val="false"/>
          <w:i w:val="false"/>
          <w:color w:val="000000"/>
          <w:sz w:val="28"/>
        </w:rPr>
        <w:t>
</w:t>
      </w:r>
      <w:r>
        <w:rPr>
          <w:rFonts w:ascii="Times New Roman"/>
          <w:b/>
          <w:i w:val="false"/>
          <w:color w:val="000000"/>
          <w:sz w:val="28"/>
        </w:rPr>
        <w:t xml:space="preserve">      6.2. Налоговый режим недропользователей </w:t>
      </w:r>
    </w:p>
    <w:bookmarkEnd w:id="39"/>
    <w:p>
      <w:pPr>
        <w:spacing w:after="0"/>
        <w:ind w:left="0"/>
        <w:jc w:val="both"/>
      </w:pPr>
      <w:r>
        <w:rPr>
          <w:rFonts w:ascii="Times New Roman"/>
          <w:b w:val="false"/>
          <w:i w:val="false"/>
          <w:color w:val="000000"/>
          <w:sz w:val="28"/>
        </w:rPr>
        <w:t xml:space="preserve">      В развитие налогового законодательства и увеличения уровня поступлений в бюджет от проведения нефтяных операций в КСКМ необходимо предпринять меры по совершенствованию существующих и изучении возможностей внедрения новой модели налогового режима. </w:t>
      </w:r>
      <w:r>
        <w:br/>
      </w:r>
      <w:r>
        <w:rPr>
          <w:rFonts w:ascii="Times New Roman"/>
          <w:b w:val="false"/>
          <w:i w:val="false"/>
          <w:color w:val="000000"/>
          <w:sz w:val="28"/>
        </w:rPr>
        <w:t xml:space="preserve">
      В соответствии с текущим законодательством применяются две модели налогообложения недропользователей. Первая предусматривает уплату недропользователем, помимо подписного бонуса и бонуса коммерческого обнаружения, всех налогов, существующих на дату заключения контракта и роялти по скользящей шкале, в зависимости от добытого объема. </w:t>
      </w:r>
      <w:r>
        <w:br/>
      </w:r>
      <w:r>
        <w:rPr>
          <w:rFonts w:ascii="Times New Roman"/>
          <w:b w:val="false"/>
          <w:i w:val="false"/>
          <w:color w:val="000000"/>
          <w:sz w:val="28"/>
        </w:rPr>
        <w:t xml:space="preserve">
      Вторая модель основана на Соглашении о разделе продукции. С целью совершенствования механизма раздела продукции между Республикой и подрядной компанией необходимо законодательное закрепление использования в СРП трех триггеров (пороговых значений раздела продукции между государством и подрядной компанией): </w:t>
      </w:r>
      <w:r>
        <w:br/>
      </w:r>
      <w:r>
        <w:rPr>
          <w:rFonts w:ascii="Times New Roman"/>
          <w:b w:val="false"/>
          <w:i w:val="false"/>
          <w:color w:val="000000"/>
          <w:sz w:val="28"/>
        </w:rPr>
        <w:t xml:space="preserve">
      - по объемному коэффициенту (накопленная добыча); </w:t>
      </w:r>
      <w:r>
        <w:br/>
      </w:r>
      <w:r>
        <w:rPr>
          <w:rFonts w:ascii="Times New Roman"/>
          <w:b w:val="false"/>
          <w:i w:val="false"/>
          <w:color w:val="000000"/>
          <w:sz w:val="28"/>
        </w:rPr>
        <w:t xml:space="preserve">
      - по R-фактору (отношение дохода к затратам); </w:t>
      </w:r>
      <w:r>
        <w:br/>
      </w:r>
      <w:r>
        <w:rPr>
          <w:rFonts w:ascii="Times New Roman"/>
          <w:b w:val="false"/>
          <w:i w:val="false"/>
          <w:color w:val="000000"/>
          <w:sz w:val="28"/>
        </w:rPr>
        <w:t xml:space="preserve">
      - по внутренней норме рентабельности. </w:t>
      </w:r>
      <w:r>
        <w:br/>
      </w:r>
      <w:r>
        <w:rPr>
          <w:rFonts w:ascii="Times New Roman"/>
          <w:b w:val="false"/>
          <w:i w:val="false"/>
          <w:color w:val="000000"/>
          <w:sz w:val="28"/>
        </w:rPr>
        <w:t xml:space="preserve">
      Пороговые значения для каждого триггера будут определяться в ходе переговоров по каждому конкретному контракту на недропользование таким образом, чтобы определить, в условиях прогнозной оценки разведки и добычи, разумную норму прибыли инвестору и максимальную долю Республики в делимом доходе. </w:t>
      </w:r>
      <w:r>
        <w:br/>
      </w:r>
      <w:r>
        <w:rPr>
          <w:rFonts w:ascii="Times New Roman"/>
          <w:b w:val="false"/>
          <w:i w:val="false"/>
          <w:color w:val="000000"/>
          <w:sz w:val="28"/>
        </w:rPr>
        <w:t xml:space="preserve">
      Вместе с этим в дополнение к существующим предусматривается внедрение новой (третьей) модели налогового режима для недропользователей при проведении нефтяных операций в КСКМ. Эта модель будет учитывать опыт других государств (например, Норвегии), осуществляющих деятельность по добыче нефти на шельфе. </w:t>
      </w:r>
      <w:r>
        <w:br/>
      </w:r>
      <w:r>
        <w:rPr>
          <w:rFonts w:ascii="Times New Roman"/>
          <w:b w:val="false"/>
          <w:i w:val="false"/>
          <w:color w:val="000000"/>
          <w:sz w:val="28"/>
        </w:rPr>
        <w:t xml:space="preserve">
      Данная модель налогового режима основывается на уплате недропользователем: </w:t>
      </w:r>
      <w:r>
        <w:br/>
      </w:r>
      <w:r>
        <w:rPr>
          <w:rFonts w:ascii="Times New Roman"/>
          <w:b w:val="false"/>
          <w:i w:val="false"/>
          <w:color w:val="000000"/>
          <w:sz w:val="28"/>
        </w:rPr>
        <w:t xml:space="preserve">
      - подписного бонуса; </w:t>
      </w:r>
      <w:r>
        <w:br/>
      </w:r>
      <w:r>
        <w:rPr>
          <w:rFonts w:ascii="Times New Roman"/>
          <w:b w:val="false"/>
          <w:i w:val="false"/>
          <w:color w:val="000000"/>
          <w:sz w:val="28"/>
        </w:rPr>
        <w:t xml:space="preserve">
      - налога на добычу нефти; </w:t>
      </w:r>
      <w:r>
        <w:br/>
      </w:r>
      <w:r>
        <w:rPr>
          <w:rFonts w:ascii="Times New Roman"/>
          <w:b w:val="false"/>
          <w:i w:val="false"/>
          <w:color w:val="000000"/>
          <w:sz w:val="28"/>
        </w:rPr>
        <w:t xml:space="preserve">
      - налога на сверхприбыль, а также уплату всех видов налогов и других обязательных платежей, установленных Налоговым Кодексом, за исключением: </w:t>
      </w:r>
      <w:r>
        <w:br/>
      </w:r>
      <w:r>
        <w:rPr>
          <w:rFonts w:ascii="Times New Roman"/>
          <w:b w:val="false"/>
          <w:i w:val="false"/>
          <w:color w:val="000000"/>
          <w:sz w:val="28"/>
        </w:rPr>
        <w:t xml:space="preserve">
      - бонуса коммерческого обнаружения; </w:t>
      </w:r>
      <w:r>
        <w:br/>
      </w:r>
      <w:r>
        <w:rPr>
          <w:rFonts w:ascii="Times New Roman"/>
          <w:b w:val="false"/>
          <w:i w:val="false"/>
          <w:color w:val="000000"/>
          <w:sz w:val="28"/>
        </w:rPr>
        <w:t xml:space="preserve">
      - роялти; </w:t>
      </w:r>
      <w:r>
        <w:br/>
      </w:r>
      <w:r>
        <w:rPr>
          <w:rFonts w:ascii="Times New Roman"/>
          <w:b w:val="false"/>
          <w:i w:val="false"/>
          <w:color w:val="000000"/>
          <w:sz w:val="28"/>
        </w:rPr>
        <w:t xml:space="preserve">
      - доли государства по разделу продукции. </w:t>
      </w:r>
      <w:r>
        <w:br/>
      </w:r>
      <w:r>
        <w:rPr>
          <w:rFonts w:ascii="Times New Roman"/>
          <w:b w:val="false"/>
          <w:i w:val="false"/>
          <w:color w:val="000000"/>
          <w:sz w:val="28"/>
        </w:rPr>
        <w:t xml:space="preserve">
      Объектом обложения налогом на добычу нефти будет являться объем добытой недропользователем нефти, а базой исчисления налога на добычу нефти - ее стоимость, исчисленная по ценам котировок эталонных сортов нефти ("Смесь КТК", "Брент", "Юралс" и др. сорта нефти), сложившимся за отчетный налоговый период на Международной (Лондонской) нефтяной бирже. </w:t>
      </w:r>
      <w:r>
        <w:br/>
      </w:r>
      <w:r>
        <w:rPr>
          <w:rFonts w:ascii="Times New Roman"/>
          <w:b w:val="false"/>
          <w:i w:val="false"/>
          <w:color w:val="000000"/>
          <w:sz w:val="28"/>
        </w:rPr>
        <w:t xml:space="preserve">
      Учитывая значительный объем инвестиций в первое время реализации нефтяных проектов, а также, обеспечивая инвестору достаточную норму рентабельности ставки налога на добычу нефти устанавливаются дифференцировано в зависимости от котировок биржевой цены на нефть. </w:t>
      </w:r>
      <w:r>
        <w:br/>
      </w:r>
      <w:r>
        <w:rPr>
          <w:rFonts w:ascii="Times New Roman"/>
          <w:b w:val="false"/>
          <w:i w:val="false"/>
          <w:color w:val="000000"/>
          <w:sz w:val="28"/>
        </w:rPr>
        <w:t xml:space="preserve">
      При возникновении сверхприбыли объектом обложения налогом на сверхприбыль будет являться сумма чистого дохода недропользователя за налоговый период, получаемая после уплаты корпоративного подоходного налога. </w:t>
      </w:r>
      <w:r>
        <w:br/>
      </w:r>
      <w:r>
        <w:rPr>
          <w:rFonts w:ascii="Times New Roman"/>
          <w:b w:val="false"/>
          <w:i w:val="false"/>
          <w:color w:val="000000"/>
          <w:sz w:val="28"/>
        </w:rPr>
        <w:t xml:space="preserve">
      Для стимулирования инвестиционной деятельности налогоплательщика налог на сверхприбыль взимается только с той части чистого дохода недропользователя, которая превышает 10% от суммы накопленных не возмещенных затрат по контракту, а в случае их полного погашения - прироста фиксированных активов. При этом льготированная сумма должна будет направлена недропользователем в уменьшение невозмещенных накопленных капитальных затрат, а в случае их полного погашения на развитие инвестиционных программ. </w:t>
      </w:r>
      <w:r>
        <w:br/>
      </w:r>
      <w:r>
        <w:rPr>
          <w:rFonts w:ascii="Times New Roman"/>
          <w:b w:val="false"/>
          <w:i w:val="false"/>
          <w:color w:val="000000"/>
          <w:sz w:val="28"/>
        </w:rPr>
        <w:t xml:space="preserve">
      Ставки налога на сверхприбыль будут установлены в Налоговом кодексе. </w:t>
      </w:r>
      <w:r>
        <w:br/>
      </w:r>
      <w:r>
        <w:rPr>
          <w:rFonts w:ascii="Times New Roman"/>
          <w:b w:val="false"/>
          <w:i w:val="false"/>
          <w:color w:val="000000"/>
          <w:sz w:val="28"/>
        </w:rPr>
        <w:t xml:space="preserve">
      Исчисление налоговых обязательств по всем видам налогов и других обязательных платежей, предусмотренных Налоговым Кодексом РК, производятся в соответствии с налоговым законодательством РК на момент появления обязательств по их уплате. Предполагаемая новая модель не предусматривает стабильности налогового режима. </w:t>
      </w:r>
      <w:r>
        <w:br/>
      </w:r>
      <w:r>
        <w:rPr>
          <w:rFonts w:ascii="Times New Roman"/>
          <w:b w:val="false"/>
          <w:i w:val="false"/>
          <w:color w:val="000000"/>
          <w:sz w:val="28"/>
        </w:rPr>
        <w:t xml:space="preserve">
      При освоении углеводородных ресурсов КСКМ предусматривается использование всех трех моделей налогового режима при внесении соответствующих изменений относительно третьей модели налогообложения в действующее законодательство. При этом право выбора наиболее приемлемого типа Контракта и соответствующего налогового режима для каждого отдельного контракта должно определяться Правительством Республики Казахстан. </w:t>
      </w:r>
    </w:p>
    <w:bookmarkStart w:name="z43" w:id="40"/>
    <w:p>
      <w:pPr>
        <w:spacing w:after="0"/>
        <w:ind w:left="0"/>
        <w:jc w:val="left"/>
      </w:pPr>
      <w:r>
        <w:rPr>
          <w:rFonts w:ascii="Times New Roman"/>
          <w:b/>
          <w:i w:val="false"/>
          <w:color w:val="000000"/>
        </w:rPr>
        <w:t xml:space="preserve"> 
7. Ожидаемые результаты от реализации Программы </w:t>
      </w:r>
    </w:p>
    <w:bookmarkEnd w:id="40"/>
    <w:bookmarkStart w:name="z44" w:id="41"/>
    <w:p>
      <w:pPr>
        <w:spacing w:after="0"/>
        <w:ind w:left="0"/>
        <w:jc w:val="both"/>
      </w:pPr>
      <w:r>
        <w:rPr>
          <w:rFonts w:ascii="Times New Roman"/>
          <w:b w:val="false"/>
          <w:i w:val="false"/>
          <w:color w:val="000000"/>
          <w:sz w:val="28"/>
        </w:rPr>
        <w:t>
</w:t>
      </w:r>
      <w:r>
        <w:rPr>
          <w:rFonts w:ascii="Times New Roman"/>
          <w:b/>
          <w:i w:val="false"/>
          <w:color w:val="000000"/>
          <w:sz w:val="28"/>
        </w:rPr>
        <w:t xml:space="preserve">      7.1. Производственные индикаторы </w:t>
      </w:r>
    </w:p>
    <w:bookmarkEnd w:id="41"/>
    <w:p>
      <w:pPr>
        <w:spacing w:after="0"/>
        <w:ind w:left="0"/>
        <w:jc w:val="both"/>
      </w:pPr>
      <w:r>
        <w:rPr>
          <w:rFonts w:ascii="Times New Roman"/>
          <w:b w:val="false"/>
          <w:i w:val="false"/>
          <w:color w:val="000000"/>
          <w:sz w:val="28"/>
        </w:rPr>
        <w:t xml:space="preserve">      Реализация Программы освоения КСКМ позволит обеспечить объемы добычи нефти в в 2015 г. до 100 млн.т. На первом этапе, а именно в 2003-2004 гг. добыча нефти в КСКМ не предполагается и в 2005 г. будет составлять около 0,5 млн.т. Далее приводятся прогнозные данные добычи по годам: 2006 г. - 8 млн.т., 2007 г. - 11 млн.т., 2008 г. - 14 млн.т., 2009 г. - 21 млн.т., 2010 г. - 40 млн.т., 2011 г. - 52 млн.т., 2012 г. - 64 млн.т., 2013 г. - 76 млн.т., 2014 г. - 88 млн.т., 2015 г. - 100 млн.т. </w:t>
      </w:r>
      <w:r>
        <w:br/>
      </w:r>
      <w:r>
        <w:rPr>
          <w:rFonts w:ascii="Times New Roman"/>
          <w:b w:val="false"/>
          <w:i w:val="false"/>
          <w:color w:val="000000"/>
          <w:sz w:val="28"/>
        </w:rPr>
        <w:t xml:space="preserve">
      Предполагаемые объемы добычи газа в 2005 г. - до 0,3 млрд.м </w:t>
      </w:r>
      <w:r>
        <w:rPr>
          <w:rFonts w:ascii="Times New Roman"/>
          <w:b w:val="false"/>
          <w:i w:val="false"/>
          <w:color w:val="000000"/>
          <w:vertAlign w:val="superscript"/>
        </w:rPr>
        <w:t xml:space="preserve">3 </w:t>
      </w:r>
      <w:r>
        <w:rPr>
          <w:rFonts w:ascii="Times New Roman"/>
          <w:b w:val="false"/>
          <w:i w:val="false"/>
          <w:color w:val="000000"/>
          <w:sz w:val="28"/>
        </w:rPr>
        <w:t xml:space="preserve">. Далее приводятся прогнозные данные добычи по годам: 2006 г. - 5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2007 г. - 7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2008 г. - 10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2009 г. - 13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2010 г. - 24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2011 г. - 31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2012 г. - 38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2013 г. - 45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2014 г. - 52 млрд.м </w:t>
      </w:r>
      <w:r>
        <w:rPr>
          <w:rFonts w:ascii="Times New Roman"/>
          <w:b w:val="false"/>
          <w:i w:val="false"/>
          <w:color w:val="000000"/>
          <w:vertAlign w:val="superscript"/>
        </w:rPr>
        <w:t xml:space="preserve">3 </w:t>
      </w:r>
      <w:r>
        <w:rPr>
          <w:rFonts w:ascii="Times New Roman"/>
          <w:b w:val="false"/>
          <w:i w:val="false"/>
          <w:color w:val="000000"/>
          <w:sz w:val="28"/>
        </w:rPr>
        <w:t xml:space="preserve">. и в 2015 г. - до 63 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При этом для обеспечения внутренних потребностей республики в нефтепродуктах потребуется переработка нефти на НПЗ РК в объемах до 9,5 млн.т., в 2005 г., в 2006 г. - 11,4 млн.т., в 2007 г. - 12 млн.т., в 2008 г. - 13 млн.т., в 2009 г. - 13,8 млн.т., в 2010 г. - до 14,8 млн.т., 2011 г. -15,7 млн.т., в 2012 г. - 16,7 млн.т., в 2013 г. - 17,6 млн.т., в 2014 г. - 18,5 млн.т. и в 2015 г. до 18,6 млн.т. </w:t>
      </w:r>
      <w:r>
        <w:br/>
      </w:r>
      <w:r>
        <w:rPr>
          <w:rFonts w:ascii="Times New Roman"/>
          <w:b w:val="false"/>
          <w:i w:val="false"/>
          <w:color w:val="000000"/>
          <w:sz w:val="28"/>
        </w:rPr>
        <w:t xml:space="preserve">
      Учитывая перспективный рост добычи, на Западе Казахстана предполагается увеличение пропускной способности основного транзитного направления экспорта казахстанской нефти нефтепровода Атырау-Самара в 2003 г. до 16,5 млн.т. в год, в 2004-2005 гг. - до 19 млн.т. и в 2005-2006 гг. - до 25 млн.т. в год. </w:t>
      </w:r>
      <w:r>
        <w:br/>
      </w:r>
      <w:r>
        <w:rPr>
          <w:rFonts w:ascii="Times New Roman"/>
          <w:b w:val="false"/>
          <w:i w:val="false"/>
          <w:color w:val="000000"/>
          <w:sz w:val="28"/>
        </w:rPr>
        <w:t xml:space="preserve">
      Освоение КСКМ в дальнейшем потребует увеличения численности занятых в реализации проекта, что в 2005 году составит около 2620 человек и в 2015 году вырастет до 25390 человек. </w:t>
      </w:r>
    </w:p>
    <w:bookmarkStart w:name="z45" w:id="42"/>
    <w:p>
      <w:pPr>
        <w:spacing w:after="0"/>
        <w:ind w:left="0"/>
        <w:jc w:val="both"/>
      </w:pPr>
      <w:r>
        <w:rPr>
          <w:rFonts w:ascii="Times New Roman"/>
          <w:b w:val="false"/>
          <w:i w:val="false"/>
          <w:color w:val="000000"/>
          <w:sz w:val="28"/>
        </w:rPr>
        <w:t>
</w:t>
      </w:r>
      <w:r>
        <w:rPr>
          <w:rFonts w:ascii="Times New Roman"/>
          <w:b/>
          <w:i w:val="false"/>
          <w:color w:val="000000"/>
          <w:sz w:val="28"/>
        </w:rPr>
        <w:t xml:space="preserve">      7.2. Финансовые результаты </w:t>
      </w:r>
    </w:p>
    <w:bookmarkEnd w:id="42"/>
    <w:p>
      <w:pPr>
        <w:spacing w:after="0"/>
        <w:ind w:left="0"/>
        <w:jc w:val="both"/>
      </w:pPr>
      <w:r>
        <w:rPr>
          <w:rFonts w:ascii="Times New Roman"/>
          <w:b w:val="false"/>
          <w:i w:val="false"/>
          <w:color w:val="000000"/>
          <w:sz w:val="28"/>
        </w:rPr>
        <w:t xml:space="preserve">      Проведение нефтяных операций КСКМ влечет за собой огромный объем инвестиций для производства поисковых и геофизических работ, освоения выявленных месторождений и организации добычи, расширения производства, транспортировки и сбыта, формирования морской и береговой инфраструктуры, развития трудовых ресурсов и социальной инфраструктуры, что потребует в 2003-2005 гг. порядка 900 млрд. тенге ($6 млрд.), в 2006-2010 гг. - около 1545 млрд. тенге ($10,3 млрд.) и в 2011-2015 гг. - около 2340 млрд. тенге ($15,6 млрд.). </w:t>
      </w:r>
      <w:r>
        <w:br/>
      </w:r>
      <w:r>
        <w:rPr>
          <w:rFonts w:ascii="Times New Roman"/>
          <w:b w:val="false"/>
          <w:i w:val="false"/>
          <w:color w:val="000000"/>
          <w:sz w:val="28"/>
        </w:rPr>
        <w:t xml:space="preserve">
      Ускорение достижения положительных финансовых результатов ожидается при следующих предположениях: </w:t>
      </w:r>
      <w:r>
        <w:br/>
      </w:r>
      <w:r>
        <w:rPr>
          <w:rFonts w:ascii="Times New Roman"/>
          <w:b w:val="false"/>
          <w:i w:val="false"/>
          <w:color w:val="000000"/>
          <w:sz w:val="28"/>
        </w:rPr>
        <w:t xml:space="preserve">
      - наиболее перспективные участки недропользования будут реализованы на первом этапе освоения КСКМ; </w:t>
      </w:r>
      <w:r>
        <w:br/>
      </w:r>
      <w:r>
        <w:rPr>
          <w:rFonts w:ascii="Times New Roman"/>
          <w:b w:val="false"/>
          <w:i w:val="false"/>
          <w:color w:val="000000"/>
          <w:sz w:val="28"/>
        </w:rPr>
        <w:t xml:space="preserve">
      - средняя цена нефти не будет снижаться, а транспортные и сбытовые тарифы - не будут повышаться; </w:t>
      </w:r>
      <w:r>
        <w:br/>
      </w:r>
      <w:r>
        <w:rPr>
          <w:rFonts w:ascii="Times New Roman"/>
          <w:b w:val="false"/>
          <w:i w:val="false"/>
          <w:color w:val="000000"/>
          <w:sz w:val="28"/>
        </w:rPr>
        <w:t xml:space="preserve">
      - размер подписного бонуса будет определяться в соответствии с законодательством Республики Казахстан и по аналогии с осуществленными нефтегазовыми проектами в Прикаспии. </w:t>
      </w:r>
      <w:r>
        <w:br/>
      </w:r>
      <w:r>
        <w:rPr>
          <w:rFonts w:ascii="Times New Roman"/>
          <w:b w:val="false"/>
          <w:i w:val="false"/>
          <w:color w:val="000000"/>
          <w:sz w:val="28"/>
        </w:rPr>
        <w:t xml:space="preserve">
      На первом этапе освоения КСКМ прямые поступления в государственный бюджет от морских нефтегазовых операций будут получены в результате выплат подписных бонусов, бонуса коммерческого обнаружения по месторождению Кашаган, освоения капиталовложений по разведке месторождений и подготовки объектов инфраструктуры. </w:t>
      </w:r>
      <w:r>
        <w:br/>
      </w:r>
      <w:r>
        <w:rPr>
          <w:rFonts w:ascii="Times New Roman"/>
          <w:b w:val="false"/>
          <w:i w:val="false"/>
          <w:color w:val="000000"/>
          <w:sz w:val="28"/>
        </w:rPr>
        <w:t xml:space="preserve">
      На втором этапе освоения КСКМ прямые поступления в государственный бюджет от морских операций снизятся вследствие сокращения единовременных платежей. </w:t>
      </w:r>
      <w:r>
        <w:br/>
      </w:r>
      <w:r>
        <w:rPr>
          <w:rFonts w:ascii="Times New Roman"/>
          <w:b w:val="false"/>
          <w:i w:val="false"/>
          <w:color w:val="000000"/>
          <w:sz w:val="28"/>
        </w:rPr>
        <w:t xml:space="preserve">
      Одновременно начнется рост поступлений вследствие производимых инвестиций, производства импортозамещающих товаров и услуг, деятельности инфраструктуры морских операций. </w:t>
      </w:r>
      <w:r>
        <w:br/>
      </w:r>
      <w:r>
        <w:rPr>
          <w:rFonts w:ascii="Times New Roman"/>
          <w:b w:val="false"/>
          <w:i w:val="false"/>
          <w:color w:val="000000"/>
          <w:sz w:val="28"/>
        </w:rPr>
        <w:t xml:space="preserve">
      Поступление основной части доходов - от реализации углеводородов начнется после завершения первого и второго этапов освоения. На третьем этапе государственный бюджет будет получать все нарастающий поток поступлений от морских операций. </w:t>
      </w:r>
    </w:p>
    <w:bookmarkStart w:name="z46" w:id="43"/>
    <w:p>
      <w:pPr>
        <w:spacing w:after="0"/>
        <w:ind w:left="0"/>
        <w:jc w:val="both"/>
      </w:pPr>
      <w:r>
        <w:rPr>
          <w:rFonts w:ascii="Times New Roman"/>
          <w:b w:val="false"/>
          <w:i w:val="false"/>
          <w:color w:val="000000"/>
          <w:sz w:val="28"/>
        </w:rPr>
        <w:t>
</w:t>
      </w:r>
      <w:r>
        <w:rPr>
          <w:rFonts w:ascii="Times New Roman"/>
          <w:b/>
          <w:i w:val="false"/>
          <w:color w:val="000000"/>
          <w:sz w:val="28"/>
        </w:rPr>
        <w:t xml:space="preserve">      7.3. Улучшение системы государственного регулирования </w:t>
      </w:r>
      <w:r>
        <w:br/>
      </w:r>
      <w:r>
        <w:rPr>
          <w:rFonts w:ascii="Times New Roman"/>
          <w:b w:val="false"/>
          <w:i w:val="false"/>
          <w:color w:val="000000"/>
          <w:sz w:val="28"/>
        </w:rPr>
        <w:t>
</w:t>
      </w:r>
      <w:r>
        <w:rPr>
          <w:rFonts w:ascii="Times New Roman"/>
          <w:b/>
          <w:i w:val="false"/>
          <w:color w:val="000000"/>
          <w:sz w:val="28"/>
        </w:rPr>
        <w:t xml:space="preserve">           морских операций </w:t>
      </w:r>
    </w:p>
    <w:bookmarkEnd w:id="43"/>
    <w:p>
      <w:pPr>
        <w:spacing w:after="0"/>
        <w:ind w:left="0"/>
        <w:jc w:val="both"/>
      </w:pPr>
      <w:r>
        <w:rPr>
          <w:rFonts w:ascii="Times New Roman"/>
          <w:b w:val="false"/>
          <w:i w:val="false"/>
          <w:color w:val="000000"/>
          <w:sz w:val="28"/>
        </w:rPr>
        <w:t xml:space="preserve">      Улучшение системы государственного регулирования освоения ресурсов углеводородов КСКМ явится закономерным процессом развития Республики Казахстан. При этом охватывается комплекс вопросов, решающих современные проблемы: </w:t>
      </w:r>
      <w:r>
        <w:br/>
      </w:r>
      <w:r>
        <w:rPr>
          <w:rFonts w:ascii="Times New Roman"/>
          <w:b w:val="false"/>
          <w:i w:val="false"/>
          <w:color w:val="000000"/>
          <w:sz w:val="28"/>
        </w:rPr>
        <w:t xml:space="preserve">
      - недропользования; </w:t>
      </w:r>
      <w:r>
        <w:br/>
      </w:r>
      <w:r>
        <w:rPr>
          <w:rFonts w:ascii="Times New Roman"/>
          <w:b w:val="false"/>
          <w:i w:val="false"/>
          <w:color w:val="000000"/>
          <w:sz w:val="28"/>
        </w:rPr>
        <w:t xml:space="preserve">
      - экологии; </w:t>
      </w:r>
      <w:r>
        <w:br/>
      </w:r>
      <w:r>
        <w:rPr>
          <w:rFonts w:ascii="Times New Roman"/>
          <w:b w:val="false"/>
          <w:i w:val="false"/>
          <w:color w:val="000000"/>
          <w:sz w:val="28"/>
        </w:rPr>
        <w:t xml:space="preserve">
      - социального развития; </w:t>
      </w:r>
      <w:r>
        <w:br/>
      </w:r>
      <w:r>
        <w:rPr>
          <w:rFonts w:ascii="Times New Roman"/>
          <w:b w:val="false"/>
          <w:i w:val="false"/>
          <w:color w:val="000000"/>
          <w:sz w:val="28"/>
        </w:rPr>
        <w:t xml:space="preserve">
      - международных отношений; </w:t>
      </w:r>
      <w:r>
        <w:br/>
      </w:r>
      <w:r>
        <w:rPr>
          <w:rFonts w:ascii="Times New Roman"/>
          <w:b w:val="false"/>
          <w:i w:val="false"/>
          <w:color w:val="000000"/>
          <w:sz w:val="28"/>
        </w:rPr>
        <w:t xml:space="preserve">
      - устойчивого экономического роста; </w:t>
      </w:r>
      <w:r>
        <w:br/>
      </w:r>
      <w:r>
        <w:rPr>
          <w:rFonts w:ascii="Times New Roman"/>
          <w:b w:val="false"/>
          <w:i w:val="false"/>
          <w:color w:val="000000"/>
          <w:sz w:val="28"/>
        </w:rPr>
        <w:t xml:space="preserve">
      - исправления дефектов экономической структуры; </w:t>
      </w:r>
      <w:r>
        <w:br/>
      </w:r>
      <w:r>
        <w:rPr>
          <w:rFonts w:ascii="Times New Roman"/>
          <w:b w:val="false"/>
          <w:i w:val="false"/>
          <w:color w:val="000000"/>
          <w:sz w:val="28"/>
        </w:rPr>
        <w:t xml:space="preserve">
      - и другие. </w:t>
      </w:r>
      <w:r>
        <w:br/>
      </w:r>
      <w:r>
        <w:rPr>
          <w:rFonts w:ascii="Times New Roman"/>
          <w:b w:val="false"/>
          <w:i w:val="false"/>
          <w:color w:val="000000"/>
          <w:sz w:val="28"/>
        </w:rPr>
        <w:t xml:space="preserve">
      Отечественное законодательство, структура государственного управления выйдут на более высокий уровень соответствия задачам социально-экономического развития. </w:t>
      </w:r>
      <w:r>
        <w:br/>
      </w:r>
      <w:r>
        <w:rPr>
          <w:rFonts w:ascii="Times New Roman"/>
          <w:b w:val="false"/>
          <w:i w:val="false"/>
          <w:color w:val="000000"/>
          <w:sz w:val="28"/>
        </w:rPr>
        <w:t xml:space="preserve">
      Программа направлена на обеспечение транспарентности морских операций, что служит необходимым условием полноценного исполнения государственных задач по контролю за деятельностью организация нефтегазового комплекса. </w:t>
      </w:r>
    </w:p>
    <w:bookmarkStart w:name="z47" w:id="44"/>
    <w:p>
      <w:pPr>
        <w:spacing w:after="0"/>
        <w:ind w:left="0"/>
        <w:jc w:val="both"/>
      </w:pPr>
      <w:r>
        <w:rPr>
          <w:rFonts w:ascii="Times New Roman"/>
          <w:b w:val="false"/>
          <w:i w:val="false"/>
          <w:color w:val="000000"/>
          <w:sz w:val="28"/>
        </w:rPr>
        <w:t>
</w:t>
      </w:r>
      <w:r>
        <w:rPr>
          <w:rFonts w:ascii="Times New Roman"/>
          <w:b/>
          <w:i w:val="false"/>
          <w:color w:val="000000"/>
          <w:sz w:val="28"/>
        </w:rPr>
        <w:t xml:space="preserve">      7.4. Обеспечение устойчивости развития нефтегазового </w:t>
      </w:r>
      <w:r>
        <w:br/>
      </w:r>
      <w:r>
        <w:rPr>
          <w:rFonts w:ascii="Times New Roman"/>
          <w:b w:val="false"/>
          <w:i w:val="false"/>
          <w:color w:val="000000"/>
          <w:sz w:val="28"/>
        </w:rPr>
        <w:t>
</w:t>
      </w:r>
      <w:r>
        <w:rPr>
          <w:rFonts w:ascii="Times New Roman"/>
          <w:b/>
          <w:i w:val="false"/>
          <w:color w:val="000000"/>
          <w:sz w:val="28"/>
        </w:rPr>
        <w:t xml:space="preserve">           комплекса </w:t>
      </w:r>
    </w:p>
    <w:bookmarkEnd w:id="44"/>
    <w:p>
      <w:pPr>
        <w:spacing w:after="0"/>
        <w:ind w:left="0"/>
        <w:jc w:val="both"/>
      </w:pPr>
      <w:r>
        <w:rPr>
          <w:rFonts w:ascii="Times New Roman"/>
          <w:b w:val="false"/>
          <w:i w:val="false"/>
          <w:color w:val="000000"/>
          <w:sz w:val="28"/>
        </w:rPr>
        <w:t xml:space="preserve">      Программа обеспечивает межотраслевую и структурную пропорциональность в нефтегазовом комплексе страны: </w:t>
      </w:r>
      <w:r>
        <w:br/>
      </w:r>
      <w:r>
        <w:rPr>
          <w:rFonts w:ascii="Times New Roman"/>
          <w:b w:val="false"/>
          <w:i w:val="false"/>
          <w:color w:val="000000"/>
          <w:sz w:val="28"/>
        </w:rPr>
        <w:t xml:space="preserve">
      - в технологических цепочках - поиск, разведка, добыча, транспортировка, переработка, сбыт; </w:t>
      </w:r>
      <w:r>
        <w:br/>
      </w:r>
      <w:r>
        <w:rPr>
          <w:rFonts w:ascii="Times New Roman"/>
          <w:b w:val="false"/>
          <w:i w:val="false"/>
          <w:color w:val="000000"/>
          <w:sz w:val="28"/>
        </w:rPr>
        <w:t xml:space="preserve">
      - между нефтяными и газовыми технологиями; </w:t>
      </w:r>
      <w:r>
        <w:br/>
      </w:r>
      <w:r>
        <w:rPr>
          <w:rFonts w:ascii="Times New Roman"/>
          <w:b w:val="false"/>
          <w:i w:val="false"/>
          <w:color w:val="000000"/>
          <w:sz w:val="28"/>
        </w:rPr>
        <w:t xml:space="preserve">
      - между крупными, средними и малыми видами организации производств; </w:t>
      </w:r>
      <w:r>
        <w:br/>
      </w:r>
      <w:r>
        <w:rPr>
          <w:rFonts w:ascii="Times New Roman"/>
          <w:b w:val="false"/>
          <w:i w:val="false"/>
          <w:color w:val="000000"/>
          <w:sz w:val="28"/>
        </w:rPr>
        <w:t xml:space="preserve">
      - между месторождениями, находящимися на различных стадиях освоения; </w:t>
      </w:r>
      <w:r>
        <w:br/>
      </w:r>
      <w:r>
        <w:rPr>
          <w:rFonts w:ascii="Times New Roman"/>
          <w:b w:val="false"/>
          <w:i w:val="false"/>
          <w:color w:val="000000"/>
          <w:sz w:val="28"/>
        </w:rPr>
        <w:t xml:space="preserve">
      - между природопользованием, охраной окружающей среды и воспроизводством природных ресурсов. </w:t>
      </w:r>
      <w:r>
        <w:br/>
      </w:r>
      <w:r>
        <w:rPr>
          <w:rFonts w:ascii="Times New Roman"/>
          <w:b w:val="false"/>
          <w:i w:val="false"/>
          <w:color w:val="000000"/>
          <w:sz w:val="28"/>
        </w:rPr>
        <w:t xml:space="preserve">
      Формирование собственной научно-технологической и производственной инфраструктуры мирового уровня обеспечит конкурентоспособность нефтегазового комплекса Республики Казахстан, гарантированное удовлетворение потребностей внутреннего рынка и адекватное реагирование на многочисленные и разноплановые вызовы внешних рынков. </w:t>
      </w:r>
    </w:p>
    <w:bookmarkStart w:name="z48" w:id="45"/>
    <w:p>
      <w:pPr>
        <w:spacing w:after="0"/>
        <w:ind w:left="0"/>
        <w:jc w:val="both"/>
      </w:pPr>
      <w:r>
        <w:rPr>
          <w:rFonts w:ascii="Times New Roman"/>
          <w:b w:val="false"/>
          <w:i w:val="false"/>
          <w:color w:val="000000"/>
          <w:sz w:val="28"/>
        </w:rPr>
        <w:t>
</w:t>
      </w:r>
      <w:r>
        <w:rPr>
          <w:rFonts w:ascii="Times New Roman"/>
          <w:b/>
          <w:i w:val="false"/>
          <w:color w:val="000000"/>
          <w:sz w:val="28"/>
        </w:rPr>
        <w:t xml:space="preserve">      7.5. Повышение инвестиционной привлекательности </w:t>
      </w:r>
    </w:p>
    <w:bookmarkEnd w:id="45"/>
    <w:p>
      <w:pPr>
        <w:spacing w:after="0"/>
        <w:ind w:left="0"/>
        <w:jc w:val="both"/>
      </w:pPr>
      <w:r>
        <w:rPr>
          <w:rFonts w:ascii="Times New Roman"/>
          <w:b w:val="false"/>
          <w:i w:val="false"/>
          <w:color w:val="000000"/>
          <w:sz w:val="28"/>
        </w:rPr>
        <w:t xml:space="preserve">      Морские операции в КСКМ, а также деятельность по их обеспечению и обслуживанию будут приносить высокую добавленную стоимость, как в краткосрочном, так и в долгосрочном периоде. В совокупности с другими, позитивными условиями это станет определяющим в повышении инвестиционной привлекательности Казахстана. </w:t>
      </w:r>
      <w:r>
        <w:br/>
      </w:r>
      <w:r>
        <w:rPr>
          <w:rFonts w:ascii="Times New Roman"/>
          <w:b w:val="false"/>
          <w:i w:val="false"/>
          <w:color w:val="000000"/>
          <w:sz w:val="28"/>
        </w:rPr>
        <w:t xml:space="preserve">
      Успешная работа по освоению нефтегазовых месторождений в КСКМ будет способствовать росту капитала инвесторов. Для крупных нефтегазовых компаний участие в проектах на Каспии станет частью стратегий по нормализации инвестиционных рисков. </w:t>
      </w:r>
      <w:r>
        <w:br/>
      </w:r>
      <w:r>
        <w:rPr>
          <w:rFonts w:ascii="Times New Roman"/>
          <w:b w:val="false"/>
          <w:i w:val="false"/>
          <w:color w:val="000000"/>
          <w:sz w:val="28"/>
        </w:rPr>
        <w:t xml:space="preserve">
      Ключевым элементом создания высокой добавленной стоимости станет экономия, получаемая на трансакционных издержках, за счет рациональной эксплуатации инфраструктуры, концентрации операторских функций, предпроектной и предмаркетинговой подготовки участков недропользования уполномоченными органами. </w:t>
      </w:r>
      <w:r>
        <w:br/>
      </w:r>
      <w:r>
        <w:rPr>
          <w:rFonts w:ascii="Times New Roman"/>
          <w:b w:val="false"/>
          <w:i w:val="false"/>
          <w:color w:val="000000"/>
          <w:sz w:val="28"/>
        </w:rPr>
        <w:t xml:space="preserve">
      Мультипликативный эффект произведут увеличивающиеся доходы государственного бюджета и непрерывно повышающаяся ценность материальных активов, находящихся в государственной собственности. Кроме того, инвестиции в поисково-разведочную деятельность повысят ценность недр Казахстана. </w:t>
      </w:r>
    </w:p>
    <w:bookmarkStart w:name="z49" w:id="46"/>
    <w:p>
      <w:pPr>
        <w:spacing w:after="0"/>
        <w:ind w:left="0"/>
        <w:jc w:val="both"/>
      </w:pPr>
      <w:r>
        <w:rPr>
          <w:rFonts w:ascii="Times New Roman"/>
          <w:b w:val="false"/>
          <w:i w:val="false"/>
          <w:color w:val="000000"/>
          <w:sz w:val="28"/>
        </w:rPr>
        <w:t>
</w:t>
      </w:r>
      <w:r>
        <w:rPr>
          <w:rFonts w:ascii="Times New Roman"/>
          <w:b/>
          <w:i w:val="false"/>
          <w:color w:val="000000"/>
          <w:sz w:val="28"/>
        </w:rPr>
        <w:t xml:space="preserve">      7.6. Повышение качества жизни населения </w:t>
      </w:r>
    </w:p>
    <w:bookmarkEnd w:id="46"/>
    <w:p>
      <w:pPr>
        <w:spacing w:after="0"/>
        <w:ind w:left="0"/>
        <w:jc w:val="both"/>
      </w:pPr>
      <w:r>
        <w:rPr>
          <w:rFonts w:ascii="Times New Roman"/>
          <w:b w:val="false"/>
          <w:i w:val="false"/>
          <w:color w:val="000000"/>
          <w:sz w:val="28"/>
        </w:rPr>
        <w:t xml:space="preserve">      Создание новых рабочих мест и повышение личных доходов граждан Казахстана будут сопровождаться мерами по улучшению условий проживания населения в Прикаспийском регионе, который относится к сложным в климатическом отношении и недостаточным по социально значимым видам ресурсов. </w:t>
      </w:r>
      <w:r>
        <w:br/>
      </w:r>
      <w:r>
        <w:rPr>
          <w:rFonts w:ascii="Times New Roman"/>
          <w:b w:val="false"/>
          <w:i w:val="false"/>
          <w:color w:val="000000"/>
          <w:sz w:val="28"/>
        </w:rPr>
        <w:t xml:space="preserve">
      Рост доходов позволит повысить возможности населения по самостоятельному улучшению условий жизни, поднять инициативность и творческий потенциал. Решение части социальных вопросов через контракты, заключаемые государством с недропользователями, внимание местных органов управления к насущным проблемам, а также общее профессиональное и культурное развитие в связи с использованием современных технологий создадут условия для постоянного прогресса человеческих ресурсов в Прикаспийском регионе. </w:t>
      </w:r>
      <w:r>
        <w:br/>
      </w:r>
      <w:r>
        <w:rPr>
          <w:rFonts w:ascii="Times New Roman"/>
          <w:b w:val="false"/>
          <w:i w:val="false"/>
          <w:color w:val="000000"/>
          <w:sz w:val="28"/>
        </w:rPr>
        <w:t xml:space="preserve">
      Рост уровня профессиональной квалификации, создание новых трудовых коллективов и корпоративных традиций обогатят производственную деятельность и увеличат моральные стимулы к труду. Повышение социальной престижности работников и социальной обеспеченности всех жителей позволят улучшить структуру населения, решать вопросы семьи и воспитания детей. </w:t>
      </w:r>
    </w:p>
    <w:bookmarkStart w:name="z50" w:id="47"/>
    <w:p>
      <w:pPr>
        <w:spacing w:after="0"/>
        <w:ind w:left="0"/>
        <w:jc w:val="left"/>
      </w:pPr>
      <w:r>
        <w:rPr>
          <w:rFonts w:ascii="Times New Roman"/>
          <w:b/>
          <w:i w:val="false"/>
          <w:color w:val="000000"/>
        </w:rPr>
        <w:t xml:space="preserve"> 
8. Организация исполнения Программы </w:t>
      </w:r>
    </w:p>
    <w:bookmarkEnd w:id="47"/>
    <w:p>
      <w:pPr>
        <w:spacing w:after="0"/>
        <w:ind w:left="0"/>
        <w:jc w:val="both"/>
      </w:pPr>
      <w:r>
        <w:rPr>
          <w:rFonts w:ascii="Times New Roman"/>
          <w:b w:val="false"/>
          <w:i w:val="false"/>
          <w:color w:val="000000"/>
          <w:sz w:val="28"/>
        </w:rPr>
        <w:t xml:space="preserve">      Организация исполнения Программы предполагает определение и закрепление зон ответственности за республиканскими и местными органами управления. Масштабы работ в Прикаспийском регионе потребуют разработки среднесрочных региональных и отраслевых программ, нацеленных на последовательное решение задач научно-обоснованного освоения углеводородных ресурсов КСКМ, координирующих развитие морских операций, производственной и социальной инфраструктуры. </w:t>
      </w:r>
      <w:r>
        <w:br/>
      </w:r>
      <w:r>
        <w:rPr>
          <w:rFonts w:ascii="Times New Roman"/>
          <w:b w:val="false"/>
          <w:i w:val="false"/>
          <w:color w:val="000000"/>
          <w:sz w:val="28"/>
        </w:rPr>
        <w:t xml:space="preserve">
      Для разработки региональных программ развития потребуется широкое привлечение ученых и специалистов, открытое общественное обсуждение социальных и экологических аспектов развития морских нефтегазовых операций. </w:t>
      </w:r>
      <w:r>
        <w:br/>
      </w:r>
      <w:r>
        <w:rPr>
          <w:rFonts w:ascii="Times New Roman"/>
          <w:b w:val="false"/>
          <w:i w:val="false"/>
          <w:color w:val="000000"/>
          <w:sz w:val="28"/>
        </w:rPr>
        <w:t xml:space="preserve">
      Должен быть создан механизм координации действий по созданию инфраструктуры морских операций, объединяющий усилия республиканских и местных органов власти, министерств, нефтяных компаний и национальной компании при решении следующих задач: </w:t>
      </w:r>
      <w:r>
        <w:br/>
      </w:r>
      <w:r>
        <w:rPr>
          <w:rFonts w:ascii="Times New Roman"/>
          <w:b w:val="false"/>
          <w:i w:val="false"/>
          <w:color w:val="000000"/>
          <w:sz w:val="28"/>
        </w:rPr>
        <w:t xml:space="preserve">
      - сбор, систематизация и анализ первичной информации, организация и проведение комплекса исследований по техническим, экономическим, экологическим, сейсмическим и учебным проблемам формирования нефтегазовой инфраструктуры; </w:t>
      </w:r>
      <w:r>
        <w:br/>
      </w:r>
      <w:r>
        <w:rPr>
          <w:rFonts w:ascii="Times New Roman"/>
          <w:b w:val="false"/>
          <w:i w:val="false"/>
          <w:color w:val="000000"/>
          <w:sz w:val="28"/>
        </w:rPr>
        <w:t xml:space="preserve">
      - согласование интересов государства, регионов, нефтяных компаний и установление приоритетности создания инфраструктурных объектов, очередности, сроков, объемов и ориентировочной стоимости их проектирования и строительства; </w:t>
      </w:r>
      <w:r>
        <w:br/>
      </w:r>
      <w:r>
        <w:rPr>
          <w:rFonts w:ascii="Times New Roman"/>
          <w:b w:val="false"/>
          <w:i w:val="false"/>
          <w:color w:val="000000"/>
          <w:sz w:val="28"/>
        </w:rPr>
        <w:t xml:space="preserve">
      - разработка предложений по развитию инфраструктуры нефтегазовой промышленности для нужд освоения КСКМ. </w:t>
      </w:r>
      <w:r>
        <w:br/>
      </w:r>
      <w:r>
        <w:rPr>
          <w:rFonts w:ascii="Times New Roman"/>
          <w:b w:val="false"/>
          <w:i w:val="false"/>
          <w:color w:val="000000"/>
          <w:sz w:val="28"/>
        </w:rPr>
        <w:t xml:space="preserve">
      Организация морских операций будет различаться в зависимости от степени изученности морских блоков. По блокам, требующим разведки, будут заключаться соглашения с недропользователями (при долевом участии ЗАО "НК "КазМунайГаз") на проведение соответствующего комплекса работ, определяющие дальнейшие права и обязанности сторон по отношению к изучаемым морским блокам в зависимости от результатов исследований. </w:t>
      </w:r>
      <w:r>
        <w:br/>
      </w:r>
      <w:r>
        <w:rPr>
          <w:rFonts w:ascii="Times New Roman"/>
          <w:b w:val="false"/>
          <w:i w:val="false"/>
          <w:color w:val="000000"/>
          <w:sz w:val="28"/>
        </w:rPr>
        <w:t xml:space="preserve">
      По блокам, где намечается производить разведку и добычу, предусматривается создание соответствующих организаций с обязательным участием национальной компании. При заключении договоров на недропользование будут использоваться различные виды контрактов. </w:t>
      </w:r>
      <w:r>
        <w:br/>
      </w:r>
      <w:r>
        <w:rPr>
          <w:rFonts w:ascii="Times New Roman"/>
          <w:b w:val="false"/>
          <w:i w:val="false"/>
          <w:color w:val="000000"/>
          <w:sz w:val="28"/>
        </w:rPr>
        <w:t xml:space="preserve">
      Организация процесса освоения предусматривает также совершенствование разделения функций между министерствами, ведомствами и национальной компанией. Национальной компании необходимо организовать управление значительным государственным имущественным комплексом, который включает как активы действующих дочерних и зависимых организаций национальной компании, так и используемые ресурсы недр. </w:t>
      </w:r>
      <w:r>
        <w:br/>
      </w:r>
      <w:r>
        <w:rPr>
          <w:rFonts w:ascii="Times New Roman"/>
          <w:b w:val="false"/>
          <w:i w:val="false"/>
          <w:color w:val="000000"/>
          <w:sz w:val="28"/>
        </w:rPr>
        <w:t xml:space="preserve">
      Как активному участнику процесса интеграции нефтегазового комплекса, обеспечивающей защиту государственных интересов в нефтегазовых проектах национальной компании необходимо обеспечить: </w:t>
      </w:r>
      <w:r>
        <w:br/>
      </w:r>
      <w:r>
        <w:rPr>
          <w:rFonts w:ascii="Times New Roman"/>
          <w:b w:val="false"/>
          <w:i w:val="false"/>
          <w:color w:val="000000"/>
          <w:sz w:val="28"/>
        </w:rPr>
        <w:t xml:space="preserve">
      - координацию этапов создания добавленной стоимости; </w:t>
      </w:r>
      <w:r>
        <w:br/>
      </w:r>
      <w:r>
        <w:rPr>
          <w:rFonts w:ascii="Times New Roman"/>
          <w:b w:val="false"/>
          <w:i w:val="false"/>
          <w:color w:val="000000"/>
          <w:sz w:val="28"/>
        </w:rPr>
        <w:t xml:space="preserve">
      - углубление технических знаний и управленческого опыта; </w:t>
      </w:r>
      <w:r>
        <w:br/>
      </w:r>
      <w:r>
        <w:rPr>
          <w:rFonts w:ascii="Times New Roman"/>
          <w:b w:val="false"/>
          <w:i w:val="false"/>
          <w:color w:val="000000"/>
          <w:sz w:val="28"/>
        </w:rPr>
        <w:t xml:space="preserve">
      - сочетание целей национального нефтяного сектора и работающих в нем подрядчиков; </w:t>
      </w:r>
      <w:r>
        <w:br/>
      </w:r>
      <w:r>
        <w:rPr>
          <w:rFonts w:ascii="Times New Roman"/>
          <w:b w:val="false"/>
          <w:i w:val="false"/>
          <w:color w:val="000000"/>
          <w:sz w:val="28"/>
        </w:rPr>
        <w:t xml:space="preserve">
      - эффективную эксплуатацию инфраструктуры; </w:t>
      </w:r>
      <w:r>
        <w:br/>
      </w:r>
      <w:r>
        <w:rPr>
          <w:rFonts w:ascii="Times New Roman"/>
          <w:b w:val="false"/>
          <w:i w:val="false"/>
          <w:color w:val="000000"/>
          <w:sz w:val="28"/>
        </w:rPr>
        <w:t xml:space="preserve">
      - повышение прозрачности деятельности организаций для органов государственного управления; </w:t>
      </w:r>
      <w:r>
        <w:br/>
      </w:r>
      <w:r>
        <w:rPr>
          <w:rFonts w:ascii="Times New Roman"/>
          <w:b w:val="false"/>
          <w:i w:val="false"/>
          <w:color w:val="000000"/>
          <w:sz w:val="28"/>
        </w:rPr>
        <w:t xml:space="preserve">
      - исключение деструктивной конкуренции внутри национального нефтяного сектора. </w:t>
      </w:r>
      <w:r>
        <w:br/>
      </w:r>
      <w:r>
        <w:rPr>
          <w:rFonts w:ascii="Times New Roman"/>
          <w:b w:val="false"/>
          <w:i w:val="false"/>
          <w:color w:val="000000"/>
          <w:sz w:val="28"/>
        </w:rPr>
        <w:t xml:space="preserve">
      Национальная компания должна определять дочерние организации, специализирующиеся на исполнении отдельных видов морских операций, для: </w:t>
      </w:r>
      <w:r>
        <w:br/>
      </w:r>
      <w:r>
        <w:rPr>
          <w:rFonts w:ascii="Times New Roman"/>
          <w:b w:val="false"/>
          <w:i w:val="false"/>
          <w:color w:val="000000"/>
          <w:sz w:val="28"/>
        </w:rPr>
        <w:t xml:space="preserve">
      - участия в тендерах на строительство и ремонт морских и береговых объектов; </w:t>
      </w:r>
      <w:r>
        <w:br/>
      </w:r>
      <w:r>
        <w:rPr>
          <w:rFonts w:ascii="Times New Roman"/>
          <w:b w:val="false"/>
          <w:i w:val="false"/>
          <w:color w:val="000000"/>
          <w:sz w:val="28"/>
        </w:rPr>
        <w:t xml:space="preserve">
      - обеспечения специальных транспортных и телекоммуникационных услуг; </w:t>
      </w:r>
      <w:r>
        <w:br/>
      </w:r>
      <w:r>
        <w:rPr>
          <w:rFonts w:ascii="Times New Roman"/>
          <w:b w:val="false"/>
          <w:i w:val="false"/>
          <w:color w:val="000000"/>
          <w:sz w:val="28"/>
        </w:rPr>
        <w:t xml:space="preserve">
      - поддержки маркетинга углеводородов. </w:t>
      </w:r>
      <w:r>
        <w:br/>
      </w:r>
      <w:r>
        <w:rPr>
          <w:rFonts w:ascii="Times New Roman"/>
          <w:b w:val="false"/>
          <w:i w:val="false"/>
          <w:color w:val="000000"/>
          <w:sz w:val="28"/>
        </w:rPr>
        <w:t xml:space="preserve">
      Для обеспечения ускоренного развития береговой инфраструктуры морских операций, а также сервиса морских проектов национальная компания организует совместные предприятия с привлечением наиболее опытных, технически и финансово обеспеченных зарубежных партнеров, а также отечественных организаций.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