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9fbc" w14:textId="a5a9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1998 года N 1376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2003 года N 310.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31 марта 2003 года N 310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декабря 1998 года N 1376 "О введении временных ограничений при импорте товаров" (САПП Республики Казахстан, 1998 г., N 50, ст. 469)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пункта 1, пункт 2 и абзац четвертый пункта 5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