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0032" w14:textId="6dd0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о взаимопонимании и сотрудничестве между Министерством индустрии и торговли Республики Казахстан и Польским агентством развития предпринимательства Республики Польша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2003 года N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соглашений и договоренностей, достигнутых в ходе официального визита Президента Республики Казахстан Назарбаева Н.А. в Республику Польша 23-26 мая 2002 года и четвертого заседания Казахстанско-польской комиссии по торгово-экономическому сотрудничеству в городе Астана 23-24 сентября 2002 года, и обеспечения дальнейшего развития казахстанско-польского сотрудничества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подписанием Меморандума о взаимопонимании и сотрудничестве между Министерством индустрии и торговли Республики Казахстан и Польским агентством развития предпринимательства Республики Польша.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взаимопонимании и сотрудничестве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Министерством индустрии и торговли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Польским агентством развития предпринимательства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Польша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индустрии и торговли Республики Казахстан и Польское агентство развития предпринимательства Республики Польша, далее именуемые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придать новый импульс двустороннему сотрудничеству в области малого предпринимательства между Республикой Казахстан и Республикой Польша,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установить сотрудничество на равноправной и взаимовыгодной основе,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осуществлять сотрудничество в соответствии с требованиями национального законодательства государств Сторон и в рамках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 развитию взаимовыгодных и партнерских связей между субъектами малого и среднего предпринимательства Республики Казахстан и Республики Польша.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способствовать активному участию представителей малого и среднего бизнеса государств Сторон на международных, национальных и специализированных выставках, ярмарках и других подобных мероприятий, проводимых на территории государств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развивать совместное сотрудничество в вопросах привлечения инвестиций, развития внешнеэкономических отношений между субъектами малого и среднего предпринимательства государств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обмениваться на регулярной основе информацией по вопросам правовой и финансовой поддержки малого предпринимательства, периодическими изданиями и другими информационными материалами в области малого и среднего бизнеса.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содействовать организации и проведению совместных семинаров, встреч, конференций с участием представителей малого и среднего бизнеса государств Сторон.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Меморандум может быть изменен и дополнен по взаимному согласию Сторон посредством отдельных протоколов, которые будут являться его неотъемлемой частью.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применением или толкованием настоящего Меморандума, разрешаются путем консультаций и переговоров между Сторонами.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Меморандум вступает в силу с даты подписания и остается в силе до истечения трех месяцев, со дня получения по дипломатическим каналам одной Стороной письменного уведомления другой Стороны о ее намерении прекратить действие настоящего Меморандума.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Меморандума не будет влиять на выполнение Сторонами проектов и программ, согласованных на основании положений данного Меморандума и незавершенных на момент прекращения его действия, а также на действие договоров заключенных в целях реализации положений настоящего Меморандума.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 " "______ 2003 года, в двух подлинных экземплярах, каждый на казахском, польском, русском и английском языках, причем все тексты имеют одинаковую силу. В случае возникновения разногласий при толковании положений настоящего Меморандума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За Министерство индустрии и      За Польское агентство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торговли Республики Казахстан          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 Республики Польша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