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2117" w14:textId="bb82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2003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предпринимательства".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вопросам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законодательные акты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1992 года "О защите и поддержке частного предпринимательства" (Ведомости Верховного Совета Республики Казахстан, 1992 г., N 16, ст. 424; 1995 г., N 20, ст. 120, 121; Ведомости Парламента Республики Казахстан, 1996 г., N 14, ст. 274; 1997 г., N 13-14, ст. 195, 205; 1999 г., N 23, ст. 931; 2001 г., N 8, ст. 52; N 24, ст. 338):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4 дополнить пунктом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 субъектам частного предпринимательства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индивидуального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микробизнеса (предпринимательства);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крупного бизнеса (предпринимательства).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 микробизнеса являются физические и юридические лица, осуществляющие предпринимательскую деятельность со среднегодовой численностью работников до 10 человек. Субъекты микробизнеса входят в состав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среднего предпринимательства являются юридические лица, занимающиеся предпринимательской деятельностью, со среднегодовой численностью работников от 51 до 250 человек и общей стоимостью активов за год не свыше трехсотдвадцатипятитысячекратного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вопросы субъектов малого и индивидуального предпринимательства регулируются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1997 года "О государственной поддержке малого предпринимательства" (Ведомости Парламента Республики Казахстан, 1997 г., N 12, ст. 182; 1998 г., N 17-18, ст. 225; 1999 г., N 21, ст. 778; N 23, ст. 931; 2001 г., N 4, ст. 23; N 8, ст. 52; N 24, ст. 338; 2002 г., N 15, ст. 150):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четвертом статьи 1 слово ", бильярд"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"и договорам подряда"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Субъектами малого предпринимательства не могут быть признаны организации, осуществляющие: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связанную с оборотом наркотических, психотропных средств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(или) оптовую реализацию подакцизной продукции (кроме производства ювелирных изделий из золота, платины, серебра);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сфере игорного и шоу-бизнеса;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связанную с оказанием услуг по сертификации продукции, работ, услуг, процессов, систем качества (органы по сертификации) и проведением сертификационных испытаний (испытательные лаборатории, центры);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банковскую деятельность и деятельность на страховом рынке (кроме деятельности страхового агента);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профессиональную деятельность на рынке ценных бумаг.";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"регистрации субъектов малого предпринимательства," дополнить словами "и ликвидации субъектов малого предпринимательства, являющихся юридическими лицами,";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"сертификации их продукции,"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"установление Правительством Республики Казахстан порядка проведения государственными органами проверок деятельности субъектов малого предпринимательства.";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"информирует Президента и Правительство Республики Казахстан о нарушениях законодательства, регламентирующего деятельность субъектов малого предпринимательства, допускаемых государственными органами и их должностными лицами.";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"организуют" заменить словами "обеспечивают и несут ответственность за качественную реализацию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"осуществляют" заменить словами "обеспечивают формирование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"представляют в уполномоченный государственный орган Республики Казахстан, осуществляющий поддержку малого предпринимательства, отчеты о ходе реализации программ на местах и иную информацию, связанную с деятельностью субъектов малого предпринимательства.";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7 статьи 9 слово "коммунальной" заменить словом "государственной";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2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"участвовать в работе экспертных советов по вопросам поддержки и развития малого и среднего предпринимательства при центральных и местных исполнительных органах, организация деятельности которых определяется типовым положением об экспертных советах, утверждаемым Правительством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