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a5ea" w14:textId="ee2a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передачи имущества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2003 года N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оперативного оказания помощи населению в условиях чрезвычайных ситуаций природного и техногенного характера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обороны Республики Казахстан в установленном законодательством порядке передать Агентству Республики Казахстан по чрезвычайным ситуациям следующие вертолеты: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МИ-8 МТ бортовой N 30, заводской N 93016, 06.04.1978 года выпуска;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МИ-8 МТ бортовой N 45, заводской N 93030, 15.05.1978 года выпуска.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Определить, что финансирование мероприятий, связанных с эксплуатацией вертолетов, будет осуществляться за счет и в пределах средств, предусмотренных в республиканском бюджете на эти цели.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2001 года N 1323 "О передаче вертолетов Ми-8 Вооруженных Сил Республики Казахстан в пользование некоторых местных исполнительных органов"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вертолетов МИ-8, передаваемых в пользование некоторым местным исполнительным органам, строки, порядковые номера 1 и 3, исключить.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