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d296" w14:textId="490d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22 января 2001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2003 года N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2001 года N 92 "О Программе улучшения материально-технической базы исправительных учреждений Республики Казахстан на 2001-2005 годы" (САПП Республики Казахстан, 2001 г., N 3, ст. 28)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"исправительных учреждений" дополнить словами "и следственных изоляторов";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"2005" заменить цифрами "2003";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", утвержденной постановлением Правительства Республики Казахстан от 30 декабря 1999 года N 2028-124,"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улучшения материально-технической базы исправительных учреждений Республики Казахстан на 2001-2005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"исправительных учреждений" дополнить словами "и следственных изоляторов";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"2005" заменить цифрами "2003";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раздела "2. Введение":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"4.3.5.2." заменить цифрами "4.3.28.";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утвержденной постановлением Правительства Республики Казахстан от 30 декабря 1999 года N 2028-124"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таблицы 5 "прогноз численности спецконтингента в СИ республики на период 2001-2005 годов" раздела "3. Анализ современного состояния уголовно-исполнительной системы Республики Казахстан"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раздела "5. Основные направления и механизмы реализации Программы" дополнить словами ", кроме следственных изоляторов";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"6. Необходимые ресурсы и источники финансирования Программы"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"8. План мероприятий по реализации Программы улучшения материально-технической базы исправительных учреждений Республики Казахстан на 2001-2005 годы" изложить в новой редакции согласно приложению 2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2003 года N 326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6.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Потребность в финансировании Программы по годам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 !Предпо-!Источ-!    Бюджетные программы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 !лагае- !ник   !      бюджетной заявке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!мые    !финан-!------------------------------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!расходы!сиро- !Код бюд-!  Сумма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!(млн.  !вания !жетной  !---------------------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!тенге) !      !програм-! 2001 !  2002 !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 !      !мы      ! год  !  год  !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Реконструкция         389        42; 306      89    -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Жем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на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Реконструкция         223        42; 300;   45,1      40  137,9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городка                 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Сол-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нечный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лимитом напол-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Капитальный          55,7        42         55,7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воспита-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несовершеннолет-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300   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городе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Усть-Каменогорске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Реконструкция          15 бюджет 42; 300       5      10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колонии-поселения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Зареч-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Реконструкция       10,05        42; 300       7   3,051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колонии-поселения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Уральске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900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Реконструкция под  456,15        42; 300;   30,2  115,949   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                  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завода стеновых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Реконструкция          44        42; 300       4      40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здания бывшего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профтехучилища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Атырау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осуж-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денных женщин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Реконструкция         415        42; 300;     24      91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психоневрологи-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дома-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Строительство         127        42; 304     100      27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336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Строительство       858,1        42; 304;  237,5     280  340,6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в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         345        42; 304;    145     100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горо-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Шымкенте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Реконструкция       690,3        42; 304;    100     133  457,3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военно-техничес-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кой школы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Актау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следственный 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лятор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Строительство       223,5        42; 304;   22,5     100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Реконструкция и         5        42            5 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расширение 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изоля-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тора на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Реконструкция и       178        201; 201      -      89    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инженерно-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Оборудование           50        203; 203      -      25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ческими средст-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Закуп специальных    33,6        42; 200    13,6      -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Закуп специаль-     16,64        202         -        -   16,64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изоляторов (авто-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мобилей для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возки спецконтин-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исправи-  1819,5                  273,6    389  1156,9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тельным колониям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следст-  2315,54                  610      665 1040,54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 изоляторам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             4135,04                  883,6   1054 2197,44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бюджетных программ Министерства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200 - "Оснащение уголовно-исполнительной системы оборудованием, инвентарем, средствами специального назначения и транспортными средствами";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201 - "Оснащение исправительных учреждений инженерно-техническими средствами охраны";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300 - "Строительство, реконструкция и капитальный ремонт исправительных учреждений";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303 - "Реконструкция под исправительную колонию общего режима на базе завода стеновых материалов в городе Кызылорде";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304 - "Реконструкция психоневрологического дома-интерната под исправительную колонию общего режима в Жамбылской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305 - "Реконструкция военного городка в поселке Солнечный под исправительную колонию для женщин в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306 - "Реконструкция военного объекта "Эмба-5" в поселке Жем под исправительную колонию строгого режима в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бюджетных программ Министерства внутренних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42 - "Строительство, реконструкция и капитальный ремонт следственных изоляторов и исправительных учреждений";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202 - "Оснащение органов внутренних дел оборудованием, средствами специального назначения и транспортом";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203 - "Оснащение следственных изоляторов инженерно-техническими средствами охраны";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304 - "Строительство, реконструкция и капитальный ремонт следственных изоляторов".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Программы осуществляется за счет средств республиканского бюджета. Потребность в бюджетных средствах на реализацию Программы на 2001-2003 годы составляет - 4135,04 млн. тенге.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2003 года N 326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8. План мероприятий по реализации Программы улучшения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материально-технической базы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 следственных изоляторов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2001-2003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 Форма за- !Ответ-!Срок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 вершения  !ствен-!реали-!лагае-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!ные за!зации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!испол-!(ис-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!нение !полне-!(млн.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      !ния)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Капитальный ремонт     Отчет в      МЮ    2001     55,7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воспитательной колонии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осуж-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денных несовершенно-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летних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300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Каменогорске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Реконструкция и расши- Отчет в      МВД   2001        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рение следственного   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на 2000 мест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Реконструкция исправи- Отчет в      МЮ    2001-      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колонии- 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поселения в поселке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Заречный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Реконструкция исправи- Отчет в      МЮ    2001-   10,05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колонии- 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поселения в городе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Уральске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Реконструкция здания   Отчет в      МЮ    2001-      44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бывшего профтехучилища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Атырау под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Строительство          Отчет в      МВД   2001-     127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336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Караганде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Реконструкция военного Отчет в      МЮ    2001-     389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 в поселке Жем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на 1500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Реконструкция военного Отчет в      МЮ    2001-     223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городка в поселке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Солнечный Восточно-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Реконструкция под      Отчет в      МЮ    2001-  456,15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режима с лими-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базе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стеновых материалов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Кызылорде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Реконструкция          Отчет в      МЮ    2001-     415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психоневрологического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дома-интерната в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режима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 следст-  Отчет в      МВД   2001-   858,1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изолятора с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на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Строительство следст-  Отчет в      МВД   2001-     345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изолятора с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на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Реконструкция военно-  Отчет в      МВД   2001-   690,3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школы в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Актау под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следственный изолятор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510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Строительство          Отчет в      МВД   2001-   223,5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600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Павлодаре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Закуп специальных      Отчет в      МЮ    2001-    33,6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 для  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колоний ство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Реконструкция и ремонт Отчет в      МЮ    2002-     178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инженерно-технических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исправи-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ОВ-156/2, АК-159/21,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УК-161/4, ОВ-156/14,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ЛА-155/8, ЛА-155/14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Оборудование следст-   Отчет в      МВД   2002-      50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изоляторов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инженерно-техническими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Закуп специального     Отчет в      МВД   2003    16,64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для следст-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изоляторов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(автомобилей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спецконтин-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Подготовить норматив-  Постанов-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правовой акт по    ление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в форме       Правитель-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                      МЮ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и арестных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изолято-               МВД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исправитель-               МЮ    2001-  1819,5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колониям         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Итого по следственным               МВД   -//-  2315,54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изоляторам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Всего по плану                                  4135,04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республиканский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