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546" w14:textId="1906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2003 года N 328.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составы советов директоров закрытого акционерного общества "Эйр Казахстан" и" заменить словами "в состав совета директоров";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1, 2, 3, 4, 5, 6 изложить в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строку "Жамишев Болат Бидахметович - первый вице-министр финансов Республики Казахстан" заменить строкой следующего содержания "Рахметов Нурлан Кусаинович - вице-министр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9 и 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ЗАО "Эйр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Джандосов Ораз Алиевич - помощник Президента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Исаев Батырхан Арысбекович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Нигматулин Нурлан Зайруллаевич - вице-министр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Нугербеков Серик Нугербекович - директор Департамента финансового регулирования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Калиев Еркин Жакенович - президент ЗАО "Эйр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ОАО "Национальная компания "Казахстан-инжиниринг":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Абыкаев Нуртай Абыкаевич - Руководитель Администрации Президента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Андрющенко Александр Иванович - первый вице-министр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Поспелов Николай Николаевич - заместитель Министра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Максутбек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Метте Виталий Леонидович - президент ОАО "Национальная компания "Казахстан-инжиниринг";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пункт 1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2003 года N 328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ЗАО "Национальная компания "КазМунайГаз":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Абыкаев Нуртай Абыкаевич - Руководитель Администрации Президента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Ашимов Нургали Садвокасович - первый вице-министр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Налибаев Абдукалык Закирович - заместитель Руководителя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Рахметов Нурлан Кусаинович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Ербол Турмаханович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Максутбек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Карабалин Узакбай Сулейменович - президент ЗАО "Национальная компания "КазМунайГаз".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ОАО "Казахстанская компания по управлению электрическими сетями":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Жабагиев Кожахан Кокрекбаевич - заведующий Отделом производственной сферы и инфраструктуры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Оразбаев Бырлык Есиркепович - вице-министр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Ербол Турмаханович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Бозумбаев Канат Алдабергенович - президент ОАО "Казахстанская компания по управлению электрическими сетями".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ОАО "Казпочта":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Налибаев Абдукалык Закирович - заместитель Руководителя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Жумагалиев Аскар Куанышевич - заместитель председателя Комитета по связи и информатизации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Абдулина Наилия Курманбековна - заместитель правления Национального Банка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Арыстанов Аркен Кенесбекович - председатель правления ОАО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ЗАО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Куришбаев Ахылбек Кажигулович - вице-министр сельского хозяйства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Юрий Иванович - первый вице-министр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Боос Владимир Оттович - заместитель заведующего Отделом производственной сферы и инфраструктуры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Азимов Руслан Жумабаевич - президент ЗАО "Продовольственная контрактная корпорация".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ЗАО "Национальная атомная компания "Казатомпром":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Оразбаев Бырлык Есиркепович - вице-министр энергетики и минеральных ресурсов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Искаков Нурлан Абдильдаевич - вице-министр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Чиналиев Газиз Коршабекович - заместитель заведующего Отделом производственной сферы и инфраструктуры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Максутбек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Джакишев Мухтар Еркынович - президент ЗАО "Национальная атомная компания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ЗАО "Национальная компания "Казакстан темiр жолы":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Утембаев Ержан Абулхаирович - заместитель Руководителя Администрации Президента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Юрий Иванович - первый вице-министр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Налибаев Абдукалык Закирович - заместитель Руководителя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Токсеитов Ракимберген Курмангалиевич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Ербол Турмаханович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Максутбек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Атамкулов Ерлан Думшебаевич - президент ЗАО "Национальная компания "Казакстан темiр жолы".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