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4183" w14:textId="04d4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открытого акционерного общества "Казахстанская компания по управлению электрическими сетями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2003 года N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и Министерству энергетики и минеральных ресурсов Республики Казахстан передать в установленном законодательством порядке в уставной капитал ОАО "Казахстанская компания по управлению электрическими сетями "KEGOC" административные здания Министерства энергетики и минеральных ресурсов Республики Казахстан, расположенные в городе Астана, ул. Бейбитшилик, 37 и просп. Богенбая, 7, а также гаражи для автомашин по адресу: город Астана, просп. Богенбая, 7.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постановления возложить на Заместителя Премьер-Министра Республики Казахстан Масимова К.К.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