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eb19" w14:textId="1b4e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июня 2000 года № 942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2003 года № 350. Утратило силу постановлением Правительства Республики Казахстан от 9 августа 2011 года № 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09.08.2011 </w:t>
      </w:r>
      <w:r>
        <w:rPr>
          <w:rFonts w:ascii="Times New Roman"/>
          <w:b w:val="false"/>
          <w:i w:val="false"/>
          <w:color w:val="ff0000"/>
          <w:sz w:val="28"/>
        </w:rPr>
        <w:t>№ 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2000 года N 942 "Об утверждении Правил продажи объектов приватизации" (САПП Республики Казахстан, 2000 г., N 27, ст.317)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продажи объектов приватизации,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"аукционах и тендерах" заменить словами "торгах в форме аукциона, тендера и конкурса путем двухэтапных процедур";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"Финансовый советник" - лицо, привлекаемое Продавцом при проведении конкурса путем двухэтапных процедур для оказания консультационных услуг по предпродажной подготовке объектов приватизации и их продаже;";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"Объект приватизации" - государственное предприятие или государственное учреждение как имущественный комплекс; производственные и непроизводственные подразделения и структурные единицы предприятия как имущественного комплекса, приватизация которых не нарушает замкнутый технологический цикл; имущество предприятия; акции; доли в уставных капиталах товариществ с ограниченной ответственностью; иное государственное имущество, закрепленное за государственными учреждениями в порядке, установленном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"или тендере" заменить словами ", тендере или конкурсе путем двухэтапных процедур";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"форма продажи объектов" заменить словом "вид";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6) и 10) слово "вид" заменить словом "форма";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"13-1) "Конкурс путем двухэтапных процедур" - форма торгов, при котором победитель конкурса определяется Продавцом с участием финансового советника путем проведения поэтапных переговоров;";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"19) "Победитель" - Участник аукциона, предложивший наиболее высокую цену за объект приватизации; Участник тендера, который по заключению тендерной комиссии предложил наилучшие условия; Участник второго этапа конкурса путем двухэтапных процедур, предложивший наилучшие условия;";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1-1)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определение формы торгов по каждому объекту приватизации, за исключением случаев, предусмотренных подпунктами 11) и 13-1) пункта 1 настоящих Правил;";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15 слово "вид" заменить словами "формы", за исключением случаев, предусмотренных подпунктами 11) и 13-1) пункта 1 настоящих Правил,";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 слова "республиканской официальной печати" заменить словами "официальных изданиях";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22 слово "вид" заменить словом "форма";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Регистрация Участников торгов производится со дня публикации информационного сообщения и заканчивается за один час до начала аукциона и за двадцать четыре часа до начала тендера и/или конкурса путем двухэтапных процедур.";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40 слова "вид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5-1 и пунктами 54-1, 54-2, 54-3, 54-4, 54-5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Конкурс путем двухэтапных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54-1. Конкурс путем двухэтапных процедур проводится с участием финансового советника по решению Правительства Республики Казахстан, определяющего приоритет цены и/или иных условий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54-2. Конкурс путем двухэтапных процедур включает в себя следующий план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привлечение финансового советника в порядке, установленном законодательством Республики Казахстан о государственных закупках;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всесторонний анализ объекта приватизации, оценка его стоимости и формирование для потенциальных покупателей (инвесторов) информационной базы данных об объекте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публикация Продавцом извещения о продаже объекта приватизации в официальных изданиях на государственном и русском языках, а также рассылка финансовым советником предложения о продаже потенциальным покупателям (инвесторам);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финансовым советником перечня заявок, содержащего предложения потенциальных покупателей (инвесторов);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Продавцом с участием финансового советника переговоров с потенциальными покупателями (инвесторами) по перечню заявок с целью выявления не менее двух потенциальных покупателей (инвесторов), представивших в ходе переговоров наилучшие предложения (первый этап конкурса);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Продавцом с участием финансового советника переговоров с победителями первого этапа на предмет улучшения ранее предложенных условий (второй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54-3. По итогам проведения каждого этапа переговоров Продавцом, финансовым советником и всеми Участниками конкурса путем двухэтапных процедур подписывается протокол о его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54-4. Выигравшим конкурс путем двухэтапных процедур признается потенциальный покупатель (инвестор), предложивший в ходе второго этапа конкурса путем двухэтапных процедур наилучшие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54-5. В случае отказа или уклонения Победителя конкурса путем двухэтапных процедур от подписания договора купли-продажи в сроки, установленные Продавцом, договор купли-продажи подписывается с потенциальным покупателем (инвестором), предложение которого признано наилучшим после предложения Победителя.".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