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e4e1" w14:textId="cbae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своевременного ввода в опытно-промышленную эксплуатацию месторождения газа Амангельды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2003 года N 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2002 года "О государственных закупках" и в связи с необходимостью обеспечения своевременного ввода Амангельдинского месторождения газа, имеющего важное стратегическое значение для Республики Казахстан, в опытно-промышленную эксплуатацию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поставщиком оборудования, строительно-монтажных работ по обустройству месторождения газа Амангельды, обеспечивающих ввод в эксплуатацию установки комплексной подготовки газа и объектов инфраструктуры Амангельдинского газового месторождения - открытое акционерное общество "Казхиммонтаж холдинг" (далее - ОАО "Казхиммонтаж холдинг").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закрытому акционерному обществу "КазТрансГаз" заключить договор по поставке оборудования и выполнению вышеуказанных работ с ОАО "Казхиммонтаж холдинг" в соответствии с законодательством Республики Казахстан о государственных закупках, способом закупок из одного источника.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