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8059" w14:textId="3698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2003-2005 годы по реализации Государственной программы развития города Алматы на 2003-2010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2003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2003 года N 1019 "О Государственной программе развития города Алматы на 2003-2010 годы"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2003-2005 годы по реализации Государственной программы развития города Алматы на 2003-2010 годы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реализацию мероприятий Плана и представлять акиму города Алматы информацию о ходе выполнения Плана два раза в год, к 20 января и 20 июля по итогам полугодия.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два раза в год, до 1 февраля и до 1 августа по итогам полугодия представлять Правительству Республики Казахстан сводную информацию о ходе выполнения мероприятий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Алматы после принятия республиканского и местного бюджетов на 2004 год подготовить и внести в установленном порядке в Правительство Республики Казахстан проект постановления Правительства Республики Казахстан по внесению изменений в План.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2001 года N 1014 "О развитии города Алматы как регионального финансового центра" (САПП Республики Казахстан, 2001 г., N 28, ст. 355);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2002 года N 706 "О внесении изменений в постановление Правительства Республики Казахстан от 27 июля 2001 года N 1014" (САПП Республики Казахстан, 2002 г., N 20, ст. 217);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2002 года N 1258 "О внесении дополнения и изменений в некоторые решения Правительства Республики Казахстан по вопросам деятельности накопительных пенсионных фондов" (САПП Республики Казахстан, 2002 г., N 42, ст. 472).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Первого заместителя Премьер-Министра Республики Казахстан Павлова А.С.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2003 года N 356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План мероприятий на 2003-2005 годы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Государственной программы развития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2003-2010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 !   Мероприятие  !Форма за-!Ответст- ! Срок !Предпо-!Источник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  !                !вершения !венные за!испол-!лагае- !финанси-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    !         !исполне- !нения !мые    !рования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    !         !ние      !      !расходы!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    !         !         !      !(млн.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         !         !         !    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!       2        !    3    !    4    !   5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 Социальная сфера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1.1. Демографическое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1.1.1. Завершить заст-  Отчет     Аким       I     2003 г. Собст-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ройку поселка    Прави-    г. Алматы квар-  -100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оралманов        тельству            тал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Байбесик         Республи-           2005   -100    застрой-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ки Казах-           года   2005 г. щиков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стан                       -100    оралма-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1.1.2. Обеспечить капи-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тальный ремонт   Прави-    г. Алматы квар-  - 98 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         тельству    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социального      Респуб-             2003-  - 98*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   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- 98*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1.2. Уровень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1.2.1. Разработать      Постанов-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 сов-    ление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местной с пред-  акимата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приятиями оплаты г. Алматы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обучения безра-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ботных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заказу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1.2.2. Разработать      Постанов-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 предос- ление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тавления грантов акимата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микрокредитов  г. Алматы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малообеспеченным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1.2.3. Проводить мони-  Информа-  Аким      II, IY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торинг оказания  ция  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социальной       Прави-              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помощи мало-     тельству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обеспеченным     Респуб-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гражданам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1.2.4. Обеспечить       Информа-  Аким       IY    2005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ция       г. Алматы квар-  - 300*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дома-интерната   Прави-              тал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инвалидов и  тельству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психически боль- Респуб-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граждан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1.3. 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1.3.1. Создать единую   Отчет     Аким      III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информационную   Прави-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систему монито-  тельству  ты, МЗ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ринга состояния  Респуб-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здоровья населе- лики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и деятель-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 медицин-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ских и фарма-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цевтических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обеспечить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постоянное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1.3.2. Обеспечить ввод 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действие:      Прави-    г. Алматы квар-  - 234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тельству    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психиатрической  Респуб-             2003-  - 323*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больницы      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- 323*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здравпунктов в                         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микрорайонах                              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Таугуль-3,                              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Думан, поселках                          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Заря Востока,           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Бутаковка,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Каменское Плато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городского морга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крематорием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многопрофильной                            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клиники по ока-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занию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экстренной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неотложной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1.3.3. Обеспечить      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капитальный      Прави-    г. Алматы квар-  - 840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 и         тельству            тал 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приобретение     Респуб-             2003   - 840*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медицинского     лики                года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оборудования     Казахстан                  - 840*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1.4.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1.4.1. Обеспечить       Отчет     МОН, Аким  I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внедрение стан-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дартов трудового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обучения, созда- Респуб-             еже-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комплексов   лики                годно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типа "школа -    Казахстан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профессиональная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школа (лицей)"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1.4.2. Обеспечить       Отчет     Аким       I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полное оснащение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учебных заведе- 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профессио- 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нального образо-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компьюте-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рами нового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поколения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1.4.3. Обеспечить       Отчет     Аким       I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обновление    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содержания      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    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через создание 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эксперименталь-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площадок и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учебно-воспи-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тательных цент-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ров на базе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учреждений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1.4.4. Обеспечить       Отчет     Аким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образо-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вания:          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школы в поселке                             2003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Ужет;                                       год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- 250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2004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- 280*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школы-интернат                          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детей с на-                             - 274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рушением опорно-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двигательного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школы в микро-                              2005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районе Аксай-1                              - 463*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 мест;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школы в микро-                          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районе Мамыр-3                              - 460*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1000 мест;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школы в микро-                          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районе Таугуль;                             - 460*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пристройки к                                2005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школе N 44                                  - 320*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1.4.5. Обеспечить      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капитальный      Прави-    г. Алматы квар-  - 350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 объектов  тельству    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      Респуб-             2003-  - 350*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- 350*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1.4.6. Провести         Отчет     МОН        IY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    Прави-              квар-  - 12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учебно-производ- тельству           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ственной базы    Респуб-          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Алматинского  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колледжа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декоративно-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прикладного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искусства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1.5. Культура и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1.5.1. Обеспечить       Отчет     МОН        IY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завершение       Прави-              квар-  - 122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капитального     тельству           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ремонта учебных  Респуб-          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зданий Казахской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национальной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консерватории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имени Курмангазы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1.5.2. Создать сеть     Отчет     Аким       I 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современных      Прави-    г. Алматы квар-  - 2500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кинотеатров типа тельству            тал,   2005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"Мультиплекс" и  Респуб-             2004-  - 2800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кинотеатров      лики                2005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электронного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1.5.3. Рассмотреть      Предложе- Аким       II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возможность      ния на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проведения       Республи-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Международного   канскую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кинофестиваля    бюджетную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"Евразия" в     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1.5.4. Обеспечить       Отчет     Аким       I     2005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 квар-  - 790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сафари-парка     тельству            тал           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Алматинском    Респуб-             2005        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зоопарке         лики                года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1.5.5. Обеспечить       Отчет     АТурС,     IY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Аким      квар-  - 150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республиканской  тельству  г. Алматы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спортивной школы Респуб-          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-интернат в   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1.5.6. Разработка       Отчет     АТурС,     IY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технико-экономи- Прави-    Аким      квар-  - 42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ческого обосно-  тельству  г. Алматы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по проекту Респуб-          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строительства 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базы олимпийской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подготовки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1.5.7. Обеспечить       Отчет     Аким       I 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 квар-  - 2000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универсального   тельству            тал,   2005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спортивно-       Респуб-             2004-  2160 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зрелищного       лики                2005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комплекса   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2. Промышленность и энергетический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2.1. Промышленность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2.1.1. Оказать содейст- Отчет    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вие в размещении Прави-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заказов на изго- тельству  ты, МИТ,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товление отдель- Респуб-   нацио-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видов обору- лики      нальные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дования на пред- Казахстан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приятиях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2.1.2. Разработать      Решения   Акимы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"Агро- маслиха-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промышленное     тов и     и Алма-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кольцо города    проекты   тинской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Алматы"          постанов- области,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лений     МОН,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акимов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Алматин-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2.1.3. Обеспечить       Информа-  МИТ, Аким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внедрение между- ция  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народных систем  Прави-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сертификации и   тельству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стандартизации   Респуб-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продукции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2.1.4. Рассмотреть      Проекты   МИТ       По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возможность под- постанов-           мере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держки предприя- лений               необ-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тий легкой и     Прави-              ходи-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пищевой промыш-  тельства            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ленности путем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применения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защитных, анти-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демпинговых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компенсационных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мер, а также 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тарифного 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2.2. Энергетический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 Разработать      Постанов-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схему тепло-     ление 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электроснабжения акимата             тал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до     г. Алматы           2004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2030 года                            года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2.2.2. Обеспечить внед- Отчет     Аким      I,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рение энерго-    Прави-    г. Алма-  квар-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сберегающих      тельству  ты, МЭМР, тал,   - 80   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технологий:      Респуб-   АРЕМЗК    2004-  2005 г. "АПК"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проектирование,  лики                2005   - 100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реконструкция и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сетей с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самонесущих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изолированных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разработка                 Аким         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технико-                   г. Алма-         - 150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экономического             ты, МЭМР                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обоснования                                      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строительства        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ветровой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автоматизация              Аким        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теплопотребления           г. Алма-       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общеобразова-            ты, МЭМР     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тельных учрежде-                         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ниях                    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2.2.3. Обепечить        Отчет     Акимы     I,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 рынка   Прави-    г. Алматы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электроэнергии с тельству  и Алма-   тал,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учетом введения  Респуб-   тинской   еже-   - 15477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энергобаланс   лики      области,  годно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эколо- Казахстан МЭМР             - 15477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гически чистых                           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ресурсов, разви-                            - 15477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тия возобновляе-                       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мых источников                            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энергии:                                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                         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каскада ГЭС на          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реке Коксу,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Шелекской ВЭС-1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2, Илийской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ГЭС;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ГЭС Медеу                                  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Просвещенец;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строительство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малых ГЭС на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реках Иссык,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Талгар, Аксай;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перевод системы                          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центрального                                - 268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горячего водо-                            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снабжения на                                - 268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                            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солнечных тепло-                            - 268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вых коллекторов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2.2.4. Осуществить      Отчет     Аким      I,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 и  Прави-    г. Алма-  квар-  2003 г.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расширение:      тельству  ты,       тал,   - 62    "АПК"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ТЭЦ-1 с восста-  Респуб-   АРЕМЗК    еже-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новлением уста-  лики                годно  - 62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новленной        Казахстан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мощности и                                  - 62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переводом ее на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работу на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Шубаркольском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угле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ТЭЦ-2, ТЭЦ-3 и                              2004 г. ЗАО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котельных                                   - 390   "АПК"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западного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теплового комп-                             - 390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Юго-                                        2004 г.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Восточной район-                            - 150   "АТКЭ"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котельной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Северо-Восточ-                              2004 г.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теплового                              - 150   "АТКЭ"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комплекса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2.2.5. Осуществить:     Отчет     Аким      I, III 2004 г.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Алматы,квар-  - 100   "АПК"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магистральных и  тельству  АРЕМЗК    тал,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распределитель-  Респуб-             2004-  - 125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тепловых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сетей            Казахстан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строительство и                             2004 г.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                               - 300   "АПК"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электросетевых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на АРЭК                            - 356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ГЭРС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строительство                          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кабельной линии                           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поселке                               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Каргалы                                  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2.2.6. Стимулировать    Отчет     Аким 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переход тепловых Прави-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электростанций   тельству  ты, МЭМР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с     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работы на твер-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дом и жидком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топливе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природном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газе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потенциала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месторождений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2.2.7. Осуществить      Отчет     Аким      IY 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    Прави-    г. Алматы квар-  - 100*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аварийных        тельству            тал,   2005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магистральных и  Респуб-             2004-  - 100*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распределитель-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тепловых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2.3. Наука и инновационная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2.3.1. Разработать      Проекты   МЭМР,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нормативную      норматив- МОН, МИТ,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правовую базу по ных пра-  Аким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созданию парка   вовых     г. Алматы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   актов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2.3.2. Разработать      Проект    МОН, МИТ,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 постанов- Аким    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научно-техничес- ления     г. Алматы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кого обеспечения Прави-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социально-       тельства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экономического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2.3.3. Разработать      Отчет     МЭМР, МИТ, III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технико-экономи- Прави-    Аким      квар-  - 90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ческое обоснова- тельству  г. Алматы тал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и проектно-  Респуб-             2003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сметную докумен-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тацию по созда-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2.3.4. Обеспечить       Отчет     МЭМР, МИТ, IY    2004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реализацию       Прави-    Аким      квар-  - 100*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инвестиционного  тельству  г. Алматы тал,   2005 г.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проекта по соз-  Респуб-             2004-  - 100*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данию парка 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Малый и средний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  Проводить работу Отчет     Аким       I 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поддержанию и Прави-    г. Алматы квар-  - 100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дальнейшему раз- тельству            тал,   2005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витию инфраст-   Респуб-             2004-  - 150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руктуры малого   лики                2005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предприниматель-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консалтинговых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услуг,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трансфертами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  Создать промыш-  Отчет     Аким       III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ленный парк      Прави-    г. Алматы квар-  - 59 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малого и средне- тельству            тал           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 бизнеса на    Респуб-             2003        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базе Алматин-    лики                года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ского табачного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комбината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"Филипп Морис"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Раздел 4. Туризм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  Разработать      Решение   Акимы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региональную     Маслихата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 г. Алматы и Алма-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туризма           тинской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области,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географии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5. Градостроительство и жилищно-коммунальное хозяйство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5.1. Градостроительство и благоустройство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5.1.1. Внести изменения Проект   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Генеральный    постанов- г. Астаны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план развития    ления 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на     Прави-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период до 2020   тельства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года с учетом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расширения гра-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ниц города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прилегающих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нему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5.1.2. Обеспечить       Отчет     Аким       IY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 квар-  - 1000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     тельству            тал,   2004 г.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развязок:        Респуб-             2003-  - 1000*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2004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проспект         Казахстан           годы   - 800*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Райымбека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улица Саина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проспект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Рыскулова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проспект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Сейфуллина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5.1.3. Осуществить      Отчет     Аким       I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пробивку улицы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Желтоксан        тельству            тал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(западная) до    Респуб-             2005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проспекта        лики                года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Аль-Фараби       Казахстан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5.1.4. Осуществить      Отчет     Аким       IY   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пробивку улицы   Прави-    г. Алматы квар-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Ауэзова до       тельству            тал 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проспекта        Респуб-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Райымбека        лики                года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5.1.5. Осуществить    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пробивку буль-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вара Мендикулова тельству            тал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улицы         Респуб-             2005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Жолдасбекова     лики                года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 улицы         Казахстан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Сатпаева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5.1.6. Обеспечить       Отчет     Аким      I, III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 и  Прави-    г. Алматы квар-  - 1226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капитальный      тельству            тал,   (р.б.),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 дорог в   Респуб-             2003-  407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соответствии с   лики                2005   (м.б.);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потребностями    Казахстан           годы   2004 г.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города, в том                               - 811*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числе в районах                             (р.б.),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массовой инди-                              300*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видуальной                                  (м.б.);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застройки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- 700*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(р.б.),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300*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(м.б.)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 Построить два    Отчет     Аким      I, III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двух- и трехярус Прави-    г. Алматы квар-  - 2900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паркинга:    тельству            тал, 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Респуб-             2003-  - 2900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улица Макатаева  лики                2005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улица Зенкова  Казахстан           годы   - 2900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улица Фрунзе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улица Алимжанова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5.1.8. Обеспечить снос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жилья в целях 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пробивки новых  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   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магистралей    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5.1.9. Разработать      Решение   Аким       IY 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мероприятия по   Акима     г. Алматы квар-  - 500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реконструкции    г. Алматы           тал  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крупнейших                           2003   - 500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рынков города с                      года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учетом необходи-                            - 1000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мости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5.2. Среда обитания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5.2.1. Обеспечить     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 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сейсмоопасного   тельству            тал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жилого фонда     Респуб-             2005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года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 Обеспечить      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сейсмоусиление   Прави-    г. Алматы квар-  - 250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         тельству    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социальной сферы Респуб-             2003-  - 250*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- 250*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 Осуществить      Отчет     Аким       I 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Алма-  квар-  - 135*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каскадов защит-  тельству  ты, АЧС   тал,   2005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сооружений   Респуб-             2004-  - 135*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реках Бедель-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 и Батарейка  Казахстан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5.2.4. Провести       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противооползне-  Прави-    г. Алма- 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вые мероприятия  тельству  ты, АЧС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районе катка 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Медеу, Кок-Тобе,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Каменского Плато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5.2.5. Провести работы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стабилизации  Прави-    г. Алма- 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русел рек Есен-  тельству  ты, АЧС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тай, Малая     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Алматинка,     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Кимасар,       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Бутаковка,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Каргалинка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5.2.6. Построить        Отчет     Аким       IY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противолавинные  Прави-    г. Алма-  квар-  - 70*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ограждения в     тельству  ты, АЧС   тал,   2005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урочище реки     Респуб-             2004-  - 70*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Малая Алматинка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5.3. Состояние жилого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5.3.1. Разработать      Решение   Аким 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по     Маслихата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строительству и  г. Алматы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развитию жилья  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 Алматы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 Обеспечить       Отчет     Аким       III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 и  Прави-    г. Алматы квар-  - 800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покупку жилья    тельству    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социально-   Респуб-             2003-  - 800*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уязвимых групп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        Казахстан           годы   - 678*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5.3.3. Реализовать    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городскую     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сноса 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аварийно-ветхого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жилого фонда на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период до 2010 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года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5.3.4. Обеспечить       Решение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капитальный      Маслихата г. Алма- 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 муници-   г. Алматы ты, МИТ   тал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пального жилого                      2005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фонда                                года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5.4. Газоснабжение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5.4.1. Обеспечить     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газопроводов для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газоснабжения: 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районов массовой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индивидуальной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застройки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(микрорайоны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Шанырак -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1,2,3,4,6,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Калкаман - 2,3,                            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Дархан, Улжан,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Акбулак, Думан,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Таугуль-3)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частного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ранней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5.5. Водоснабжение и водоотведение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5.5.1. Обеспечить       Отчет     Аким       IY    2003 г.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 и  Прави-    г. Алма-  квар-  - 250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    тельству  ты,       тал,   (р.б.),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водопроводных,   Респуб-   АРЕМЗК    2004-  50    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канализационных  лики                2005   (м.б.)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сетей и сооруже- Казахстан           годы   2004 г.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 в районах                               - 200*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массовой инди-                              (р.б.)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видуальной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застройки                                   - 200*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(р.б.)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5.5.2. Осуществить      Отчет     Аким       IY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реконструкцию: 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фильтровальной  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станции "Медео" 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головных очист-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сооружений 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5.5.3. Обеспечить       Отчет     Аким       I     2003 г.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реализацию       Прави-    г. Алма-  квар-  -1288,8 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проекта реконст- тельству  ты,       тал,   2004 г. 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рукции и модер-  Респуб-   АРЕМЗК    2003-  - 1000* заем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низации системы  лики                2004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водоснабжения и  Казахстан           годы   - 1550*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водоотведения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6. Транспортно-коммуникационный комплекс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6.1. 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6.1.1. Осуществить за-  Отчет     МТК,       I     2003 г. 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пуск высокоско-  Прави-    акимы     квар-  - 1000  ции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ростной железно- тельству  г. Астаны тал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дорожной магист- Респуб-   и г. Ал-  2004           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рали Алматы -    лики      маты      год            гарантии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Астана           Казахстан                   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6.1.2. Обеспечить       Отчет     Аким       I 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поэтапный пере-  Прави-    г. Алматы квар-  - 54*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вод пассажир-    тельству            тал,   2005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ского автомо-    Респуб-             2004-  - 54*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бильного транс-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порта на природ-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6.1.3. Организовать     Отчет     Аким       I  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собственную      Прави-    г. Алма-  квар-  - 600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сборку автобусов тельству  ты, ТОО   тал, 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троллейбусов   Респуб-   "Авто-    2003-  - 1000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 бусосбо-  2005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рочный    годы   - 1000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завод",СП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6.1.4. Обеспечить       Отчет     Аким       I     2004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 и  Прави-    г. Алматы квар-  - 100*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реконструкцию    тельству            тал,   2005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троллейбусных и  Респуб-             2004-  - 100*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трамвайных ли-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ний, путей, 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подстанций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6.1.5. Обеспечить       Отчет     Аким       I 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 автома- Прави-    г. Алма-  квар-  - 96    г. 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тизированной     тельству  ты, МВД,  тал,   2004 г. 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управ-   Респуб-   МТК, ЗАО  2003-  - 100*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ления дорожным   лики      "НИИ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движением        Казахстан транс-    годы   - 100*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6.1.6. Обеспечить      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Алма-  квар-  - 600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первой очереди   тельству  ты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метрополитена    Респуб-             2003-  - 600*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- 600*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6.2. 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6.2.1. Осуществить      Отчет     МТК, ОАО   IY    Объемы 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полную замену    Прави-    "Казах-   квар-  будут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аналоговых стан- тельству  телеком"  тал,   опреде-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ций на современ- Респуб-             2003-  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ные электронные  лики                2005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станции, а также Казахстан           годы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переход на                                  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цифровые высоко-                           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надежные системы                            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межстанционной 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связи                                      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6.2.2. Обеспечить       Отчет     МТК,       IY    Объемы 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телефонной свя-  Прави-    Аким      квар-  будут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зью на тендерной тельству  г. Алматы тал,   опреде-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основе районы    Респуб-             2003-  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периферии        лики                2005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города: поселки  Казахстан           годы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Курылысши, Шаны-                            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рак, Калкаман,                             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им. Кирова, Гор-                            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ный Гигант, Кок                             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Тюбе, Акбулак,                             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Каргалы, Кок-                               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Кайнар, Трудовик,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Ерменсай, микро-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районы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фильм, Улжан,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Думан, Атырау,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Дархан, Хан-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Тенгри, санаторий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Турксиб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7. Инвестиционный климат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7.1. Инвестиционная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7.1.1. Обеспечить прив-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лечение прямых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инвестиций в   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реализацию прио-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ритетных проек-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 социально-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рамках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ежегодных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7.1.2. Обеспечить 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 сети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 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бизнес-центров  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7.2. Финансовые инструменты и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7.2.1  Способствовать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размещению   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головных офисов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существующих    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институциональ-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инвесторов и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развитию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тиционных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7.2.2. Обеспечивать     Отчет     ЗАО 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бесперебойное    Нацио-    "Цент-  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функционирование нальному  ральный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Центрального     Банку     депозита- 2003-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депозитария цен- Респуб-   рий цен-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бумаг и      лики      ных бу-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Казахстанского   Казахстан маг"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 межбан-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ковских расчетов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7.2.3. Развернуть 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жилищное строи-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тельство с     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использованием   Респуб- 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механизмов ипо-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течного кредито-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7.2.4. Обеспечить 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коммерческое     Прави-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тельству  ты, МИД,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нежилого фонда с Респуб-   КЦСИ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использованием   лики      "Казин-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механизмов       Казахстан вест",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финансового и           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оперативного               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лизинга и пере-           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дачу объектов в            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эксплуатацию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7.2.5. Разработать      Пилотный  Аким 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 обнов- проект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ления основных             ты, КЦСИ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производственных           "Казин-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фондов предприя-           вест"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тий с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ванием механиз-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мов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лизинга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8. Торговля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   Обеспечить       Отчет     Аким       IY 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развитие сети    Прави-    г. Алматы квар-  - 500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супермаркетов с  тельству            тал, 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целью повышения  Респуб-             2003-  - 1000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качества торго-  лики                2005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вого обслужива-  Казахстан           годы   - 1000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   Обеспечить внед- Отчет     Аким       I     2004-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рение Интернет-  Прави-    г. Алматы квар-  - 2800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торговли с       тельству            тал,   2005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соответствующим  Респуб-             2004-  - 2800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техническим,     лики                2005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информационным и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кадровым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  Рассмотреть      Предложе- Аким       II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 создания  ния  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торгового дома   Прави-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"Алматы" в       тельству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Кабуле для    Респуб-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реализации про-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дукции городских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высвобождающегося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8.4.   Предусмотреть    Предло-  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создание системы жения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страхования и    Прави-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кредитования     тельству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городских пред-  Респуб-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приятий-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экспортеров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9. Налоги и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   Обеспечить 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реальное увели-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чение налоговых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сборов по городу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на 20%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счет поэтап-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налогооблагаемой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базы и усиления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поступлением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налогов и плате-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жей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   Создать экономи- Отчет    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ческие карты,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содержащие       тельству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сведения о       Респуб-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дислокации авто-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заправочных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станций, оптовых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баз, складов,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железнодорожных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тупиков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хранению горюче-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смазочных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   Обеспечить       Информа-  Аким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открытость и     ция  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прозрачность     Прави-  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бюджетного       тельству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финансирования   Респуб-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через опублико-  лики     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вание в СМИ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отчетов и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мации о движении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ресурсов, прове-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дения независи-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9.4.   Обеспечить ввод  Отчет     МФ      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пилотную       Прави-            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эксплуатацию     тельству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централизованных Респуб-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 налогово-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 администриро-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вания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обработке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налоговой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ности,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учета налогопла-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тельщиков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лицевых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10. Управление государственными автивами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10.1.  Подготовить      Предло-   Аким       II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предложения по   жения 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дальнейшему      Прави-  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совершенствова-  тельству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управления   Респуб-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приватизацией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части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 акимов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регионов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10.2.  Разработать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порядок поэтап-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включения в тельству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процесс привати- Респуб-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зации части   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коммунальных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(включая акцио-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нерные общества,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пакеты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которых находят-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ся в коммуналь-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ной собственнос-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ти), ранее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либо не привати-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зированных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предыдущих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этапах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10.3.  Усовершенство-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вать тарифную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политику в       тельству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вопросах иму-    Респуб-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щественного   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найма помещений,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находящихся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10.4.  Провести   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классификацию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объектов комму-  тельству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нальной собст-   Респуб-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венности с уче-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том их текущих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перспективных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возможностей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целью возраста-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ния роли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как стабильной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воспроизводст-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венной основы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10.5.  Проводить  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оптимизацию  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административных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расходов комму-  Респуб- 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нальных государ-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ственных пред-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обществ, пакеты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акций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находятся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изъятия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субъектам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ства используе-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мого не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10.6.  Организовать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   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управления     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приватизирован-  Респуб- 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ными предприя-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тиями и органи-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зациями в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отраслях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обеспечения 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номической безо-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пасности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11. Охрана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11.1.  Разработать 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механизм серти-  Прави-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фикации услуг по тельству  ты, ЗАО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диагностике,     Респуб-   "НИИ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техническому     лики      транс-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обслуживанию и   Казахстан 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ремонту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11.2.  Провести работы  Отчет     Аким       II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восстановле- 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нию разрушенных 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участков Большо- Респуб-             2004-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 Алматинского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Канала         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11.3.  Разработать      Проект    АЧС,       II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мероприятия по   норматив- МООС,   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безопасному      ного пра- Аким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использованию    вового    г. Алматы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опасных          акта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веществ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11.4.  Обеспечить       Отчет     Аким       IY    2003 г.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строительство    Прави-    г. Алматы квар-  - 200   г. Алма-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дендропарка      тельству            тал,   2004 г.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Респуб-             2003-  - 200*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лики                2005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   - 200*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11.5.  Реализовать      Отчет     Аким      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 "Управле- Прави-    г. Алматы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ние твердыми   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бытовыми         Респуб- 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отходами":  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строительство                           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перегрузочной                               - 200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станции                                     2005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- 345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реконструкция                               2003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Карасайского                                - 500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полигона                                    2004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захоронения                                 - 500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твердых бытовых                             2005 г.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отходов                                     - 590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строительство                            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нового полигона                           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захоронения                          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твердых бытовых                           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отходов                 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11.6.  Разработать      Решение   Аким 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программу        Маслихата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экологического   г. Алматы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образования и 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воспитания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12. Имиджевое сопровождение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12.1.  Организовать     Отчет     Аким 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публикацию серии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статей и инфор-  тельству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мации в респуб-  Респуб-        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ликанских и 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зарубежных  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изданиях,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"Интернет"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приоритетах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вития г.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придании мега-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полису функций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финансового,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делового, торго-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вого, культур-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 и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ционного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12.2.  Провести научно- Отчет     Аким      2004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практический     Прави-    г. Алматы год    - 16 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симпозиум        тельству                          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"Алматы - 2010:  Респуб-                         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    лики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мирового опыта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развития мега-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полисов" с учас-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тием ученых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деловых кругов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12.3.  Организовать     Отчет     Аким      2004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семи- Прави-    г. Алматы год    - 8  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нара "Инвести-   тельству                          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ционный потен-   Респуб-                         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циал финансово-  лики                    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экономической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системы накопи-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тельных пен-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сионных фондов"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накопительных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фондов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"портфельных"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инфраструктуру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12.4.  Организовать     Отчет     Аким       I     2004 г.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 серии Прави-    г. Алматы квар-  - 125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экспедиционных   тельству            тал,   2005 г. 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экономических и  Респуб-             2004-  - 125  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технических      лики                2005    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обследований 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(дни "открытых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дверей")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приятий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привлечением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заинтересованных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зарубежных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налаживания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взаимовыгодных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12.5.  Организовать     Отчет     Аким       I 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       Прави-    г. Алматы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международного   тельству 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фестиваля теат-  Респуб-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ров тюркоязыч-   лики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ных стран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12.6.  Организовать     Отчет     Маслихат   IY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       Прави-    и Аким  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общественных     тельству  г. Алматы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дебатов по       Респуб-             2004-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проблемам и      лики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перспективным    Казахстан     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12.7.  Организовать     Отчет     Аким       III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проведение       Прави-    г. Алма-  квар-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всемирного       тельству  ты, Меж-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теологического   Респуб-   дународ-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конгресса        лики      ная эко-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"Религия против  Казахстан 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терроризма"                кая ака-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"Евра-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12.8.  Обеспечить       Отчет     Аким       III   В 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создание системы Прави-    г. Алматы квар-  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единого информа- тельству            тал,   включе-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ционного прост-  Респуб-             2003-  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ранства          лики                2005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г. Алматы        Казахстан           годы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в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* - объемы финансирования, которые будут включаться в состав расходов республиканского и местного бюджетов только при их формировании на соответствующий год и по решению соответствующих бюджетных комиссий.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