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d4ba" w14:textId="2c6d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внесении дополнения в Гражданский кодекс Республики Казахстан (Особенная часть) по вопросам нотариата"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2003 года N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 Закона Республики Казахстан "О внесении дополнения в Гражданский кодекс Республики Казахстан (Особенная часть) по вопросам нотариата", находящийся на рассмотрении Мажилиса Парламента Республики Казахстан, внесенный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августа 2002 года N 899.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