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ae49" w14:textId="d3aa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2003 года N 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стандартизации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сертификации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20 мая 1993 года N 410 "Об утверждении Положения о Государственном надзоре за соблюдением стандартов и технических условий в Республике Казахстан" (САПП Республики Казахстан, 1993 г., N 18, ст. 215);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13 сентября 1995 года N 1259 "О внесении изменений и признании утратившими силу некоторых решений Правительства Республики Казахстан по вопросам стандартизации и сертификации" (САПП Республики Казахстан, 1995 г., N 30, ст. 377);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апреля 1997 года N 505 "О внесении изменений и дополнений и признании утратившими силу некоторых решений Правительства Республики Казахстан" (САПП Республики Казахстан, 1997 г., N 15, ст. 121).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