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f845" w14:textId="184f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военной службе по контракту на должностях офицерского состава, прапорщиков и мичманов Вооруженных Cил,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2003 года N 373. Утратило силу постановлением Правительства РК от 17 августа 2006 года N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21 апреля 2003 года N 373 утратило силу постановлением Правительства РК от 17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марта 2001 года "О военной службе по контракту"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военной службе по контракту на должностях офицерского состава Вооруженных Cил, других войск и воинских формирований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военной службе по контракту на должностях прапорщиков и мичманов Вооруженных Cил, других войск и воинских формирований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мая 1996 года N 580 "Об утверждении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Cил Республики Казахстан" (САПП Республики Казахстан, 1996 г., N 20, ст. 176);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изменений, которые вносятся в некоторые решения Правительства Республики Казахстан, утвержденные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июля 2002 года N 789 "О внесении изменений и признании утратившими силу некоторых решений Правительства Республики Казахстан" (САПП Республики Казахстан, 2002 г., N 22, ст. 241).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года N 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военной службе по контракту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офицерского состава Вооруженных Cил, других войск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марта 2001 года "О военной службе по контракту" (далее - Закон) определяет форму, порядок заключения, продления, изменения, расторжения и прекращения контракта о прохождении военной службы на должностях офицерского состава Вооруженных Cил, других войск и воинских формирований Республики Казахстан (далее - Вооруженные Cилы).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заключения, продления и изменения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контракта о прохождении военной службы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офицерского состава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Контракт о прохождении военной службы на должностях офицерского состава заключается между военнослужащим либо лицом, поступающим на военную службу, и должностным лицом уполномоченного государственного органа, в штатной структуре которого предусмотрено прохождение военной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Контракт о прохождении военной службы на должностях офицерского состава заключается: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офицерами, проходящими военную службу по призыву, по окончании установленного срока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офицерами запаса, не достигшими предельного возраста состояния на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военнослужащими, направленными на курсы по подготовке младших офицеров, после окончания курсов;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курсантами (слушателями) военных (специальных) учебных заведений после окончания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прапорщиками, имеющими высшее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 лицами мужского и женского пола, имеющими высшее образование и специальность, родственную по профилю соответствующей военной специальности.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Военнослужащие, указанные в подпунктах 1), 3), 4) и 5) пункта 2 настоящего Положения, изъявившие желание проходить военную службу по контракту, подают рапорт о заключении контракта о прохождении военной службы должностному лицу уполномоченного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Офицеры запаса, а также лица мужского и женского пола, изъявившие желание проходить военную службу по контракту, представляют в районный (городской) военный комиссариат по месту воинского учета перечень документов, установленных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военный комиссариат в срок, установленный в заявке (ходатайстве) уполномоченного государственного органа, рассматривает поступившие документы кандидатов по соответствующим военно-учетным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кандидатов, соответствующих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 Закона, направляются в областной (городской) военный комиссариат.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Областной (городской) военный комиссариат осуществляет отбор кандидатов в соответствии с действующим законодательством, а также организует работу по проведению специальной проверки и медицинского освидетельствования.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кандидатов, прошедших отбор, направляются командирам (начальникам) воинских частей в соответствии с поступившими заявками (ходатайствами) должностных лиц Вооруженных Cил.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Офицеры запаса, прошедшие отбор областными (городскими) военными комиссариатами, приглашаются командирами (начальниками) воинских частей к рассмотрению на аттестационную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кандидатами, по которым аттестационной комиссией принято положительное решение, заключается контракт о прохождении военной службы на должностях офицерского состава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Остальным лицам воинская часть в десятидневный срок возвращает документы кандидата в военный комиссариат по месту воинского учета с мотивированными причинами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Контракты на прохождение военной службы на должностях офицерского состава согласно приложению заключаются должностными лицами уполномоченного государственного органа, определенными статьей 1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Заключение контракта, срок и порядок его действия определяются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15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Военнослужащие, проходящие военную службу по контракту на должностях офицерского состава, не достигшие предельного возраста и изъявившие желание продлить срок военной службы по контракту, подают рапорт о его продлении за 3 месяца до истечения срока действия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уполномоченных государственных органов продлевают контракт на основании заключения аттестационной комиссии. Лица, которым отказано в продлении контракта, подлежат увольнению в соответствии с пунктом 16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Офицерам - кандидатам наук (доцентам), а также другим военнослужащим, достигшим предельного возраста состояния на военной службе, имеющим высокую профессиональную подготовку, опыт практической работы на занимаемой должности и годным по состоянию здоровья для прохождения военной службы, первыми руководителями Вооруженных Cил может быть продлен срок службы путем заключения нового контракта на срок до 5 лет, а докторам наук (профессорам) - на срок до 10 лет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января 1993 года "О всеобщей воинской обязанности и военной службе".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Контракт о прохождении военной службы на должностях офицерского состава вступает в силу со дня его подписания обеими сторонами и прекращает свое действие по истечении срока, на который был заключен, или в связи с его расторжением.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Контракт о прохождении военной службы на должностях офицерского состава не может быть изменен в одностороннем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изменения в контракт вносятся в случае продвижения по службе, присвоения (снижения) воинских званий, перевода и перемещения военнослужащего, проходящего военную службу по контракту.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Прекращение и расторжение контракта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прохождении военной службы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офицерского состава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Прекращение и расторжение военной службы по контракту на должностях офицерского состава производятся приказами по личному составу должностных лиц уполномоченных государственных органов по основаниям, предусмотренным пунктами 16-18 настоящего Положения, с зачислением: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запас, если увольняемые не достигли предельного возраста состояния в запасе и по состоянию здоровья годны к военной службе в мирное или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отставку, если увольняемые достигли предельного возраста состояния в запасе или по состоянию здоровья признаны военно-врачебной комиссией негодными к военной службе с исключением с воинского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Военнослужащие, проходящие военную службу по контракту на должностях офицерского состава, ставятся в известность о предстоящем увольнении с военной службы заблаговременно, не позднее, чем за два месяца до увольнения. С ними проводятся индивидуальные беседы непосредственными и другими командирами (начальниками), кроме лиц, увольняемых на основании подпункта 4) пункта 16, пунктов 17 и 18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Военнослужащие, проходящие военную службу по контракту на должностях офицерского состава, подлежащие увольнению в запас (отставку), должны быть уволены после сдачи дел и должности в сроки, установленные Уставом внутренней службы Вооруженных Cил Республики Казахстан, но не позднее месячного срока со дня получения воинской частью письменного приказа об увольнении в запас (отставку), кроме случаев, когда они находятся в очередном отпуске или на излечении.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Контракт о прохождении военной службы на должностях офицерского состава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 </w:t>
      </w:r>
      <w:r>
        <w:rPr>
          <w:rFonts w:ascii="Times New Roman"/>
          <w:b w:val="false"/>
          <w:i w:val="false"/>
          <w:color w:val="000000"/>
          <w:sz w:val="28"/>
        </w:rPr>
        <w:t>
 Закона может быть прекращен: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 контракта, если контракт не продлен по соглашению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ликвидацией организации, сокращением численности или штата, если военнослужащий не согласен на другую предложенную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состоянию здоровья - в связи с признанием военно-врачебной комиссией негодным к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связи с вступлением в законную силу обвинительного приговора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Контракт о прохождении военной службы по контракту на должностях офицерского состава может быть расторгнут: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невыполнением сторонами условий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невыходом военнослужащего на службу без уважительных причин.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Контракт о прохождении военной службы по контракту на должностях офицерского состава по желанию военнослужащего может быть расторгнут досрочно: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существенным или систематическим нарушением в отношении него условий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семейным обстоятельствам.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военной службе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контракту на должностях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офицерского состава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Cил, других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воинских формирований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Контракт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 прохождении военной службы на должностях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офицерского состава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уполномоченного государственного органа,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местонахождение)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лице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фамилия, имя, отчество и должность должностного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лица уполномоченного государственного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лицо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 лица, поступающего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по контракту, наименование, номер и дата выдачи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удостоверяющего его личность, номер социального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кода, регистрационный номер налогоплательщика)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заключили настоящий Контракт о прохождении военной службы на должностях офицерского состава сроком ________ на установленных законодательством и настоящим Контрактом условиях.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поступающее на военную службу по контракту на должность офицерского состава, ознакомлено с условиями, предусмотренными подпунктами 3) и 6)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20 марта 2001 года "О военной службе по контракту" (далее - Закон), и предупреждено о вредных и опасных условиях военной службы, а также об ограничениях прав, связанных с исполнением обязанностей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поступающее на военную службу по контракту на должность офицерского состава, добровольно дает обязательство: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 </w:t>
      </w:r>
      <w:r>
        <w:rPr>
          <w:rFonts w:ascii="Times New Roman"/>
          <w:b w:val="false"/>
          <w:i w:val="false"/>
          <w:color w:val="000000"/>
          <w:sz w:val="28"/>
        </w:rPr>
        <w:t>
 и законодательство Республики Казахстан, уставы Вооруженных Cил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ограничения, установленные действующим законодательством для военнослужащих, проходящих военную службу по контракту;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добросовестно выполнять обязанности военной службы, обусловленные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воинскую дисциплину и нормы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в процессе службы нанесения вреда государственному имуществу;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полномочия в пределах предоставленных ему прав и в соответствии с должностными обязанностями;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разглашать доверенные ему сведения, составляющие государственную, военную, служебную и иную охраняемую законом тайну, в том числе и после прекращения военной службы, в течение времени, установленного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сообщать о возникшей ситуации, представляющей угрозу жизни и здоровью людей и сохранности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выполнять приказы и распоряжения командиров (начальников) и иных должностных лиц, отданные ими в пределах предоставленных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поступающее на военную службу по контракту на должность офицерского состава,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пользоваться правами и свободами, которые гарантируются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законодательством Республики Казахстан, с учетом ограничений, предусмотренных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уважение личного достоинства, справедливое и уважительное отношение к себе со стороны командиров (начальников) и иных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за счет государства денежным и натуральным довольствием по нормам и в порядке, предусмотренным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пенсионное обеспечение, социальную и правовую защиту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продвижение по службе с учетом квалификации, способностей, добросовестного исполнения своих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служебного расследования при наличии безосновательных обвинений;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охрану жизни и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продлевать, изменять и расторгать контракт с уполномоченным государственным органом на условиях, предусмотренных Законом и Положением о военной службе по контракту на должностях офицерского состава Вооруженных Сил, других войск и воинских формирований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условия службы, отвечающие требованиям техники безопасности и гигиены;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отдых;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возмещение вреда, причиненного жизни и здоровью или личному имуществу при исполнении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разрешение споров, возникших в связи с исполнением служебных обязанностей, по соглашению сторон или в 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требовать от уполномоченного государственного органа подтверждения полномочий должностного лица, представляющего сторону в контракте;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повышение своей профессиональной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жилище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предоставление других гарантий и компенсаций, предусмотренных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уполномоченного государственного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принимая лицо, поступающее на военную службу по контракту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отчество) на военную службу по контракту на должность офицерского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надлежащий уровень военной службы в соответствии с законодательством Республики Казахстан и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военнослужащего всеми видами денежного и вещевого довольствия по нормам и в порядке, предусмотренным законодательством Республики Казахстан, а также средствами и материалами, необходимыми для исполнения им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заключении настоящего контракта знакомит лицо, поступающее на военную службу по контракту, с должностными обязанностями и условиями прохождения военной службы, определенными нормативными правовыми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страхование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возмещение военнослужащему вреда, причиненного жизни и здоровью или личному имуществу при исполнении обязанностей военной службы, в порядке и на условиях, предусмотренных нормативными правовыми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предупреждает лицо, поступающее на военную службу по контракту, о вредных и опасных условиях военной службы и возможности профессионального заболевания, а также об ограничениях прав, связанных с исполнением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издает приказ о назначении военнослужащего на должность, предусмотренную контрактом, с занесением даты и номера приказа в пункт 10 настоящего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уполномоченного государственного органа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заключать, продлевать, изменять, расторгать и прекращать контракт с лицом, поступающим (поступившим) на военную службу по контракту, на условиях, установленных Законом и Положением о военной службе по контракту на должностях офицерского состава Вооруженных Сил, других войск и воинских формирований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контракта требовать от лица, поступающего на военную службу, предоставления документов,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издавать в пределах своих полномочий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поощрять и налагать дисциплинарные взыскания в порядке, установленном уставами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Контракт о прохождении военной службы на должностях офицерского состава вступает в силу со дня его подписания обеими сторонами и прекращает свое действие по истечении срока, на который он был заключен, или в связи с расторжением.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Началом исполнения служебных обязанностей военнослужащим считается дата, указанная в контракте и в приказе о назначении военнослужащего на должность.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 контракта являются обязательными для выполнения сторонами, споры сторон разрешаются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Контракт составлен в двух экземплярах, один экземпляр которого передается лицу, поступившему на военную службу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Дополнительные условия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 лица,           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поступающего на военную службу по           должностного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контракту)                         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                       (личная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"___ "____________200_г.              "__ "___________ 200 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Принятие и перемещение военнослужащего по службе: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на которую назначен      !Кем издан приказ,!Примечание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 (с указанием воинской части),!его номер и дата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 назначения (перемеще-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ния, увольнения), военно-учетная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             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Присвоение (снижение) воинских званий: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Какое воинское звание присвоено !Кем издан приказ, его !Примечание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!номер и дата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года N 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военной службе по контракту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прапорщиков и мичманов Вооруженных Сил, других войск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марта 2001 года "О военной службе по контракту" (далее - Закон) определяет форму, порядок заключения, продления, изменения, расторжения и прекращения контракта о прохождении военной службы на должностях прапорщиков и мичманов Вооруженных Сил, других войск и воинских формирований Республики Казахстан (далее - Вооруженные Силы).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заключения, продления и изменения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контракта о прохождении военной службы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прапорщиков и мичманов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Контракт о прохождении военной службы на должностях прапорщиков и мичманов заключается между военнослужащим либо лицом, поступающим на военную службу, и должностным лицом уполномоченного государственного органа, в штатной структуре которого предусмотрено прохождение военной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Контракт о прохождении военной службы на должностях прапорщиков и мичманов заключается: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солдатами, матросами, сержантами и старшинами по окончании срочной военной службы, имеющими высшее, среднее или среднее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военнослужащими, проходящими военную службу по контракту на должностях солдат, матросов, сержантов и старшин, имеющими высшее, среднее или среднее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прапорщиками и мичманами запаса, не достигшими предельного возраста состояния на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солдатами, матросами, сержантами и старшинами запаса, имеющими высшее, среднее или среднее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лицами мужского и женского пола, имеющими высшее, среднее или среднее профессиональное образование и специальность, родственную по профилю соответствующей военной специальности.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Контракты на прохождение военной службы на должностях прапорщиков и мичманов согласно приложению заключаются должностными лицами уполномоченного государственного органа, определенными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указанные в подпунктах 3), 4) и 5) пункта 2 настоящего Положения (далее - прапорщики и мичманы), изъявившие желание проходить военную службу по контракту, представляют в районный (городской) военный комиссариат по месту воинского учета перечень документов, установленных статьей 16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военный комиссариат в срок, установленный в заявке (ходатайстве) уполномоченного государственного органа, рассматривает поступившие документы кандидатов по соответствующим военно-учетным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кандидатов, соответствующих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 Закона, направляются в областной (городской) военный комиссариат.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  5. Областной (городской) военный комиссариат осуществляет отбор кандидатов в соответствии с действующим законодательством, а также организует работу по проведению специальной проверки и медицинского освидетельствования.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кандидатов, прошедших отбор, направляются командирам (начальникам) воинских частей в соответствии с поступившими заявками (ходатайствами) должностных лиц Вооруженных Сил.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Прапорщики и мичманы запаса, прошедшие отбор областными (городскими) военными комиссариатами, приглашаются командирами (начальниками) воинских частей к рассмотрению на аттестационную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кандидатами, по которым аттестационной комиссией принято положительное решение, заключается контракт о прохождении военной службы на должностях прапорщиков и мичманов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Остальным лицам воинская часть в десятидневный срок возвращает документы кандидата в военный комиссариат по месту воинского учета с мотивированными причинами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контракта, срок и порядок его действия определяются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15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Военнослужащие, проходящие военную службу по контракту на должностях прапорщиков и мичманов, не достигшие предельного возраста и изъявившие желание продлить срок военной службы по контракту, подают рапорт о его продлении за 3 месяца до истечения срока действия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уполномоченных государственных органов продлевают контракт на основании заключения постоянно действующей аттестационной комиссии. Лица, которым отказано в продлении контракта, подлежат увольнению в соответствии с пунктом 15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Прапорщикам и мичманам, достигшим предельного возраста состояния на военной службе, имеющим высокую профессиональную подготовку, опыт практической работы на занимаемой должности и годным по состоянию здоровья для прохождения военной службы, первыми руководителями Вооруженных Сил может быть продлен срок службы до 5 лет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января 1993 года "О всеобщей воинской обязанности и военной службе".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Контракт о прохождении военной службы на должностях прапорщиков и мичманов вступает в силу со дня его подписания обеими сторонами и прекращает свое действие по истечении срока, на который был заключен, или в связи с его расторжением.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Контракт о прохождении военной службы на должностях прапорщиков и мичманов не может быть изменен в одностороннем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изменения в контракт вносятся в случае присвоения (снижения) воинских званий, перевода и перемещения военнослужащего, проходящего военную службу по контракту.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Прекращение и расторжение контракта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прохождении военной службы на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прапорщиков и мичманов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Прекращение и расторжение военной службы по контракту на должностях прапорщиков и мичманов производятся приказами по личному составу должностных лиц Вооруженных Сил по основаниям, предусмотренным пунктами 15-17 настоящего Положения, с зачислением: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&amp;nbsp;  1) в запас, если увольняемые не достигли предельного возраста состояния в запасе и по состоянию здоровья годны к военной службе в мирное или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отставку, если увольняемые достигли предельного возраста состояния в запасе или по состоянию здоровья признаны военно-врачебной комиссией негодными к военной службе с исключением с воинского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Военнослужащие, проходящие военную службу по контракту на должностях прапорщиков и мичманов, ставятся в известность о предстоящем увольнении с военной службы заблаговременно, не позднее, чем за два месяца до увольнения. С ними проводятся индивидуальные беседы непосредственными и другими командирами (начальниками), кроме лиц, увольняемых на основании подпункта 4) пункта 15, пунктов 16 и 17.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Военнослужащие, проходящие военную службу по контракту на должностях прапорщиков и мичманов, подлежащие увольнению в запас (отставку), должны быть уволены после сдачи дел и должности в сроки, установленные Уставом внутренней службы Вооруженных Сил Республики Казахстан, но не позднее месячного срока со дня получения воинской частью письменного приказа об увольнении в запас (отставку), кроме случаев, когда они находятся в очередном отпуске или на излечении.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Контракт о прохождении военной службы на должностях прапорщиков и мичманов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 </w:t>
      </w:r>
      <w:r>
        <w:rPr>
          <w:rFonts w:ascii="Times New Roman"/>
          <w:b w:val="false"/>
          <w:i w:val="false"/>
          <w:color w:val="000000"/>
          <w:sz w:val="28"/>
        </w:rPr>
        <w:t>
 Закона может быть прекращен: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 контракта, если контракт не продлен по соглашению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ликвидацией организации, сокращением численности или штата, если военнослужащий не согласен на другую предложенную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состоянию здоровья - в связи с признанием военно-врачебной комиссией негодным к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связи с вступлением в законную силу обвинительного приговора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Контракт о прохождении военной службы по контракту на должностях прапорщиков и мичманов может быть расторгнут: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невыполнением сторонами условий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невыходом военнослужащего на службу без уважительных причин.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Контракт о прохождении военной службы по контракту на должностях прапорщиков и мичманов по желанию военнослужащего может быть расторгнут досрочно: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существенным или систематическим нарушениями в отношении него условий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семейным обстоятельствам.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военной службе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контракту на должностях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прапорщиков и мичманов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Сил, других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воинских формирований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Контракт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 прохождении военной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на должностях прапорщиков и мичманов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уполномоченного государственного органа,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местонахождение)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лице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фамилия, имя, отчество и должность должностного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лица уполномоченного государственного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лицо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отчество лица, поступающего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по контракту, наименование, номер и дата выдачи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удостоверяющего его личность, номер социального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кода, регистрационный номер налогоплательщика)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заключили настоящий контракт о прохождении военной службы на должностях прапорщиков и мичманов сроком __________ на установленных законодательством и настоящим контрактом условиях.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Лицо, поступающее на военную службу по контракту на должность прапорщика и мичмана, ознакомлено с условиями, предусмотренными подпунктами 3) и 6)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20 марта 2001 года "О военной службе по контракту" (далее - Закон), и предупреждено о вредных и опасных условиях военной службы, а также об ограничениях прав, связанных с исполнением обязанностей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поступающее на военную службу по контракту на должность прапорщика и мичмана, добровольно дает обязательство: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 </w:t>
      </w:r>
      <w:r>
        <w:rPr>
          <w:rFonts w:ascii="Times New Roman"/>
          <w:b w:val="false"/>
          <w:i w:val="false"/>
          <w:color w:val="000000"/>
          <w:sz w:val="28"/>
        </w:rPr>
        <w:t>
 и законодательство Республики Казахстан, уставы Вооруженных Сил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ограничения, установленные действующим законодательством для военнослужащих, проходящих военную службу по контракту;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добросовестно выполнять обязанности военной службы, обусловленные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воинскую дисциплину и нормы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в процессе службы нанесения вреда государственному имуществу;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полномочия в пределах предоставленных ему прав и в соответствии с должностными обязанностями;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разглашать доверенные ему сведения, составляющие государственную, военную, служебную и иную охраняемую законом тайну, в том числе и после прекращения военной службы в течение времени, установленного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сообщать о возникшей ситуации, представляющей угрозу жизни и здоровью людей и сохранности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выполнять приказы и распоряжения командиров (начальников) и иных должностных лиц, отданные ими в пределах предоставленных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поступающее на военную службу по контракту на должность прапорщика и мичмана,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пользоваться правами и свободами, которые гарантируются Конституцией и законодательством Республики Казахстан, с учетом ограничений, предусмотренных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уважение личного достоинства, справедливое и уважительное отношение к себе со стороны командиров (начальников) и иных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за счет государства денежным и натуральным довольствием по нормам и в порядке, предусмотренным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пенсионное обеспечение, социальную и правовую защиту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продвижение по службе с учетом квалификации, способностей, добросовестного исполнения своих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служебного расследования при наличии безосновательных обвинений;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охрану жизни и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продлевать, изменять и расторгать контракт с уполномоченным государственным органом на условиях, предусмотренных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условия службы, отвечающие требованиям техники безопасности и гигиены;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отдых;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возмещение вреда, причиненного жизни и здоровью или личному имуществу при исполнении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разрешение споров, возникших в связи с исполнением служебных обязанностей, по соглашению сторон или в 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требовать от уполномоченного государственного органа подтверждения полномочий должностного лица, представляющего сторону в контракте;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повышение своей профессиональной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жилище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предоставление других гарантий и компенсаций, предусмотренных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уполномоченного государственного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принимает военнослужащего (военнообязанного)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военную службу по контракту и гарантирует: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надлежащий уровень военной службы в соответствии с законодательством Республики Казахстан и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военнослужащего всеми видами денежного и вещевого довольствия по нормам и в порядке, предусмотренным законодательством Республики Казахстан, а также средствами и материалами, необходимыми для исполнения ими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заключении контракта ознакомить лицо, поступающее на военную службу по контракту, с должностными обязанностями и условиями прохождения военной службы, определенными нормативными правовыми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страхование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возмещение военнослужащему вреда, причиненного жизни и здоровью или личному имуществу при исполнении обязанностей военной службы, в порядке и на условиях, предусмотренных нормативными правовыми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предупреждать лицо, поступающее на военную службу по контракту, о вредных и опасных условиях военной службы и возможности профессионального заболевания, а также об ограничениях прав, связанных с исполнением обязанностей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издать приказ о назначении военнослужащего на должность, предусмотренную контрактом, и записать дату и номер приказа в пункт 10 настоящего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уполномоченного государственного органа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заключать, продлевать, изменять, расторгать и прекращать контракт с лицом, поступающим (поступившим) на военную службу по контракту, на условиях, установленных Законом и иными нормативными правовыми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контракта требовать от лица, поступающего на военную службу, представления документов,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издавать в пределах своих полномочий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поощрять и налагать дисциплинарные взыскания в порядке, установленном уставами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Контракт о прохождении военной службы на должностях прапорщиков и мичманов вступает в силу со дня его подписания обеими сторонами и прекращает свое действие по истечении срока, на который был заключен, или в связи с его расторжением.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Началом исполнения служебных обязанностей военнослужащим считается дата, указанная в контракте и в приказе о назначении военнослужащего на должность.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 контракта являются обязательными для выполнения сторонами, споры сторон разрешаются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Контракт составлен в двух экземплярах и подлежит подписанию сторонами. Один экземпляр контракта передается лицу, поступившему на военную службу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Дополнительные условия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 лица,           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поступающего на военную службу по           должностного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контракту)                         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                       (личная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"___ "____________200_г.              "__ "___________ 200 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Принятие и перемещение военнослужащего по службе: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на которую назначен      !Кем издан приказ,!Примечание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прапорщик или мичман (с указанием &amp;nbsp; !его номер и дата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части), основание для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(перемещения,  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увольнения), военно-учетная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             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Присвоение (снижение) воинских званий: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Какое воинское звание присвоено !Кем издан приказ, его !Примечание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!номер и дата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