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50d5" w14:textId="c365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июля 1997 года N 1184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2003 года N 409. Утратило силу - постановлением Правительства РК от 4 марта 2005 г. N 206 (P050206)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июля 1997 года N 1184 "О создании Межведомственного совета по совершенствованию государственной статистики"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Межведомственного совета по совершенствованию государственной статистики: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Абдиева Кали Сеильбековича  -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статистике,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Ашитова                     - вице-министра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Батыржана Заиркановича  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Смаилова Алихана Асхановича, Утеулину Хафизу Мухтаровну.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