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04d2" w14:textId="5680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открытого акционерного общества "СНПС-Актобемунайгаз"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2003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23 декабря 1995 года N 2721 "О приватизации"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досрочному расторжению Контракта о передаче акций открытого акционерного общества "СНПС-Актобемунайгаз" (далее - Общество) в доверительное управление, заключенному с компанией Access Industries (Eurasia), LLC;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продажу государственного пакета Общества в количестве 2 484 653 (два миллиона четыреста восемьдесят четыре тысячи шестьсот пятьдесят три) штуки акций на фондовой бирже, функционирующей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