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c6b2" w14:textId="edfc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5 октября 1998 года N 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2003 года N 430. Утратило силу - постановлением Правительства РК от 4 апреля 2005 г. N 297 (P050297).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04.04.2005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оперативного решения вопросов возврата представленных кредитов для закупа зерна урожая 1997-1998 годов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1998 года N 998 "О некоторых мерах по закупке зерна и поддержке сельскохозяйственных товаропроизводителей" (САПП Республики Казахстан, 1998 г., N 35, ст. 319) следующие изменения и дополнение: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организации закупки зерна из урожая 1997-1998 годов: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Есимова Ахметжана Смагуловича - Заместителя Премьер-Министра Республики Казахстан - Министра сельского хозяйства Республики Казахстан, председателем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Иванова Леонида Александровича - вице-министра финансов Республики Казахстан, заместителем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Адасбаева Еркина Абеновича - председателя Комитета торговли Министерства индустрии и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Тулеубаева Темиржана Тулеубаевича - директора Костанайского областного Департамента сельского хозяйства и продовольствия акимата Костанайской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Уисимбаева Аскарбека Съезбековича - начальника Акмолинского областного управления сельского хозяйства акимата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Сюникаева Рашида Абдулловича - начальника Департамента сельского хозяйства, закупа и переработки сельскохозяйственной продукции Северо-Казахстанской области акимата Северо-Казахстанской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Евниева Армана Кайратовича - директора Департамента земледелия Министерства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Мурзалбаева Нагмара Айтмахановича - и.о. начальника Департамента по выявлению финансовых преступлений Агентства финансовой полиции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Сапиева Еркебулана Оналбековича - первого заместителя председателя Правления закрытого акционерного общества "Фонд развития малого предпринимательства"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Солюлева Александра Анатольевича - вице-президента закрытого акционерного общества "Продовольственная контрактная корпорация"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Дуйсебаева Мухамеджана Джумабековича - исполнительного директора объединения юридических лиц "Зерновой Союз Казахстана"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Карибжанова Жаныбека Салимовича, Нуркиянова Толеухана Мураткановича, Азимова Руслана Жумабаевича, Умбетова Алтынбека Смагуловича, Абитаева Есбергена Абитаевича, Абулгазина Данияра Рустемовича, Таджиякова Бисенгали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Шамгалиевича, Алиева Рахата Мухтаровича, Мадинова Ромина Ризовича, Кулагина Сергея Витальевича, Шукеева Умирзака Естаевича, Ахметова Даниала Кенжетаевича, Бисембаева Абая Айдархановича, Ильяшенко Юрия Михайловича, Тлеубаева Нурлана Сактапбергеновича, Буць Анну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Александровну, Мухамбеталина Куаныша Тулеуовича, Смагулова Нурлана Еркебулановича;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Выработка предложений по вопросам, связанным с возвратностью представленных кредитов для закупа зерна урожая 1997-1998 годов.".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