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ab33" w14:textId="120a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ноября 1999 года N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2003 года № 449.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N 1691 "О Межведомственной комиссии по тарифной политике" (САПП Республики Казахстан, 1999 г., N 50, ст. 488)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Жумабекова Оналсына Исламовича  - 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Абдиева Кали Сеильбековича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указанного состава Кима Георгия Владимировича.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