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1cd89" w14:textId="a61cd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специализированных служб, оказывающих необходимую помощь туристам, терпящим бедствие на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мая 2003 года № 450.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туристской деятельности в Республике Казахстан"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специализированных служб, оказывающих необходимую помощь туристам, терпящим бедствие на территории Республики Казахстан.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2003 года N 450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специализированных служб, оказывающих необходимую помощь туристам, терпящим бедствие на территории Республики Казахстан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постановления Правительства РК от 29.08.2023 </w:t>
      </w:r>
      <w:r>
        <w:rPr>
          <w:rFonts w:ascii="Times New Roman"/>
          <w:b w:val="false"/>
          <w:i w:val="false"/>
          <w:color w:val="ff0000"/>
          <w:sz w:val="28"/>
        </w:rPr>
        <w:t>№ 727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Дислокация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"Республиканский оперативно-спасательный отряд"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"Оперативно-спасательный отряд Департамента по чрезвычайным ситуациям города Астаны"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по чрезвычайным ситуациям Республики Казахстан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"Оперативно-спасательный отряд Департамента по чрезвычайным ситуациям области Абай"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по чрезвычайным ситуациям Республики Казахстан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"Оперативно-спасательный отряд Департамента по чрезвычайным ситуациям Акмолинской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по чрезвычайным ситуациям Республики Казахстан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"Оперативно-спасательный отряд Департамента по чрезвычайным ситуациям Алматинской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Қонаев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по чрезвычайным ситуациям Республики Казахстан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"Оперативно-спасательный отряд Департамента по чрезвычайным ситуациям Актюбинской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Актобе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по чрезвычайным ситуациям Республики Казахстан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"Оперативно-спасательный отряд Департамента по чрезвычайным ситуациям Атырауской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Атырау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по чрезвычайным ситуациям Республики Казахстан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"Оперативно-спасательный отряд Департамента по чрезвычайным ситуациям Восточно-Казахстанской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по чрезвычайным ситуациям Республики Казахстан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"Оперативно-спасательный отряд Департамента по чрезвычайным ситуациям Жамбылской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Тараз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по чрезвычайным ситуациям Республики Казахстан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"Оперативно-спасательный отряд Департамента по чрезвычайным ситуациям области Жетісу"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Талдыкорган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по чрезвычайным ситуациям Республики Казахстан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"Оперативно-спасательный отряд Департамента по чрезвычайным ситуациям Западно-Казахстанской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по чрезвычайным ситуациям Республики Казахстан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"Оперативно-спасательный отряд Департамента по чрезвычайным ситуациям Карагандинской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"Оперативно-спасательный отряд Департамента по чрезвычайным ситуациям Костанайской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Костанай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по чрезвычайным ситуациям Республики Казахстан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"Оперативно-спасательный отряд Департамента по чрезвычайным ситуациям Кызылординской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по чрезвычайным ситуациям Республики Казахстан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"Оперативно-спасательный отряд Департамента по чрезвычайным ситуациям Мангистауской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по чрезвычайным ситуациям Республики Казахстан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"Оперативно-спасательный отряд Департамента по чрезвычайным ситуациям Павлодарской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по чрезвычайным ситуациям Республики Казахстан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bookmarkEnd w:id="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"Оперативно-спасательный отряд Департамента по чрезвычайным ситуациям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по чрезвычайным ситуациям Республики Казахстан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  <w:bookmarkEnd w:id="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"Оперативно-спасательный отряд Департамента по чрезвычайным ситуациям Туркестанской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по чрезвычайным ситуациям Республики Казахстан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  <w:bookmarkEnd w:id="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"Оперативно-спасательный отряд Департамента по чрезвычайным ситуациям города Шымкента"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по чрезвычайным ситуациям Республики Казахстан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  <w:bookmarkEnd w:id="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"Оперативно-спасательный отряд Департамента по чрезвычайным ситуациям области Ұлытау"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по чрезвычайным ситуациям Республики Казахстан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  <w:bookmarkEnd w:id="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"Служба спасения города Алматы" аппарата акима города Алматы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Алматы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