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1cb5" w14:textId="3af1c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ежемесячного дохода, принимаемого для исчисления добровольных профессиональных пенсионных взносов, и Перечня профессий работников, в пользу которых вкладчиками за счет собственных
средств осуществляются добровольные профессиональные пенсионные взносы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мая 2003 года № 452. Утратило силу постановлением Правительства Республики Казахстан от 26 августа 2013 года № 849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26.08.2013 </w:t>
      </w:r>
      <w:r>
        <w:rPr>
          <w:rFonts w:ascii="Times New Roman"/>
          <w:b w:val="false"/>
          <w:i w:val="false"/>
          <w:color w:val="ff0000"/>
          <w:sz w:val="28"/>
        </w:rPr>
        <w:t>№ 849</w:t>
      </w:r>
      <w:r>
        <w:rPr>
          <w:rFonts w:ascii="Times New Roman"/>
          <w:b w:val="false"/>
          <w:i w:val="false"/>
          <w:color w:val="ff0000"/>
          <w:sz w:val="28"/>
        </w:rPr>
        <w:t> (вводится в действие с 01.01.2014).</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20 июня 1997 года "О пенсионном обеспечении в Республике Казахстан"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Правила определения ежемесячного дохода, принимаемого для исчисления добровольных профессиональных пенсионных взносов; </w:t>
      </w:r>
      <w:r>
        <w:br/>
      </w:r>
      <w:r>
        <w:rPr>
          <w:rFonts w:ascii="Times New Roman"/>
          <w:b w:val="false"/>
          <w:i w:val="false"/>
          <w:color w:val="000000"/>
          <w:sz w:val="28"/>
        </w:rPr>
        <w:t xml:space="preserve">
      2) Перечень профессий работников, в пользу которых вкладчиками за счет собственных средств осуществляются добровольные профессиональные пенсионные взносы.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2003 года N 452 </w:t>
      </w:r>
    </w:p>
    <w:bookmarkEnd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определения ежемесячного дохода, </w:t>
      </w:r>
      <w:r>
        <w:br/>
      </w:r>
      <w:r>
        <w:rPr>
          <w:rFonts w:ascii="Times New Roman"/>
          <w:b/>
          <w:i w:val="false"/>
          <w:color w:val="000000"/>
        </w:rPr>
        <w:t xml:space="preserve">
принимаемого для исчисления добровольных </w:t>
      </w:r>
      <w:r>
        <w:br/>
      </w:r>
      <w:r>
        <w:rPr>
          <w:rFonts w:ascii="Times New Roman"/>
          <w:b/>
          <w:i w:val="false"/>
          <w:color w:val="000000"/>
        </w:rPr>
        <w:t xml:space="preserve">
профессиональных пенсионных взносов </w:t>
      </w:r>
    </w:p>
    <w:bookmarkStart w:name="z4" w:id="3"/>
    <w:p>
      <w:pPr>
        <w:spacing w:after="0"/>
        <w:ind w:left="0"/>
        <w:jc w:val="both"/>
      </w:pPr>
      <w:r>
        <w:rPr>
          <w:rFonts w:ascii="Times New Roman"/>
          <w:b w:val="false"/>
          <w:i w:val="false"/>
          <w:color w:val="000000"/>
          <w:sz w:val="28"/>
        </w:rPr>
        <w:t>
      1. Настоящие Правила определения ежемесячного дохода, принимаемого для исчисления добровольных профессиональных пенсионных взносов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20 июня 1997 года "О пенсионном обеспечении в Республике Казахстан" и определяют порядок определения ежемесячного дохода, принимаемого для исчисления добровольных профессиональных пенсионных взносов в накопительные пенсионные фонды. </w:t>
      </w:r>
    </w:p>
    <w:bookmarkEnd w:id="3"/>
    <w:bookmarkStart w:name="z5" w:id="4"/>
    <w:p>
      <w:pPr>
        <w:spacing w:after="0"/>
        <w:ind w:left="0"/>
        <w:jc w:val="both"/>
      </w:pPr>
      <w:r>
        <w:rPr>
          <w:rFonts w:ascii="Times New Roman"/>
          <w:b w:val="false"/>
          <w:i w:val="false"/>
          <w:color w:val="000000"/>
          <w:sz w:val="28"/>
        </w:rPr>
        <w:t xml:space="preserve">
      2. Физические и юридические лица (далее - вкладчики) исчисляют доход, принимаемый для исчисления добровольных профессиональных пенсионных взносов, исходя из суммы начисленного дохода работника за месяц. </w:t>
      </w:r>
    </w:p>
    <w:bookmarkEnd w:id="4"/>
    <w:bookmarkStart w:name="z6" w:id="5"/>
    <w:p>
      <w:pPr>
        <w:spacing w:after="0"/>
        <w:ind w:left="0"/>
        <w:jc w:val="both"/>
      </w:pPr>
      <w:r>
        <w:rPr>
          <w:rFonts w:ascii="Times New Roman"/>
          <w:b w:val="false"/>
          <w:i w:val="false"/>
          <w:color w:val="000000"/>
          <w:sz w:val="28"/>
        </w:rPr>
        <w:t xml:space="preserve">
      3. При исчислении добровольных профессиональных пенсионных взносов учитываются доходы работника, получаемые в виде оплаты труда в денежной и натуральной форме: должностные оклады (тарифные ставки), доплаты, надбавки, компенсационные выплаты, премии. </w:t>
      </w:r>
    </w:p>
    <w:bookmarkEnd w:id="5"/>
    <w:bookmarkStart w:name="z7" w:id="6"/>
    <w:p>
      <w:pPr>
        <w:spacing w:after="0"/>
        <w:ind w:left="0"/>
        <w:jc w:val="both"/>
      </w:pPr>
      <w:r>
        <w:rPr>
          <w:rFonts w:ascii="Times New Roman"/>
          <w:b w:val="false"/>
          <w:i w:val="false"/>
          <w:color w:val="000000"/>
          <w:sz w:val="28"/>
        </w:rPr>
        <w:t xml:space="preserve">
      4. При исчислении добровольных профессиональных пенсионных взносов не учитываются следующие виды выплат: </w:t>
      </w:r>
      <w:r>
        <w:br/>
      </w:r>
      <w:r>
        <w:rPr>
          <w:rFonts w:ascii="Times New Roman"/>
          <w:b w:val="false"/>
          <w:i w:val="false"/>
          <w:color w:val="000000"/>
          <w:sz w:val="28"/>
        </w:rPr>
        <w:t xml:space="preserve">
      1) компенсационные выплаты, связанные с режимом работы и условиями труда: </w:t>
      </w:r>
      <w:r>
        <w:br/>
      </w:r>
      <w:r>
        <w:rPr>
          <w:rFonts w:ascii="Times New Roman"/>
          <w:b w:val="false"/>
          <w:i w:val="false"/>
          <w:color w:val="000000"/>
          <w:sz w:val="28"/>
        </w:rPr>
        <w:t>
      выплаты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полевые довольствия работников, занятых на геологоразведочных, топографо-геодезических и изыскательских работах в полевых условиях, в размерах, установленных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выплаты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2) компенсации, выплачиваемые работодателем работникам за неиспользованный трудовой отпуск; </w:t>
      </w:r>
      <w:r>
        <w:br/>
      </w:r>
      <w:r>
        <w:rPr>
          <w:rFonts w:ascii="Times New Roman"/>
          <w:b w:val="false"/>
          <w:i w:val="false"/>
          <w:color w:val="000000"/>
          <w:sz w:val="28"/>
        </w:rPr>
        <w:t>
      3) компенсации, выплачиваемые при расторжении индивидуального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работника на военную службу в размерах, установленных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Республики Казахстан. </w:t>
      </w:r>
    </w:p>
    <w:bookmarkEnd w:id="6"/>
    <w:bookmarkStart w:name="z8" w:id="7"/>
    <w:p>
      <w:pPr>
        <w:spacing w:after="0"/>
        <w:ind w:left="0"/>
        <w:jc w:val="both"/>
      </w:pPr>
      <w:r>
        <w:rPr>
          <w:rFonts w:ascii="Times New Roman"/>
          <w:b w:val="false"/>
          <w:i w:val="false"/>
          <w:color w:val="000000"/>
          <w:sz w:val="28"/>
        </w:rPr>
        <w:t xml:space="preserve">
      5. Добровольные профессиональные пенсионные взносы осуществляются вкладчиками за счет собственных средств в пользу работников в соответствии с Перечнем профессий. </w:t>
      </w:r>
    </w:p>
    <w:bookmarkEnd w:id="7"/>
    <w:bookmarkStart w:name="z9" w:id="8"/>
    <w:p>
      <w:pPr>
        <w:spacing w:after="0"/>
        <w:ind w:left="0"/>
        <w:jc w:val="both"/>
      </w:pPr>
      <w:r>
        <w:rPr>
          <w:rFonts w:ascii="Times New Roman"/>
          <w:b w:val="false"/>
          <w:i w:val="false"/>
          <w:color w:val="000000"/>
          <w:sz w:val="28"/>
        </w:rPr>
        <w:t xml:space="preserve">
      6. Ставка добровольных профессиональных пенсионных взносов устанавливается по соглашению сторон договора о пенсионном обеспечении за счет добровольных профессиональных пенсионных взносов, но не более десяти процентов от дохода работника. </w:t>
      </w:r>
    </w:p>
    <w:bookmarkEnd w:id="8"/>
    <w:bookmarkStart w:name="z10" w:id="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2003 года N 452  </w:t>
      </w:r>
    </w:p>
    <w:bookmarkEnd w:id="9"/>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профессий работников, в пользу которых вкладчиками за счет </w:t>
      </w:r>
      <w:r>
        <w:br/>
      </w:r>
      <w:r>
        <w:rPr>
          <w:rFonts w:ascii="Times New Roman"/>
          <w:b/>
          <w:i w:val="false"/>
          <w:color w:val="000000"/>
        </w:rPr>
        <w:t xml:space="preserve">
собственных средств осуществляются добровольные </w:t>
      </w:r>
      <w:r>
        <w:br/>
      </w:r>
      <w:r>
        <w:rPr>
          <w:rFonts w:ascii="Times New Roman"/>
          <w:b/>
          <w:i w:val="false"/>
          <w:color w:val="000000"/>
        </w:rPr>
        <w:t xml:space="preserve">
профессиональные пенсионные взносы </w:t>
      </w:r>
    </w:p>
    <w:bookmarkStart w:name="z11" w:id="10"/>
    <w:p>
      <w:pPr>
        <w:spacing w:after="0"/>
        <w:ind w:left="0"/>
        <w:jc w:val="left"/>
      </w:pPr>
      <w:r>
        <w:rPr>
          <w:rFonts w:ascii="Times New Roman"/>
          <w:b/>
          <w:i w:val="false"/>
          <w:color w:val="000000"/>
        </w:rPr>
        <w:t xml:space="preserve"> 
1. Горные работы </w:t>
      </w:r>
    </w:p>
    <w:bookmarkEnd w:id="10"/>
    <w:p>
      <w:pPr>
        <w:spacing w:after="0"/>
        <w:ind w:left="0"/>
        <w:jc w:val="both"/>
      </w:pPr>
      <w:r>
        <w:rPr>
          <w:rFonts w:ascii="Times New Roman"/>
          <w:b w:val="false"/>
          <w:i w:val="false"/>
          <w:color w:val="000000"/>
          <w:sz w:val="28"/>
        </w:rPr>
        <w:t xml:space="preserve">      Добыча полезных ископаемых. Геологоразведочные работы. Строительство, реконструкция, техническое перевооружение и капитальный ремонт шахт, рудников, приисков, метрополитенов, подземных каналов, тоннелей и других подземных сооружений </w:t>
      </w:r>
      <w:r>
        <w:br/>
      </w:r>
      <w:r>
        <w:rPr>
          <w:rFonts w:ascii="Times New Roman"/>
          <w:b w:val="false"/>
          <w:i w:val="false"/>
          <w:color w:val="000000"/>
          <w:sz w:val="28"/>
        </w:rPr>
        <w:t xml:space="preserve">
      1) подземные работы в шахтах, рудниках и на приисках по добыче полезных ископаемых; в геологоразведке; на дренажных шахтах; на строительстве шахт, рудников, приисков </w:t>
      </w:r>
      <w:r>
        <w:br/>
      </w:r>
      <w:r>
        <w:rPr>
          <w:rFonts w:ascii="Times New Roman"/>
          <w:b w:val="false"/>
          <w:i w:val="false"/>
          <w:color w:val="000000"/>
          <w:sz w:val="28"/>
        </w:rPr>
        <w:t xml:space="preserve">
Профессии рабочих и служащих, занятых на подземных работах и участках </w:t>
      </w:r>
      <w:r>
        <w:br/>
      </w:r>
      <w:r>
        <w:rPr>
          <w:rFonts w:ascii="Times New Roman"/>
          <w:b w:val="false"/>
          <w:i w:val="false"/>
          <w:color w:val="000000"/>
          <w:sz w:val="28"/>
        </w:rPr>
        <w:t xml:space="preserve">
Профессии работников, занятых под землей обслуживанием указанных выше профессий рабочих и служащих (медперсонал подземных здравпунктов, работники подземной телефонной связи и т.д.); </w:t>
      </w:r>
      <w:r>
        <w:br/>
      </w:r>
      <w:r>
        <w:rPr>
          <w:rFonts w:ascii="Times New Roman"/>
          <w:b w:val="false"/>
          <w:i w:val="false"/>
          <w:color w:val="000000"/>
          <w:sz w:val="28"/>
        </w:rPr>
        <w:t xml:space="preserve">
      2) 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Арматурщик </w:t>
      </w:r>
      <w:r>
        <w:br/>
      </w:r>
      <w:r>
        <w:rPr>
          <w:rFonts w:ascii="Times New Roman"/>
          <w:b w:val="false"/>
          <w:i w:val="false"/>
          <w:color w:val="000000"/>
          <w:sz w:val="28"/>
        </w:rPr>
        <w:t xml:space="preserve">
Бетонщик </w:t>
      </w:r>
      <w:r>
        <w:br/>
      </w:r>
      <w:r>
        <w:rPr>
          <w:rFonts w:ascii="Times New Roman"/>
          <w:b w:val="false"/>
          <w:i w:val="false"/>
          <w:color w:val="000000"/>
          <w:sz w:val="28"/>
        </w:rPr>
        <w:t xml:space="preserve">
Бурильщик шпуров </w:t>
      </w:r>
      <w:r>
        <w:br/>
      </w:r>
      <w:r>
        <w:rPr>
          <w:rFonts w:ascii="Times New Roman"/>
          <w:b w:val="false"/>
          <w:i w:val="false"/>
          <w:color w:val="000000"/>
          <w:sz w:val="28"/>
        </w:rPr>
        <w:t xml:space="preserve">
Взрывник </w:t>
      </w:r>
      <w:r>
        <w:br/>
      </w:r>
      <w:r>
        <w:rPr>
          <w:rFonts w:ascii="Times New Roman"/>
          <w:b w:val="false"/>
          <w:i w:val="false"/>
          <w:color w:val="000000"/>
          <w:sz w:val="28"/>
        </w:rPr>
        <w:t xml:space="preserve">
Водитель автомобиля (самосвала) </w:t>
      </w:r>
      <w:r>
        <w:br/>
      </w:r>
      <w:r>
        <w:rPr>
          <w:rFonts w:ascii="Times New Roman"/>
          <w:b w:val="false"/>
          <w:i w:val="false"/>
          <w:color w:val="000000"/>
          <w:sz w:val="28"/>
        </w:rPr>
        <w:t xml:space="preserve">
Горнорабочий подземный </w:t>
      </w:r>
      <w:r>
        <w:br/>
      </w:r>
      <w:r>
        <w:rPr>
          <w:rFonts w:ascii="Times New Roman"/>
          <w:b w:val="false"/>
          <w:i w:val="false"/>
          <w:color w:val="000000"/>
          <w:sz w:val="28"/>
        </w:rPr>
        <w:t xml:space="preserve">
Изолировщик </w:t>
      </w:r>
      <w:r>
        <w:br/>
      </w:r>
      <w:r>
        <w:rPr>
          <w:rFonts w:ascii="Times New Roman"/>
          <w:b w:val="false"/>
          <w:i w:val="false"/>
          <w:color w:val="000000"/>
          <w:sz w:val="28"/>
        </w:rPr>
        <w:t xml:space="preserve">
Крепильщик </w:t>
      </w:r>
      <w:r>
        <w:br/>
      </w:r>
      <w:r>
        <w:rPr>
          <w:rFonts w:ascii="Times New Roman"/>
          <w:b w:val="false"/>
          <w:i w:val="false"/>
          <w:color w:val="000000"/>
          <w:sz w:val="28"/>
        </w:rPr>
        <w:t xml:space="preserve">
Лебедчик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Моторист вентиляционных установок, занятый на проходке </w:t>
      </w:r>
      <w:r>
        <w:br/>
      </w:r>
      <w:r>
        <w:rPr>
          <w:rFonts w:ascii="Times New Roman"/>
          <w:b w:val="false"/>
          <w:i w:val="false"/>
          <w:color w:val="000000"/>
          <w:sz w:val="28"/>
        </w:rPr>
        <w:t xml:space="preserve">
Проходчик </w:t>
      </w:r>
      <w:r>
        <w:br/>
      </w:r>
      <w:r>
        <w:rPr>
          <w:rFonts w:ascii="Times New Roman"/>
          <w:b w:val="false"/>
          <w:i w:val="false"/>
          <w:color w:val="000000"/>
          <w:sz w:val="28"/>
        </w:rPr>
        <w:t xml:space="preserve">
Профессии служащих, занятых на подземных работах </w:t>
      </w:r>
      <w:r>
        <w:br/>
      </w:r>
      <w:r>
        <w:rPr>
          <w:rFonts w:ascii="Times New Roman"/>
          <w:b w:val="false"/>
          <w:i w:val="false"/>
          <w:color w:val="000000"/>
          <w:sz w:val="28"/>
        </w:rPr>
        <w:t xml:space="preserve">
Профессии работников, занятых под землей обслуживанием указанных выше профессий рабочих и служащих (медперсонал подземных здравпунктов, работники подземной телефонной связи и т.д.) </w:t>
      </w:r>
      <w:r>
        <w:br/>
      </w:r>
      <w:r>
        <w:rPr>
          <w:rFonts w:ascii="Times New Roman"/>
          <w:b w:val="false"/>
          <w:i w:val="false"/>
          <w:color w:val="000000"/>
          <w:sz w:val="28"/>
        </w:rPr>
        <w:t xml:space="preserve">
Раздатчик взрывчатых материалов </w:t>
      </w:r>
      <w:r>
        <w:br/>
      </w:r>
      <w:r>
        <w:rPr>
          <w:rFonts w:ascii="Times New Roman"/>
          <w:b w:val="false"/>
          <w:i w:val="false"/>
          <w:color w:val="000000"/>
          <w:sz w:val="28"/>
        </w:rPr>
        <w:t xml:space="preserve">
Стволовой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Чеканщик </w:t>
      </w:r>
      <w:r>
        <w:br/>
      </w:r>
      <w:r>
        <w:rPr>
          <w:rFonts w:ascii="Times New Roman"/>
          <w:b w:val="false"/>
          <w:i w:val="false"/>
          <w:color w:val="000000"/>
          <w:sz w:val="28"/>
        </w:rPr>
        <w:t xml:space="preserve">
Электрогазосварщик </w:t>
      </w:r>
      <w:r>
        <w:br/>
      </w:r>
      <w:r>
        <w:rPr>
          <w:rFonts w:ascii="Times New Roman"/>
          <w:b w:val="false"/>
          <w:i w:val="false"/>
          <w:color w:val="000000"/>
          <w:sz w:val="28"/>
        </w:rPr>
        <w:t xml:space="preserve">
Электромонтер по обслуживанию подстанций, занятый на проходке </w:t>
      </w:r>
      <w:r>
        <w:br/>
      </w:r>
      <w:r>
        <w:rPr>
          <w:rFonts w:ascii="Times New Roman"/>
          <w:b w:val="false"/>
          <w:i w:val="false"/>
          <w:color w:val="000000"/>
          <w:sz w:val="28"/>
        </w:rPr>
        <w:t xml:space="preserve">
Электросварщик на автоматической и полуавтоматической машинах </w:t>
      </w:r>
      <w:r>
        <w:br/>
      </w:r>
      <w:r>
        <w:rPr>
          <w:rFonts w:ascii="Times New Roman"/>
          <w:b w:val="false"/>
          <w:i w:val="false"/>
          <w:color w:val="000000"/>
          <w:sz w:val="28"/>
        </w:rPr>
        <w:t xml:space="preserve">
Электросварщик ручной сварки </w:t>
      </w:r>
      <w:r>
        <w:br/>
      </w:r>
      <w:r>
        <w:rPr>
          <w:rFonts w:ascii="Times New Roman"/>
          <w:b w:val="false"/>
          <w:i w:val="false"/>
          <w:color w:val="000000"/>
          <w:sz w:val="28"/>
        </w:rPr>
        <w:t xml:space="preserve">
Электрослесарь-монтажник подземного горнопроходческого оборудования </w:t>
      </w:r>
      <w:r>
        <w:br/>
      </w:r>
      <w:r>
        <w:rPr>
          <w:rFonts w:ascii="Times New Roman"/>
          <w:b w:val="false"/>
          <w:i w:val="false"/>
          <w:color w:val="000000"/>
          <w:sz w:val="28"/>
        </w:rPr>
        <w:t xml:space="preserve">
Электрослесарь на проходке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3) разрезы по добыче угля угольных месторождений, а также разрезы (карьеры) и рудники по добыче полезных ископаемых </w:t>
      </w:r>
      <w:r>
        <w:br/>
      </w:r>
      <w:r>
        <w:rPr>
          <w:rFonts w:ascii="Times New Roman"/>
          <w:b w:val="false"/>
          <w:i w:val="false"/>
          <w:color w:val="000000"/>
          <w:sz w:val="28"/>
        </w:rPr>
        <w:t xml:space="preserve">
Профессии рабочих и служащих, занятых в разрезах, карьерах и рудниках, кроме работников, занятых на поверхности; </w:t>
      </w:r>
      <w:r>
        <w:br/>
      </w:r>
      <w:r>
        <w:rPr>
          <w:rFonts w:ascii="Times New Roman"/>
          <w:b w:val="false"/>
          <w:i w:val="false"/>
          <w:color w:val="000000"/>
          <w:sz w:val="28"/>
        </w:rPr>
        <w:t xml:space="preserve">
      4) производство горного воска (воска буроугольного) и озокерита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производства горного воска </w:t>
      </w:r>
      <w:r>
        <w:br/>
      </w:r>
      <w:r>
        <w:rPr>
          <w:rFonts w:ascii="Times New Roman"/>
          <w:b w:val="false"/>
          <w:i w:val="false"/>
          <w:color w:val="000000"/>
          <w:sz w:val="28"/>
        </w:rPr>
        <w:t xml:space="preserve">
Машинист разливочных машин </w:t>
      </w:r>
      <w:r>
        <w:br/>
      </w:r>
      <w:r>
        <w:rPr>
          <w:rFonts w:ascii="Times New Roman"/>
          <w:b w:val="false"/>
          <w:i w:val="false"/>
          <w:color w:val="000000"/>
          <w:sz w:val="28"/>
        </w:rPr>
        <w:t xml:space="preserve">
Профессии рабочих, занятых разливом озокерита вручную </w:t>
      </w:r>
      <w:r>
        <w:br/>
      </w:r>
      <w:r>
        <w:rPr>
          <w:rFonts w:ascii="Times New Roman"/>
          <w:b w:val="false"/>
          <w:i w:val="false"/>
          <w:color w:val="000000"/>
          <w:sz w:val="28"/>
        </w:rPr>
        <w:t xml:space="preserve">
Профессии служащих, занятых на производстве горного воска; </w:t>
      </w:r>
      <w:r>
        <w:br/>
      </w:r>
      <w:r>
        <w:rPr>
          <w:rFonts w:ascii="Times New Roman"/>
          <w:b w:val="false"/>
          <w:i w:val="false"/>
          <w:color w:val="000000"/>
          <w:sz w:val="28"/>
        </w:rPr>
        <w:t xml:space="preserve">
5) горноспасательные части (станции)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Респираторщик </w:t>
      </w:r>
      <w:r>
        <w:br/>
      </w:r>
      <w:r>
        <w:rPr>
          <w:rFonts w:ascii="Times New Roman"/>
          <w:b w:val="false"/>
          <w:i w:val="false"/>
          <w:color w:val="000000"/>
          <w:sz w:val="28"/>
        </w:rPr>
        <w:t xml:space="preserve">
Наборщик проб в шахте (руднике) </w:t>
      </w:r>
      <w:r>
        <w:br/>
      </w:r>
      <w:r>
        <w:rPr>
          <w:rFonts w:ascii="Times New Roman"/>
          <w:b w:val="false"/>
          <w:i w:val="false"/>
          <w:color w:val="000000"/>
          <w:sz w:val="28"/>
        </w:rPr>
        <w:t xml:space="preserve">
Профессии служащих, на которых возложено руководство взводом, отделением, отрядом, пунктом. </w:t>
      </w:r>
      <w:r>
        <w:br/>
      </w:r>
      <w:r>
        <w:rPr>
          <w:rFonts w:ascii="Times New Roman"/>
          <w:b w:val="false"/>
          <w:i w:val="false"/>
          <w:color w:val="000000"/>
          <w:sz w:val="28"/>
        </w:rPr>
        <w:t xml:space="preserve">
Добыча открытым способом угля, руды, сланца, озокерита, талька, каолина, графита, доломита, кварцита, известняка, мергеля, магнезита, полевого и плавикового шпата, гипса, баратов, пьезокварца, агата, боритов, фосфорита, апатитов, серы, алмазов, мрамора, гранита, андезита, мела, драгоценных и цветных металлов из песков, диабаза, гранодиорита, базальта, песчаника, янтаря, слюды, асбеста, соли и других нерудных ископаемых, содержащих вредные вещества. Строительство шахт, рудников, разрезов, карьеров, приисков, драг, метрополитенов, тоннелей, подземных каналов и других подземных сооружений. Горные работы по рекультивации земель, бурению технических скважин, профилактике и тушению подземных пожаров, пожаров на терриконах и породных отвалах; </w:t>
      </w:r>
      <w:r>
        <w:br/>
      </w:r>
      <w:r>
        <w:rPr>
          <w:rFonts w:ascii="Times New Roman"/>
          <w:b w:val="false"/>
          <w:i w:val="false"/>
          <w:color w:val="000000"/>
          <w:sz w:val="28"/>
        </w:rPr>
        <w:t xml:space="preserve">
      6) открытые горные работы и работы на поверхности </w:t>
      </w:r>
      <w:r>
        <w:br/>
      </w:r>
      <w:r>
        <w:rPr>
          <w:rFonts w:ascii="Times New Roman"/>
          <w:b w:val="false"/>
          <w:i w:val="false"/>
          <w:color w:val="000000"/>
          <w:sz w:val="28"/>
        </w:rPr>
        <w:t xml:space="preserve">
Профессии рабочих, занятых на разрезах, карьерах, приисках, гидравликах, драгах, промывочных приборах, на работах на поверхности шахт, рудников и дренажных шахт; </w:t>
      </w:r>
      <w:r>
        <w:br/>
      </w:r>
      <w:r>
        <w:rPr>
          <w:rFonts w:ascii="Times New Roman"/>
          <w:b w:val="false"/>
          <w:i w:val="false"/>
          <w:color w:val="000000"/>
          <w:sz w:val="28"/>
        </w:rPr>
        <w:t xml:space="preserve">
      7) работы на промышленных площадках строительства шахт, рудников, разрезов, карьеров, приисков, драг, метрополитенов, тоннелей, подземных каналов и других подземных сооружений </w:t>
      </w:r>
      <w:r>
        <w:br/>
      </w:r>
      <w:r>
        <w:rPr>
          <w:rFonts w:ascii="Times New Roman"/>
          <w:b w:val="false"/>
          <w:i w:val="false"/>
          <w:color w:val="000000"/>
          <w:sz w:val="28"/>
        </w:rPr>
        <w:t xml:space="preserve">
      Горные работы по рекультивации земель, бурению технических скважин, профилактике и тушению подземных пожаров, пожаров на терриконах и породных отвалах. Буровзрывные работы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Бурильщик шпуров </w:t>
      </w:r>
      <w:r>
        <w:br/>
      </w:r>
      <w:r>
        <w:rPr>
          <w:rFonts w:ascii="Times New Roman"/>
          <w:b w:val="false"/>
          <w:i w:val="false"/>
          <w:color w:val="000000"/>
          <w:sz w:val="28"/>
        </w:rPr>
        <w:t xml:space="preserve">
Вагонетчик </w:t>
      </w:r>
      <w:r>
        <w:br/>
      </w:r>
      <w:r>
        <w:rPr>
          <w:rFonts w:ascii="Times New Roman"/>
          <w:b w:val="false"/>
          <w:i w:val="false"/>
          <w:color w:val="000000"/>
          <w:sz w:val="28"/>
        </w:rPr>
        <w:t xml:space="preserve">
Вагонетчик воздушно-канатной дороги </w:t>
      </w:r>
      <w:r>
        <w:br/>
      </w:r>
      <w:r>
        <w:rPr>
          <w:rFonts w:ascii="Times New Roman"/>
          <w:b w:val="false"/>
          <w:i w:val="false"/>
          <w:color w:val="000000"/>
          <w:sz w:val="28"/>
        </w:rPr>
        <w:t xml:space="preserve">
Взрывник </w:t>
      </w:r>
      <w:r>
        <w:br/>
      </w:r>
      <w:r>
        <w:rPr>
          <w:rFonts w:ascii="Times New Roman"/>
          <w:b w:val="false"/>
          <w:i w:val="false"/>
          <w:color w:val="000000"/>
          <w:sz w:val="28"/>
        </w:rPr>
        <w:t xml:space="preserve">
Водитель автомобиля, занятый на транспортировании горной массы в технологическом процессе </w:t>
      </w:r>
      <w:r>
        <w:br/>
      </w:r>
      <w:r>
        <w:rPr>
          <w:rFonts w:ascii="Times New Roman"/>
          <w:b w:val="false"/>
          <w:i w:val="false"/>
          <w:color w:val="000000"/>
          <w:sz w:val="28"/>
        </w:rPr>
        <w:t xml:space="preserve">
Водитель погрузчика, занятый погрузкой горной массы </w:t>
      </w:r>
      <w:r>
        <w:br/>
      </w:r>
      <w:r>
        <w:rPr>
          <w:rFonts w:ascii="Times New Roman"/>
          <w:b w:val="false"/>
          <w:i w:val="false"/>
          <w:color w:val="000000"/>
          <w:sz w:val="28"/>
        </w:rPr>
        <w:t xml:space="preserve">
Выгрузчик на отвалах </w:t>
      </w:r>
      <w:r>
        <w:br/>
      </w:r>
      <w:r>
        <w:rPr>
          <w:rFonts w:ascii="Times New Roman"/>
          <w:b w:val="false"/>
          <w:i w:val="false"/>
          <w:color w:val="000000"/>
          <w:sz w:val="28"/>
        </w:rPr>
        <w:t xml:space="preserve">
Гидромониторщик </w:t>
      </w:r>
      <w:r>
        <w:br/>
      </w:r>
      <w:r>
        <w:rPr>
          <w:rFonts w:ascii="Times New Roman"/>
          <w:b w:val="false"/>
          <w:i w:val="false"/>
          <w:color w:val="000000"/>
          <w:sz w:val="28"/>
        </w:rPr>
        <w:t xml:space="preserve">
Горнорабочий всех наименований, занятый на производственных участках, а также на маркшейдерской и геологической работах по отбору и доставке взрывчатых материалов </w:t>
      </w:r>
      <w:r>
        <w:br/>
      </w:r>
      <w:r>
        <w:rPr>
          <w:rFonts w:ascii="Times New Roman"/>
          <w:b w:val="false"/>
          <w:i w:val="false"/>
          <w:color w:val="000000"/>
          <w:sz w:val="28"/>
        </w:rPr>
        <w:t xml:space="preserve">
Грохотовщик </w:t>
      </w:r>
      <w:r>
        <w:br/>
      </w:r>
      <w:r>
        <w:rPr>
          <w:rFonts w:ascii="Times New Roman"/>
          <w:b w:val="false"/>
          <w:i w:val="false"/>
          <w:color w:val="000000"/>
          <w:sz w:val="28"/>
        </w:rPr>
        <w:t xml:space="preserve">
Грузчик, занятый на погрузке, разгрузке перечисленных выше ископаемых и пород </w:t>
      </w:r>
      <w:r>
        <w:br/>
      </w:r>
      <w:r>
        <w:rPr>
          <w:rFonts w:ascii="Times New Roman"/>
          <w:b w:val="false"/>
          <w:i w:val="false"/>
          <w:color w:val="000000"/>
          <w:sz w:val="28"/>
        </w:rPr>
        <w:t xml:space="preserve">
Доводчик </w:t>
      </w:r>
      <w:r>
        <w:br/>
      </w:r>
      <w:r>
        <w:rPr>
          <w:rFonts w:ascii="Times New Roman"/>
          <w:b w:val="false"/>
          <w:i w:val="false"/>
          <w:color w:val="000000"/>
          <w:sz w:val="28"/>
        </w:rPr>
        <w:t xml:space="preserve">
Долотозаправщик </w:t>
      </w:r>
      <w:r>
        <w:br/>
      </w:r>
      <w:r>
        <w:rPr>
          <w:rFonts w:ascii="Times New Roman"/>
          <w:b w:val="false"/>
          <w:i w:val="false"/>
          <w:color w:val="000000"/>
          <w:sz w:val="28"/>
        </w:rPr>
        <w:t xml:space="preserve">
Доставщик крепежных материалов в шахту </w:t>
      </w:r>
      <w:r>
        <w:br/>
      </w:r>
      <w:r>
        <w:rPr>
          <w:rFonts w:ascii="Times New Roman"/>
          <w:b w:val="false"/>
          <w:i w:val="false"/>
          <w:color w:val="000000"/>
          <w:sz w:val="28"/>
        </w:rPr>
        <w:t xml:space="preserve">
Драгер </w:t>
      </w:r>
      <w:r>
        <w:br/>
      </w:r>
      <w:r>
        <w:rPr>
          <w:rFonts w:ascii="Times New Roman"/>
          <w:b w:val="false"/>
          <w:i w:val="false"/>
          <w:color w:val="000000"/>
          <w:sz w:val="28"/>
        </w:rPr>
        <w:t xml:space="preserve">
Дренажист по добыче мирабилита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Забойщик </w:t>
      </w:r>
      <w:r>
        <w:br/>
      </w:r>
      <w:r>
        <w:rPr>
          <w:rFonts w:ascii="Times New Roman"/>
          <w:b w:val="false"/>
          <w:i w:val="false"/>
          <w:color w:val="000000"/>
          <w:sz w:val="28"/>
        </w:rPr>
        <w:t xml:space="preserve">
Заготовщик слюды </w:t>
      </w:r>
      <w:r>
        <w:br/>
      </w:r>
      <w:r>
        <w:rPr>
          <w:rFonts w:ascii="Times New Roman"/>
          <w:b w:val="false"/>
          <w:i w:val="false"/>
          <w:color w:val="000000"/>
          <w:sz w:val="28"/>
        </w:rPr>
        <w:t xml:space="preserve">
Землекоп, занятый на вскрышных и очистных работах </w:t>
      </w:r>
      <w:r>
        <w:br/>
      </w:r>
      <w:r>
        <w:rPr>
          <w:rFonts w:ascii="Times New Roman"/>
          <w:b w:val="false"/>
          <w:i w:val="false"/>
          <w:color w:val="000000"/>
          <w:sz w:val="28"/>
        </w:rPr>
        <w:t xml:space="preserve">
Камнераспиловщик </w:t>
      </w:r>
      <w:r>
        <w:br/>
      </w:r>
      <w:r>
        <w:rPr>
          <w:rFonts w:ascii="Times New Roman"/>
          <w:b w:val="false"/>
          <w:i w:val="false"/>
          <w:color w:val="000000"/>
          <w:sz w:val="28"/>
        </w:rPr>
        <w:t xml:space="preserve">
Камнетес </w:t>
      </w:r>
      <w:r>
        <w:br/>
      </w:r>
      <w:r>
        <w:rPr>
          <w:rFonts w:ascii="Times New Roman"/>
          <w:b w:val="false"/>
          <w:i w:val="false"/>
          <w:color w:val="000000"/>
          <w:sz w:val="28"/>
        </w:rPr>
        <w:t xml:space="preserve">
Канавщик </w:t>
      </w:r>
      <w:r>
        <w:br/>
      </w:r>
      <w:r>
        <w:rPr>
          <w:rFonts w:ascii="Times New Roman"/>
          <w:b w:val="false"/>
          <w:i w:val="false"/>
          <w:color w:val="000000"/>
          <w:sz w:val="28"/>
        </w:rPr>
        <w:t xml:space="preserve">
Кольщик плит и блоков </w:t>
      </w:r>
      <w:r>
        <w:br/>
      </w:r>
      <w:r>
        <w:rPr>
          <w:rFonts w:ascii="Times New Roman"/>
          <w:b w:val="false"/>
          <w:i w:val="false"/>
          <w:color w:val="000000"/>
          <w:sz w:val="28"/>
        </w:rPr>
        <w:t xml:space="preserve">
Концентраторщик </w:t>
      </w:r>
      <w:r>
        <w:br/>
      </w:r>
      <w:r>
        <w:rPr>
          <w:rFonts w:ascii="Times New Roman"/>
          <w:b w:val="false"/>
          <w:i w:val="false"/>
          <w:color w:val="000000"/>
          <w:sz w:val="28"/>
        </w:rPr>
        <w:t xml:space="preserve">
Кочегар паровоза в депо </w:t>
      </w:r>
      <w:r>
        <w:br/>
      </w:r>
      <w:r>
        <w:rPr>
          <w:rFonts w:ascii="Times New Roman"/>
          <w:b w:val="false"/>
          <w:i w:val="false"/>
          <w:color w:val="000000"/>
          <w:sz w:val="28"/>
        </w:rPr>
        <w:t xml:space="preserve">
Крепильщик </w:t>
      </w:r>
      <w:r>
        <w:br/>
      </w:r>
      <w:r>
        <w:rPr>
          <w:rFonts w:ascii="Times New Roman"/>
          <w:b w:val="false"/>
          <w:i w:val="false"/>
          <w:color w:val="000000"/>
          <w:sz w:val="28"/>
        </w:rPr>
        <w:t xml:space="preserve">
Кузнец-бурозаправщик </w:t>
      </w:r>
      <w:r>
        <w:br/>
      </w:r>
      <w:r>
        <w:rPr>
          <w:rFonts w:ascii="Times New Roman"/>
          <w:b w:val="false"/>
          <w:i w:val="false"/>
          <w:color w:val="000000"/>
          <w:sz w:val="28"/>
        </w:rPr>
        <w:t xml:space="preserve">
Ламповщик </w:t>
      </w:r>
      <w:r>
        <w:br/>
      </w:r>
      <w:r>
        <w:rPr>
          <w:rFonts w:ascii="Times New Roman"/>
          <w:b w:val="false"/>
          <w:i w:val="false"/>
          <w:color w:val="000000"/>
          <w:sz w:val="28"/>
        </w:rPr>
        <w:t xml:space="preserve">
Лебедчик </w:t>
      </w:r>
      <w:r>
        <w:br/>
      </w:r>
      <w:r>
        <w:rPr>
          <w:rFonts w:ascii="Times New Roman"/>
          <w:b w:val="false"/>
          <w:i w:val="false"/>
          <w:color w:val="000000"/>
          <w:sz w:val="28"/>
        </w:rPr>
        <w:t xml:space="preserve">
Лентовый уборщик, занятый в карьере и разрезе </w:t>
      </w:r>
      <w:r>
        <w:br/>
      </w:r>
      <w:r>
        <w:rPr>
          <w:rFonts w:ascii="Times New Roman"/>
          <w:b w:val="false"/>
          <w:i w:val="false"/>
          <w:color w:val="000000"/>
          <w:sz w:val="28"/>
        </w:rPr>
        <w:t xml:space="preserve">
Люковый </w:t>
      </w:r>
      <w:r>
        <w:br/>
      </w:r>
      <w:r>
        <w:rPr>
          <w:rFonts w:ascii="Times New Roman"/>
          <w:b w:val="false"/>
          <w:i w:val="false"/>
          <w:color w:val="000000"/>
          <w:sz w:val="28"/>
        </w:rPr>
        <w:t xml:space="preserve">
Взрывник </w:t>
      </w:r>
      <w:r>
        <w:br/>
      </w:r>
      <w:r>
        <w:rPr>
          <w:rFonts w:ascii="Times New Roman"/>
          <w:b w:val="false"/>
          <w:i w:val="false"/>
          <w:color w:val="000000"/>
          <w:sz w:val="28"/>
        </w:rPr>
        <w:t xml:space="preserve">
Матрос драги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Монтажник горного оборудования </w:t>
      </w:r>
      <w:r>
        <w:br/>
      </w:r>
      <w:r>
        <w:rPr>
          <w:rFonts w:ascii="Times New Roman"/>
          <w:b w:val="false"/>
          <w:i w:val="false"/>
          <w:color w:val="000000"/>
          <w:sz w:val="28"/>
        </w:rPr>
        <w:t xml:space="preserve">
Монтер пути, занятый в карьере, разрезе и на отвале </w:t>
      </w:r>
      <w:r>
        <w:br/>
      </w:r>
      <w:r>
        <w:rPr>
          <w:rFonts w:ascii="Times New Roman"/>
          <w:b w:val="false"/>
          <w:i w:val="false"/>
          <w:color w:val="000000"/>
          <w:sz w:val="28"/>
        </w:rPr>
        <w:t xml:space="preserve">
Моторист механической лопаты </w:t>
      </w:r>
      <w:r>
        <w:br/>
      </w:r>
      <w:r>
        <w:rPr>
          <w:rFonts w:ascii="Times New Roman"/>
          <w:b w:val="false"/>
          <w:i w:val="false"/>
          <w:color w:val="000000"/>
          <w:sz w:val="28"/>
        </w:rPr>
        <w:t xml:space="preserve">
Моторист промывочных приборов по извлечению металла </w:t>
      </w:r>
      <w:r>
        <w:br/>
      </w:r>
      <w:r>
        <w:rPr>
          <w:rFonts w:ascii="Times New Roman"/>
          <w:b w:val="false"/>
          <w:i w:val="false"/>
          <w:color w:val="000000"/>
          <w:sz w:val="28"/>
        </w:rPr>
        <w:t xml:space="preserve">
Навалоотбойщик </w:t>
      </w:r>
      <w:r>
        <w:br/>
      </w:r>
      <w:r>
        <w:rPr>
          <w:rFonts w:ascii="Times New Roman"/>
          <w:b w:val="false"/>
          <w:i w:val="false"/>
          <w:color w:val="000000"/>
          <w:sz w:val="28"/>
        </w:rPr>
        <w:t xml:space="preserve">
Оборщик горных выработок </w:t>
      </w:r>
      <w:r>
        <w:br/>
      </w:r>
      <w:r>
        <w:rPr>
          <w:rFonts w:ascii="Times New Roman"/>
          <w:b w:val="false"/>
          <w:i w:val="false"/>
          <w:color w:val="000000"/>
          <w:sz w:val="28"/>
        </w:rPr>
        <w:t xml:space="preserve">
Оператор товарный, занятый в озокеритовом производстве </w:t>
      </w:r>
      <w:r>
        <w:br/>
      </w:r>
      <w:r>
        <w:rPr>
          <w:rFonts w:ascii="Times New Roman"/>
          <w:b w:val="false"/>
          <w:i w:val="false"/>
          <w:color w:val="000000"/>
          <w:sz w:val="28"/>
        </w:rPr>
        <w:t xml:space="preserve">
Опрокидчик </w:t>
      </w:r>
      <w:r>
        <w:br/>
      </w:r>
      <w:r>
        <w:rPr>
          <w:rFonts w:ascii="Times New Roman"/>
          <w:b w:val="false"/>
          <w:i w:val="false"/>
          <w:color w:val="000000"/>
          <w:sz w:val="28"/>
        </w:rPr>
        <w:t xml:space="preserve">
Пробоотборщик </w:t>
      </w:r>
      <w:r>
        <w:br/>
      </w:r>
      <w:r>
        <w:rPr>
          <w:rFonts w:ascii="Times New Roman"/>
          <w:b w:val="false"/>
          <w:i w:val="false"/>
          <w:color w:val="000000"/>
          <w:sz w:val="28"/>
        </w:rPr>
        <w:t xml:space="preserve">
Пробуторщик малолитражной драги </w:t>
      </w:r>
      <w:r>
        <w:br/>
      </w:r>
      <w:r>
        <w:rPr>
          <w:rFonts w:ascii="Times New Roman"/>
          <w:b w:val="false"/>
          <w:i w:val="false"/>
          <w:color w:val="000000"/>
          <w:sz w:val="28"/>
        </w:rPr>
        <w:t xml:space="preserve">
Промывальщик геологических проб </w:t>
      </w:r>
      <w:r>
        <w:br/>
      </w:r>
      <w:r>
        <w:rPr>
          <w:rFonts w:ascii="Times New Roman"/>
          <w:b w:val="false"/>
          <w:i w:val="false"/>
          <w:color w:val="000000"/>
          <w:sz w:val="28"/>
        </w:rPr>
        <w:t xml:space="preserve">
Проходчик на поверхностных работах </w:t>
      </w:r>
      <w:r>
        <w:br/>
      </w:r>
      <w:r>
        <w:rPr>
          <w:rFonts w:ascii="Times New Roman"/>
          <w:b w:val="false"/>
          <w:i w:val="false"/>
          <w:color w:val="000000"/>
          <w:sz w:val="28"/>
        </w:rPr>
        <w:t xml:space="preserve">
Скрубберщик-насосчик </w:t>
      </w:r>
      <w:r>
        <w:br/>
      </w:r>
      <w:r>
        <w:rPr>
          <w:rFonts w:ascii="Times New Roman"/>
          <w:b w:val="false"/>
          <w:i w:val="false"/>
          <w:color w:val="000000"/>
          <w:sz w:val="28"/>
        </w:rPr>
        <w:t xml:space="preserve">
Сортировщик </w:t>
      </w:r>
      <w:r>
        <w:br/>
      </w:r>
      <w:r>
        <w:rPr>
          <w:rFonts w:ascii="Times New Roman"/>
          <w:b w:val="false"/>
          <w:i w:val="false"/>
          <w:color w:val="000000"/>
          <w:sz w:val="28"/>
        </w:rPr>
        <w:t xml:space="preserve">
Стволовой, занятый на поверхности </w:t>
      </w:r>
      <w:r>
        <w:br/>
      </w:r>
      <w:r>
        <w:rPr>
          <w:rFonts w:ascii="Times New Roman"/>
          <w:b w:val="false"/>
          <w:i w:val="false"/>
          <w:color w:val="000000"/>
          <w:sz w:val="28"/>
        </w:rPr>
        <w:t xml:space="preserve">
Тракторист, занятый в карьере, разрезе и на отвале </w:t>
      </w:r>
      <w:r>
        <w:br/>
      </w:r>
      <w:r>
        <w:rPr>
          <w:rFonts w:ascii="Times New Roman"/>
          <w:b w:val="false"/>
          <w:i w:val="false"/>
          <w:color w:val="000000"/>
          <w:sz w:val="28"/>
        </w:rPr>
        <w:t xml:space="preserve">
Укладчик-упаковщик, занятый на упаковке слюды </w:t>
      </w:r>
      <w:r>
        <w:br/>
      </w:r>
      <w:r>
        <w:rPr>
          <w:rFonts w:ascii="Times New Roman"/>
          <w:b w:val="false"/>
          <w:i w:val="false"/>
          <w:color w:val="000000"/>
          <w:sz w:val="28"/>
        </w:rPr>
        <w:t xml:space="preserve">
Цементаторщик гидромедьустановки </w:t>
      </w:r>
      <w:r>
        <w:br/>
      </w:r>
      <w:r>
        <w:rPr>
          <w:rFonts w:ascii="Times New Roman"/>
          <w:b w:val="false"/>
          <w:i w:val="false"/>
          <w:color w:val="000000"/>
          <w:sz w:val="28"/>
        </w:rPr>
        <w:t xml:space="preserve">
Шлиховщик </w:t>
      </w:r>
      <w:r>
        <w:br/>
      </w:r>
      <w:r>
        <w:rPr>
          <w:rFonts w:ascii="Times New Roman"/>
          <w:b w:val="false"/>
          <w:i w:val="false"/>
          <w:color w:val="000000"/>
          <w:sz w:val="28"/>
        </w:rPr>
        <w:t xml:space="preserve">
Шлюзовщик </w:t>
      </w:r>
      <w:r>
        <w:br/>
      </w:r>
      <w:r>
        <w:rPr>
          <w:rFonts w:ascii="Times New Roman"/>
          <w:b w:val="false"/>
          <w:i w:val="false"/>
          <w:color w:val="000000"/>
          <w:sz w:val="28"/>
        </w:rPr>
        <w:t xml:space="preserve">
Электромонтер диспетчерского оборудования и телеавтоматики, занятый в карьере и разрезе </w:t>
      </w:r>
      <w:r>
        <w:br/>
      </w:r>
      <w:r>
        <w:rPr>
          <w:rFonts w:ascii="Times New Roman"/>
          <w:b w:val="false"/>
          <w:i w:val="false"/>
          <w:color w:val="000000"/>
          <w:sz w:val="28"/>
        </w:rPr>
        <w:t xml:space="preserve">
Электромонтер контактных сетей, занятый на работах в разрезе, карьере и на отвале </w:t>
      </w:r>
      <w:r>
        <w:br/>
      </w:r>
      <w:r>
        <w:rPr>
          <w:rFonts w:ascii="Times New Roman"/>
          <w:b w:val="false"/>
          <w:i w:val="false"/>
          <w:color w:val="000000"/>
          <w:sz w:val="28"/>
        </w:rPr>
        <w:t xml:space="preserve">
Электромонтер линейных сооружений телефонной связи и радиофикации, занятый в карьере, разрезе и на отвале </w:t>
      </w:r>
      <w:r>
        <w:br/>
      </w:r>
      <w:r>
        <w:rPr>
          <w:rFonts w:ascii="Times New Roman"/>
          <w:b w:val="false"/>
          <w:i w:val="false"/>
          <w:color w:val="000000"/>
          <w:sz w:val="28"/>
        </w:rPr>
        <w:t xml:space="preserve">
Электромонтер по ремонту воздушных линий электропередачи, занятый в разрезе, карьере и на отвале </w:t>
      </w:r>
      <w:r>
        <w:br/>
      </w:r>
      <w:r>
        <w:rPr>
          <w:rFonts w:ascii="Times New Roman"/>
          <w:b w:val="false"/>
          <w:i w:val="false"/>
          <w:color w:val="000000"/>
          <w:sz w:val="28"/>
        </w:rPr>
        <w:t xml:space="preserve">
Электромонтер связи, занятый в карьере, разрезе и на отвале </w:t>
      </w:r>
      <w:r>
        <w:br/>
      </w:r>
      <w:r>
        <w:rPr>
          <w:rFonts w:ascii="Times New Roman"/>
          <w:b w:val="false"/>
          <w:i w:val="false"/>
          <w:color w:val="000000"/>
          <w:sz w:val="28"/>
        </w:rPr>
        <w:t xml:space="preserve">
Электромонтер устройств сигнализации, централизации и блокировки, занятый в карьере, разрезе и на отвале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Геолог </w:t>
      </w:r>
      <w:r>
        <w:br/>
      </w:r>
      <w:r>
        <w:rPr>
          <w:rFonts w:ascii="Times New Roman"/>
          <w:b w:val="false"/>
          <w:i w:val="false"/>
          <w:color w:val="000000"/>
          <w:sz w:val="28"/>
        </w:rPr>
        <w:t xml:space="preserve">
Геофизик </w:t>
      </w:r>
      <w:r>
        <w:br/>
      </w:r>
      <w:r>
        <w:rPr>
          <w:rFonts w:ascii="Times New Roman"/>
          <w:b w:val="false"/>
          <w:i w:val="false"/>
          <w:color w:val="000000"/>
          <w:sz w:val="28"/>
        </w:rPr>
        <w:t xml:space="preserve">
Гидрогеолог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8) работы на поверхности по подземной газификации углей </w:t>
      </w:r>
      <w:r>
        <w:br/>
      </w:r>
      <w:r>
        <w:rPr>
          <w:rFonts w:ascii="Times New Roman"/>
          <w:b w:val="false"/>
          <w:i w:val="false"/>
          <w:color w:val="000000"/>
          <w:sz w:val="28"/>
        </w:rPr>
        <w:t xml:space="preserve">
Профессии рабочих, занятых на участках (в цехах) сероочистки, газогенераторном, газодувном и буровом на подземной газификации угля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9) добыча, переработка и транспортировка закладочного материала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Вагонетчик воздушно-канатной дороги </w:t>
      </w:r>
      <w:r>
        <w:br/>
      </w:r>
      <w:r>
        <w:rPr>
          <w:rFonts w:ascii="Times New Roman"/>
          <w:b w:val="false"/>
          <w:i w:val="false"/>
          <w:color w:val="000000"/>
          <w:sz w:val="28"/>
        </w:rPr>
        <w:t xml:space="preserve">
Взрывник </w:t>
      </w:r>
      <w:r>
        <w:br/>
      </w:r>
      <w:r>
        <w:rPr>
          <w:rFonts w:ascii="Times New Roman"/>
          <w:b w:val="false"/>
          <w:i w:val="false"/>
          <w:color w:val="000000"/>
          <w:sz w:val="28"/>
        </w:rPr>
        <w:t xml:space="preserve">
Водитель автомобиля (грузового), занятый в карьере </w:t>
      </w:r>
      <w:r>
        <w:br/>
      </w:r>
      <w:r>
        <w:rPr>
          <w:rFonts w:ascii="Times New Roman"/>
          <w:b w:val="false"/>
          <w:i w:val="false"/>
          <w:color w:val="000000"/>
          <w:sz w:val="28"/>
        </w:rPr>
        <w:t xml:space="preserve">
Горнорабочий </w:t>
      </w:r>
      <w:r>
        <w:br/>
      </w:r>
      <w:r>
        <w:rPr>
          <w:rFonts w:ascii="Times New Roman"/>
          <w:b w:val="false"/>
          <w:i w:val="false"/>
          <w:color w:val="000000"/>
          <w:sz w:val="28"/>
        </w:rPr>
        <w:t xml:space="preserve">
Грохотовщик </w:t>
      </w:r>
      <w:r>
        <w:br/>
      </w:r>
      <w:r>
        <w:rPr>
          <w:rFonts w:ascii="Times New Roman"/>
          <w:b w:val="false"/>
          <w:i w:val="false"/>
          <w:color w:val="000000"/>
          <w:sz w:val="28"/>
        </w:rPr>
        <w:t xml:space="preserve">
Дозировщик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Забойщик </w:t>
      </w:r>
      <w:r>
        <w:br/>
      </w:r>
      <w:r>
        <w:rPr>
          <w:rFonts w:ascii="Times New Roman"/>
          <w:b w:val="false"/>
          <w:i w:val="false"/>
          <w:color w:val="000000"/>
          <w:sz w:val="28"/>
        </w:rPr>
        <w:t xml:space="preserve">
Забойщик на отбойном молотке </w:t>
      </w:r>
      <w:r>
        <w:br/>
      </w:r>
      <w:r>
        <w:rPr>
          <w:rFonts w:ascii="Times New Roman"/>
          <w:b w:val="false"/>
          <w:i w:val="false"/>
          <w:color w:val="000000"/>
          <w:sz w:val="28"/>
        </w:rPr>
        <w:t xml:space="preserve">
Лебедчик </w:t>
      </w:r>
      <w:r>
        <w:br/>
      </w:r>
      <w:r>
        <w:rPr>
          <w:rFonts w:ascii="Times New Roman"/>
          <w:b w:val="false"/>
          <w:i w:val="false"/>
          <w:color w:val="000000"/>
          <w:sz w:val="28"/>
        </w:rPr>
        <w:t xml:space="preserve">
Люковый </w:t>
      </w:r>
      <w:r>
        <w:br/>
      </w:r>
      <w:r>
        <w:rPr>
          <w:rFonts w:ascii="Times New Roman"/>
          <w:b w:val="false"/>
          <w:i w:val="false"/>
          <w:color w:val="000000"/>
          <w:sz w:val="28"/>
        </w:rPr>
        <w:t xml:space="preserve">
Взрывник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10) производство инертной пыли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Выгрузчик пыли </w:t>
      </w:r>
      <w:r>
        <w:br/>
      </w:r>
      <w:r>
        <w:rPr>
          <w:rFonts w:ascii="Times New Roman"/>
          <w:b w:val="false"/>
          <w:i w:val="false"/>
          <w:color w:val="000000"/>
          <w:sz w:val="28"/>
        </w:rPr>
        <w:t xml:space="preserve">
Горнорабочий, занятый на откатке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Машинист вех наименований </w:t>
      </w:r>
      <w:r>
        <w:br/>
      </w:r>
      <w:r>
        <w:rPr>
          <w:rFonts w:ascii="Times New Roman"/>
          <w:b w:val="false"/>
          <w:i w:val="false"/>
          <w:color w:val="000000"/>
          <w:sz w:val="28"/>
        </w:rPr>
        <w:t xml:space="preserve">
Навалоотбойщик </w:t>
      </w:r>
      <w:r>
        <w:br/>
      </w:r>
      <w:r>
        <w:rPr>
          <w:rFonts w:ascii="Times New Roman"/>
          <w:b w:val="false"/>
          <w:i w:val="false"/>
          <w:color w:val="000000"/>
          <w:sz w:val="28"/>
        </w:rPr>
        <w:t xml:space="preserve">
Пробоотборщик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11) производство горного воска (воска буроугольного), реагентов на базе бурых углей и озокерита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производства озокерита и озокеритовой продукции </w:t>
      </w:r>
      <w:r>
        <w:br/>
      </w:r>
      <w:r>
        <w:rPr>
          <w:rFonts w:ascii="Times New Roman"/>
          <w:b w:val="false"/>
          <w:i w:val="false"/>
          <w:color w:val="000000"/>
          <w:sz w:val="28"/>
        </w:rPr>
        <w:t xml:space="preserve">
Аппаратчик производства реагентов </w:t>
      </w:r>
      <w:r>
        <w:br/>
      </w:r>
      <w:r>
        <w:rPr>
          <w:rFonts w:ascii="Times New Roman"/>
          <w:b w:val="false"/>
          <w:i w:val="false"/>
          <w:color w:val="000000"/>
          <w:sz w:val="28"/>
        </w:rPr>
        <w:t xml:space="preserve">
Грузчик, занятый на работе с сырьем и топливом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Машинист конвейера </w:t>
      </w:r>
      <w:r>
        <w:br/>
      </w:r>
      <w:r>
        <w:rPr>
          <w:rFonts w:ascii="Times New Roman"/>
          <w:b w:val="false"/>
          <w:i w:val="false"/>
          <w:color w:val="000000"/>
          <w:sz w:val="28"/>
        </w:rPr>
        <w:t xml:space="preserve">
Машинист сушильной установки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Механик. </w:t>
      </w:r>
    </w:p>
    <w:bookmarkStart w:name="z12" w:id="11"/>
    <w:p>
      <w:pPr>
        <w:spacing w:after="0"/>
        <w:ind w:left="0"/>
        <w:jc w:val="left"/>
      </w:pPr>
      <w:r>
        <w:rPr>
          <w:rFonts w:ascii="Times New Roman"/>
          <w:b/>
          <w:i w:val="false"/>
          <w:color w:val="000000"/>
        </w:rPr>
        <w:t xml:space="preserve"> 
2. Рудоподготовка, обогащение, окускование </w:t>
      </w:r>
      <w:r>
        <w:br/>
      </w:r>
      <w:r>
        <w:rPr>
          <w:rFonts w:ascii="Times New Roman"/>
          <w:b/>
          <w:i w:val="false"/>
          <w:color w:val="000000"/>
        </w:rPr>
        <w:t xml:space="preserve">
(агломерация, брикетирование, окомкование), </w:t>
      </w:r>
      <w:r>
        <w:br/>
      </w:r>
      <w:r>
        <w:rPr>
          <w:rFonts w:ascii="Times New Roman"/>
          <w:b/>
          <w:i w:val="false"/>
          <w:color w:val="000000"/>
        </w:rPr>
        <w:t xml:space="preserve">
обжиг руд и нерудных ископаемых </w:t>
      </w:r>
    </w:p>
    <w:bookmarkEnd w:id="11"/>
    <w:p>
      <w:pPr>
        <w:spacing w:after="0"/>
        <w:ind w:left="0"/>
        <w:jc w:val="both"/>
      </w:pPr>
      <w:r>
        <w:rPr>
          <w:rFonts w:ascii="Times New Roman"/>
          <w:b w:val="false"/>
          <w:i w:val="false"/>
          <w:color w:val="000000"/>
          <w:sz w:val="28"/>
        </w:rPr>
        <w:t xml:space="preserve">      1) агломерационные комбинаты, фабрики, цехи, отделения, установки. Производство окатышей. Обогатительные фабрики и установки по обогащению руды, угля, сланца, а также других нерудных ископаемых, содержащих вредные вещества. Брикетирование. Производство утяжелителей. Сортировка на шахтах, разрезах (карьерах). Обжиг руд, нерудных ископаемых. Обогатительные (доводочные) фабрики, цехи, установки по обогащению руды, песков при извлечении цветных, драгоценных металлов, алмазов. Обезвоживание угля. Фабрики гранулированного угольного порошка и пылевидного угля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Агломератчик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Аспираторщик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Бункеровщик, занятый на выдаче горячего агломерата и окатышей </w:t>
      </w:r>
      <w:r>
        <w:br/>
      </w:r>
      <w:r>
        <w:rPr>
          <w:rFonts w:ascii="Times New Roman"/>
          <w:b w:val="false"/>
          <w:i w:val="false"/>
          <w:color w:val="000000"/>
          <w:sz w:val="28"/>
        </w:rPr>
        <w:t xml:space="preserve">
Вагонетчик воздушно-канатной дороги </w:t>
      </w:r>
      <w:r>
        <w:br/>
      </w:r>
      <w:r>
        <w:rPr>
          <w:rFonts w:ascii="Times New Roman"/>
          <w:b w:val="false"/>
          <w:i w:val="false"/>
          <w:color w:val="000000"/>
          <w:sz w:val="28"/>
        </w:rPr>
        <w:t xml:space="preserve">
Вагранщик </w:t>
      </w:r>
      <w:r>
        <w:br/>
      </w:r>
      <w:r>
        <w:rPr>
          <w:rFonts w:ascii="Times New Roman"/>
          <w:b w:val="false"/>
          <w:i w:val="false"/>
          <w:color w:val="000000"/>
          <w:sz w:val="28"/>
        </w:rPr>
        <w:t xml:space="preserve">
Водитель автомобиля, занятый на наращивании дамб хвостохранилищ, на вывозке шлама, породы и отходов обогащения и брикетирования </w:t>
      </w:r>
      <w:r>
        <w:br/>
      </w:r>
      <w:r>
        <w:rPr>
          <w:rFonts w:ascii="Times New Roman"/>
          <w:b w:val="false"/>
          <w:i w:val="false"/>
          <w:color w:val="000000"/>
          <w:sz w:val="28"/>
        </w:rPr>
        <w:t xml:space="preserve">
Водитель погрузчика, занятый на погрузке горной массы </w:t>
      </w:r>
      <w:r>
        <w:br/>
      </w:r>
      <w:r>
        <w:rPr>
          <w:rFonts w:ascii="Times New Roman"/>
          <w:b w:val="false"/>
          <w:i w:val="false"/>
          <w:color w:val="000000"/>
          <w:sz w:val="28"/>
        </w:rPr>
        <w:t xml:space="preserve">
Выгрузчик на отвале </w:t>
      </w:r>
      <w:r>
        <w:br/>
      </w:r>
      <w:r>
        <w:rPr>
          <w:rFonts w:ascii="Times New Roman"/>
          <w:b w:val="false"/>
          <w:i w:val="false"/>
          <w:color w:val="000000"/>
          <w:sz w:val="28"/>
        </w:rPr>
        <w:t xml:space="preserve">
Выгрузчик горячего агломерата </w:t>
      </w:r>
      <w:r>
        <w:br/>
      </w:r>
      <w:r>
        <w:rPr>
          <w:rFonts w:ascii="Times New Roman"/>
          <w:b w:val="false"/>
          <w:i w:val="false"/>
          <w:color w:val="000000"/>
          <w:sz w:val="28"/>
        </w:rPr>
        <w:t xml:space="preserve">
Выгрузчик пыли </w:t>
      </w:r>
      <w:r>
        <w:br/>
      </w:r>
      <w:r>
        <w:rPr>
          <w:rFonts w:ascii="Times New Roman"/>
          <w:b w:val="false"/>
          <w:i w:val="false"/>
          <w:color w:val="000000"/>
          <w:sz w:val="28"/>
        </w:rPr>
        <w:t xml:space="preserve">
Выставщик, занятый в производстве брикетов из отходов углеобогащения </w:t>
      </w:r>
      <w:r>
        <w:br/>
      </w:r>
      <w:r>
        <w:rPr>
          <w:rFonts w:ascii="Times New Roman"/>
          <w:b w:val="false"/>
          <w:i w:val="false"/>
          <w:color w:val="000000"/>
          <w:sz w:val="28"/>
        </w:rPr>
        <w:t xml:space="preserve">
Газовщик </w:t>
      </w:r>
      <w:r>
        <w:br/>
      </w:r>
      <w:r>
        <w:rPr>
          <w:rFonts w:ascii="Times New Roman"/>
          <w:b w:val="false"/>
          <w:i w:val="false"/>
          <w:color w:val="000000"/>
          <w:sz w:val="28"/>
        </w:rPr>
        <w:t xml:space="preserve">
Горновой на агломерации и обжиге </w:t>
      </w:r>
      <w:r>
        <w:br/>
      </w:r>
      <w:r>
        <w:rPr>
          <w:rFonts w:ascii="Times New Roman"/>
          <w:b w:val="false"/>
          <w:i w:val="false"/>
          <w:color w:val="000000"/>
          <w:sz w:val="28"/>
        </w:rPr>
        <w:t xml:space="preserve">
Гидромониторщик, занятый на отвале (дамбах) и на хвостовом хозяйстве </w:t>
      </w:r>
      <w:r>
        <w:br/>
      </w:r>
      <w:r>
        <w:rPr>
          <w:rFonts w:ascii="Times New Roman"/>
          <w:b w:val="false"/>
          <w:i w:val="false"/>
          <w:color w:val="000000"/>
          <w:sz w:val="28"/>
        </w:rPr>
        <w:t xml:space="preserve">
Грохотчик-шуровщик </w:t>
      </w:r>
      <w:r>
        <w:br/>
      </w:r>
      <w:r>
        <w:rPr>
          <w:rFonts w:ascii="Times New Roman"/>
          <w:b w:val="false"/>
          <w:i w:val="false"/>
          <w:color w:val="000000"/>
          <w:sz w:val="28"/>
        </w:rPr>
        <w:t xml:space="preserve">
Грохотовщик </w:t>
      </w:r>
      <w:r>
        <w:br/>
      </w:r>
      <w:r>
        <w:rPr>
          <w:rFonts w:ascii="Times New Roman"/>
          <w:b w:val="false"/>
          <w:i w:val="false"/>
          <w:color w:val="000000"/>
          <w:sz w:val="28"/>
        </w:rPr>
        <w:t xml:space="preserve">
Горнорабочий </w:t>
      </w:r>
      <w:r>
        <w:br/>
      </w:r>
      <w:r>
        <w:rPr>
          <w:rFonts w:ascii="Times New Roman"/>
          <w:b w:val="false"/>
          <w:i w:val="false"/>
          <w:color w:val="000000"/>
          <w:sz w:val="28"/>
        </w:rPr>
        <w:t xml:space="preserve">
Грузчик, занятый на работе с сырьем, песком, топливом, реагентами, концентратами цветных металлов </w:t>
      </w:r>
      <w:r>
        <w:br/>
      </w:r>
      <w:r>
        <w:rPr>
          <w:rFonts w:ascii="Times New Roman"/>
          <w:b w:val="false"/>
          <w:i w:val="false"/>
          <w:color w:val="000000"/>
          <w:sz w:val="28"/>
        </w:rPr>
        <w:t xml:space="preserve">
Доводчик алмазсодержащих концентратов </w:t>
      </w:r>
      <w:r>
        <w:br/>
      </w:r>
      <w:r>
        <w:rPr>
          <w:rFonts w:ascii="Times New Roman"/>
          <w:b w:val="false"/>
          <w:i w:val="false"/>
          <w:color w:val="000000"/>
          <w:sz w:val="28"/>
        </w:rPr>
        <w:t xml:space="preserve">
Дозировщик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Загрузчик-выгрузчик вагранки и печи </w:t>
      </w:r>
      <w:r>
        <w:br/>
      </w:r>
      <w:r>
        <w:rPr>
          <w:rFonts w:ascii="Times New Roman"/>
          <w:b w:val="false"/>
          <w:i w:val="false"/>
          <w:color w:val="000000"/>
          <w:sz w:val="28"/>
        </w:rPr>
        <w:t xml:space="preserve">
Загрузчик мелющих тел </w:t>
      </w:r>
      <w:r>
        <w:br/>
      </w:r>
      <w:r>
        <w:rPr>
          <w:rFonts w:ascii="Times New Roman"/>
          <w:b w:val="false"/>
          <w:i w:val="false"/>
          <w:color w:val="000000"/>
          <w:sz w:val="28"/>
        </w:rPr>
        <w:t xml:space="preserve">
Концентраторщик </w:t>
      </w:r>
      <w:r>
        <w:br/>
      </w:r>
      <w:r>
        <w:rPr>
          <w:rFonts w:ascii="Times New Roman"/>
          <w:b w:val="false"/>
          <w:i w:val="false"/>
          <w:color w:val="000000"/>
          <w:sz w:val="28"/>
        </w:rPr>
        <w:t xml:space="preserve">
Корректировщик шлама </w:t>
      </w:r>
      <w:r>
        <w:br/>
      </w:r>
      <w:r>
        <w:rPr>
          <w:rFonts w:ascii="Times New Roman"/>
          <w:b w:val="false"/>
          <w:i w:val="false"/>
          <w:color w:val="000000"/>
          <w:sz w:val="28"/>
        </w:rPr>
        <w:t xml:space="preserve">
Лебедчик </w:t>
      </w:r>
      <w:r>
        <w:br/>
      </w:r>
      <w:r>
        <w:rPr>
          <w:rFonts w:ascii="Times New Roman"/>
          <w:b w:val="false"/>
          <w:i w:val="false"/>
          <w:color w:val="000000"/>
          <w:sz w:val="28"/>
        </w:rPr>
        <w:t xml:space="preserve">
Лентовый уборщик, занятый на уборке пыли </w:t>
      </w:r>
      <w:r>
        <w:br/>
      </w:r>
      <w:r>
        <w:rPr>
          <w:rFonts w:ascii="Times New Roman"/>
          <w:b w:val="false"/>
          <w:i w:val="false"/>
          <w:color w:val="000000"/>
          <w:sz w:val="28"/>
        </w:rPr>
        <w:t xml:space="preserve">
Люковый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Монтажник оборудования металлургических заводов, занятый на ремонте металлургического оборудования </w:t>
      </w:r>
      <w:r>
        <w:br/>
      </w:r>
      <w:r>
        <w:rPr>
          <w:rFonts w:ascii="Times New Roman"/>
          <w:b w:val="false"/>
          <w:i w:val="false"/>
          <w:color w:val="000000"/>
          <w:sz w:val="28"/>
        </w:rPr>
        <w:t xml:space="preserve">
Монтажник технологических трубопроводов, занятый на ремонте и обслуживании оборудования </w:t>
      </w:r>
      <w:r>
        <w:br/>
      </w:r>
      <w:r>
        <w:rPr>
          <w:rFonts w:ascii="Times New Roman"/>
          <w:b w:val="false"/>
          <w:i w:val="false"/>
          <w:color w:val="000000"/>
          <w:sz w:val="28"/>
        </w:rPr>
        <w:t xml:space="preserve">
Монтажник дробильно-размольного оборудования и оборудования для сортировки и обогащения </w:t>
      </w:r>
      <w:r>
        <w:br/>
      </w:r>
      <w:r>
        <w:rPr>
          <w:rFonts w:ascii="Times New Roman"/>
          <w:b w:val="false"/>
          <w:i w:val="false"/>
          <w:color w:val="000000"/>
          <w:sz w:val="28"/>
        </w:rPr>
        <w:t xml:space="preserve">
Монтер пути, занятый на подъездных путях производства с вредными условиями труда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Обжигальщик стеновых и вяжущих материалов, занятый на обжиге брикетов из отходов углеобогащения </w:t>
      </w:r>
      <w:r>
        <w:br/>
      </w:r>
      <w:r>
        <w:rPr>
          <w:rFonts w:ascii="Times New Roman"/>
          <w:b w:val="false"/>
          <w:i w:val="false"/>
          <w:color w:val="000000"/>
          <w:sz w:val="28"/>
        </w:rPr>
        <w:t xml:space="preserve">
Обогатитель графита </w:t>
      </w:r>
      <w:r>
        <w:br/>
      </w:r>
      <w:r>
        <w:rPr>
          <w:rFonts w:ascii="Times New Roman"/>
          <w:b w:val="false"/>
          <w:i w:val="false"/>
          <w:color w:val="000000"/>
          <w:sz w:val="28"/>
        </w:rPr>
        <w:t xml:space="preserve">
Огнеупорщик, занятый на горячих работах </w:t>
      </w:r>
      <w:r>
        <w:br/>
      </w:r>
      <w:r>
        <w:rPr>
          <w:rFonts w:ascii="Times New Roman"/>
          <w:b w:val="false"/>
          <w:i w:val="false"/>
          <w:color w:val="000000"/>
          <w:sz w:val="28"/>
        </w:rPr>
        <w:t xml:space="preserve">
Оператор пульта управления, занятый в производствах утяжелителей, брикетов, препаратов и концентратов, в том числе угольных </w:t>
      </w:r>
      <w:r>
        <w:br/>
      </w:r>
      <w:r>
        <w:rPr>
          <w:rFonts w:ascii="Times New Roman"/>
          <w:b w:val="false"/>
          <w:i w:val="false"/>
          <w:color w:val="000000"/>
          <w:sz w:val="28"/>
        </w:rPr>
        <w:t xml:space="preserve">
Оператор по обслуживанию пылегазоулавливающей установки </w:t>
      </w:r>
      <w:r>
        <w:br/>
      </w:r>
      <w:r>
        <w:rPr>
          <w:rFonts w:ascii="Times New Roman"/>
          <w:b w:val="false"/>
          <w:i w:val="false"/>
          <w:color w:val="000000"/>
          <w:sz w:val="28"/>
        </w:rPr>
        <w:t xml:space="preserve">
Плотник, занятый устройством деревянных трубопроводов на хвостохранилище </w:t>
      </w:r>
      <w:r>
        <w:br/>
      </w:r>
      <w:r>
        <w:rPr>
          <w:rFonts w:ascii="Times New Roman"/>
          <w:b w:val="false"/>
          <w:i w:val="false"/>
          <w:color w:val="000000"/>
          <w:sz w:val="28"/>
        </w:rPr>
        <w:t xml:space="preserve">
Пробоотборщик </w:t>
      </w:r>
      <w:r>
        <w:br/>
      </w:r>
      <w:r>
        <w:rPr>
          <w:rFonts w:ascii="Times New Roman"/>
          <w:b w:val="false"/>
          <w:i w:val="false"/>
          <w:color w:val="000000"/>
          <w:sz w:val="28"/>
        </w:rPr>
        <w:t xml:space="preserve">
Просевщик порошка на механическом сите </w:t>
      </w:r>
      <w:r>
        <w:br/>
      </w:r>
      <w:r>
        <w:rPr>
          <w:rFonts w:ascii="Times New Roman"/>
          <w:b w:val="false"/>
          <w:i w:val="false"/>
          <w:color w:val="000000"/>
          <w:sz w:val="28"/>
        </w:rPr>
        <w:t xml:space="preserve">
Пробуторщик малолитражной драги </w:t>
      </w:r>
      <w:r>
        <w:br/>
      </w:r>
      <w:r>
        <w:rPr>
          <w:rFonts w:ascii="Times New Roman"/>
          <w:b w:val="false"/>
          <w:i w:val="false"/>
          <w:color w:val="000000"/>
          <w:sz w:val="28"/>
        </w:rPr>
        <w:t xml:space="preserve">
Профессии рабочих, занятых на шихтовке рудных и нерудных ископаемых (включая шихтовку в производстве окатышей), содержащих в пыли 2% и более кристаллической (свободной) двуокиси кремния: бункеровщик, грохотовщик, дозировщик, дробильщик, машинист конвейера, машинист мельницы, машинист питателя, шихтовщик </w:t>
      </w:r>
      <w:r>
        <w:br/>
      </w:r>
      <w:r>
        <w:rPr>
          <w:rFonts w:ascii="Times New Roman"/>
          <w:b w:val="false"/>
          <w:i w:val="false"/>
          <w:color w:val="000000"/>
          <w:sz w:val="28"/>
        </w:rPr>
        <w:t xml:space="preserve">
Профессии рабочих, занятых на дроблении, измельчении, помоле, сортировке и обогащении руд черных металлов, нерудных ископаемых и горно-химического сырья, содержащих в пыли 2% и более кристаллической (свободной) двуокиси кремния: бункеровщик, грохотовщик, дозировщик, дробильщик, машинист конвейера, машинист мельницы, машинист питателя, занятый на подаче сухого сырья; сепараторщик (на сухом помоле) </w:t>
      </w:r>
      <w:r>
        <w:br/>
      </w:r>
      <w:r>
        <w:rPr>
          <w:rFonts w:ascii="Times New Roman"/>
          <w:b w:val="false"/>
          <w:i w:val="false"/>
          <w:color w:val="000000"/>
          <w:sz w:val="28"/>
        </w:rPr>
        <w:t xml:space="preserve">
Растворщик реагента </w:t>
      </w:r>
      <w:r>
        <w:br/>
      </w:r>
      <w:r>
        <w:rPr>
          <w:rFonts w:ascii="Times New Roman"/>
          <w:b w:val="false"/>
          <w:i w:val="false"/>
          <w:color w:val="000000"/>
          <w:sz w:val="28"/>
        </w:rPr>
        <w:t xml:space="preserve">
Регулировщик хвостового хозяйства </w:t>
      </w:r>
      <w:r>
        <w:br/>
      </w:r>
      <w:r>
        <w:rPr>
          <w:rFonts w:ascii="Times New Roman"/>
          <w:b w:val="false"/>
          <w:i w:val="false"/>
          <w:color w:val="000000"/>
          <w:sz w:val="28"/>
        </w:rPr>
        <w:t xml:space="preserve">
Садчик, занятый в производстве брикетов из отходов углеобогащения </w:t>
      </w:r>
      <w:r>
        <w:br/>
      </w:r>
      <w:r>
        <w:rPr>
          <w:rFonts w:ascii="Times New Roman"/>
          <w:b w:val="false"/>
          <w:i w:val="false"/>
          <w:color w:val="000000"/>
          <w:sz w:val="28"/>
        </w:rPr>
        <w:t xml:space="preserve">
Сепараторщик, занятый в мокром цикле обогащения </w:t>
      </w:r>
      <w:r>
        <w:br/>
      </w:r>
      <w:r>
        <w:rPr>
          <w:rFonts w:ascii="Times New Roman"/>
          <w:b w:val="false"/>
          <w:i w:val="false"/>
          <w:color w:val="000000"/>
          <w:sz w:val="28"/>
        </w:rPr>
        <w:t xml:space="preserve">
Скрубберщик-насосчик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Сортировщик </w:t>
      </w:r>
      <w:r>
        <w:br/>
      </w:r>
      <w:r>
        <w:rPr>
          <w:rFonts w:ascii="Times New Roman"/>
          <w:b w:val="false"/>
          <w:i w:val="false"/>
          <w:color w:val="000000"/>
          <w:sz w:val="28"/>
        </w:rPr>
        <w:t xml:space="preserve">
Сушильщик </w:t>
      </w:r>
      <w:r>
        <w:br/>
      </w:r>
      <w:r>
        <w:rPr>
          <w:rFonts w:ascii="Times New Roman"/>
          <w:b w:val="false"/>
          <w:i w:val="false"/>
          <w:color w:val="000000"/>
          <w:sz w:val="28"/>
        </w:rPr>
        <w:t xml:space="preserve">
Съемщик брикета </w:t>
      </w:r>
      <w:r>
        <w:br/>
      </w:r>
      <w:r>
        <w:rPr>
          <w:rFonts w:ascii="Times New Roman"/>
          <w:b w:val="false"/>
          <w:i w:val="false"/>
          <w:color w:val="000000"/>
          <w:sz w:val="28"/>
        </w:rPr>
        <w:t xml:space="preserve">
Тракторист, занятый в хвостохранилище </w:t>
      </w:r>
      <w:r>
        <w:br/>
      </w:r>
      <w:r>
        <w:rPr>
          <w:rFonts w:ascii="Times New Roman"/>
          <w:b w:val="false"/>
          <w:i w:val="false"/>
          <w:color w:val="000000"/>
          <w:sz w:val="28"/>
        </w:rPr>
        <w:t xml:space="preserve">
Транспортировщик, занятый на выдаче горячего агломерата и окатышей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Укладчик-упаковщик </w:t>
      </w:r>
      <w:r>
        <w:br/>
      </w:r>
      <w:r>
        <w:rPr>
          <w:rFonts w:ascii="Times New Roman"/>
          <w:b w:val="false"/>
          <w:i w:val="false"/>
          <w:color w:val="000000"/>
          <w:sz w:val="28"/>
        </w:rPr>
        <w:t xml:space="preserve">
Фильтровальщик </w:t>
      </w:r>
      <w:r>
        <w:br/>
      </w:r>
      <w:r>
        <w:rPr>
          <w:rFonts w:ascii="Times New Roman"/>
          <w:b w:val="false"/>
          <w:i w:val="false"/>
          <w:color w:val="000000"/>
          <w:sz w:val="28"/>
        </w:rPr>
        <w:t xml:space="preserve">
Флотатор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Центрифуговщик </w:t>
      </w:r>
      <w:r>
        <w:br/>
      </w:r>
      <w:r>
        <w:rPr>
          <w:rFonts w:ascii="Times New Roman"/>
          <w:b w:val="false"/>
          <w:i w:val="false"/>
          <w:color w:val="000000"/>
          <w:sz w:val="28"/>
        </w:rPr>
        <w:t xml:space="preserve">
Чистильщик, занятый на очистке барабанов, бункеров, рамп, контрационных столов и аспирационных систем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Шламовщик-бассейнщик </w:t>
      </w:r>
      <w:r>
        <w:br/>
      </w:r>
      <w:r>
        <w:rPr>
          <w:rFonts w:ascii="Times New Roman"/>
          <w:b w:val="false"/>
          <w:i w:val="false"/>
          <w:color w:val="000000"/>
          <w:sz w:val="28"/>
        </w:rPr>
        <w:t xml:space="preserve">
Шлиховщик </w:t>
      </w:r>
      <w:r>
        <w:br/>
      </w:r>
      <w:r>
        <w:rPr>
          <w:rFonts w:ascii="Times New Roman"/>
          <w:b w:val="false"/>
          <w:i w:val="false"/>
          <w:color w:val="000000"/>
          <w:sz w:val="28"/>
        </w:rPr>
        <w:t xml:space="preserve">
Шлюзовщик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Техник; </w:t>
      </w:r>
      <w:r>
        <w:br/>
      </w:r>
      <w:r>
        <w:rPr>
          <w:rFonts w:ascii="Times New Roman"/>
          <w:b w:val="false"/>
          <w:i w:val="false"/>
          <w:color w:val="000000"/>
          <w:sz w:val="28"/>
        </w:rPr>
        <w:t xml:space="preserve">
      2) обогащение руд и песков при извлечении цветных, драгоценных металлов и алмазов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выщелачивания </w:t>
      </w:r>
      <w:r>
        <w:br/>
      </w:r>
      <w:r>
        <w:rPr>
          <w:rFonts w:ascii="Times New Roman"/>
          <w:b w:val="false"/>
          <w:i w:val="false"/>
          <w:color w:val="000000"/>
          <w:sz w:val="28"/>
        </w:rPr>
        <w:t xml:space="preserve">
Аппаратчик-гидрометаллург, занятый на автоклаве и выщелачивании </w:t>
      </w:r>
      <w:r>
        <w:br/>
      </w:r>
      <w:r>
        <w:rPr>
          <w:rFonts w:ascii="Times New Roman"/>
          <w:b w:val="false"/>
          <w:i w:val="false"/>
          <w:color w:val="000000"/>
          <w:sz w:val="28"/>
        </w:rPr>
        <w:t xml:space="preserve">
Аппаратчик обогащения золотосодержащих руд </w:t>
      </w:r>
      <w:r>
        <w:br/>
      </w:r>
      <w:r>
        <w:rPr>
          <w:rFonts w:ascii="Times New Roman"/>
          <w:b w:val="false"/>
          <w:i w:val="false"/>
          <w:color w:val="000000"/>
          <w:sz w:val="28"/>
        </w:rPr>
        <w:t xml:space="preserve">
Грохотовщик, занятый на дробильном участке (отделений) </w:t>
      </w:r>
      <w:r>
        <w:br/>
      </w:r>
      <w:r>
        <w:rPr>
          <w:rFonts w:ascii="Times New Roman"/>
          <w:b w:val="false"/>
          <w:i w:val="false"/>
          <w:color w:val="000000"/>
          <w:sz w:val="28"/>
        </w:rPr>
        <w:t xml:space="preserve">
Доводчик </w:t>
      </w:r>
      <w:r>
        <w:br/>
      </w:r>
      <w:r>
        <w:rPr>
          <w:rFonts w:ascii="Times New Roman"/>
          <w:b w:val="false"/>
          <w:i w:val="false"/>
          <w:color w:val="000000"/>
          <w:sz w:val="28"/>
        </w:rPr>
        <w:t xml:space="preserve">
Дозировщик реагента </w:t>
      </w:r>
      <w:r>
        <w:br/>
      </w:r>
      <w:r>
        <w:rPr>
          <w:rFonts w:ascii="Times New Roman"/>
          <w:b w:val="false"/>
          <w:i w:val="false"/>
          <w:color w:val="000000"/>
          <w:sz w:val="28"/>
        </w:rPr>
        <w:t xml:space="preserve">
Дозировщик, занятый на приготовлении ксантогената </w:t>
      </w:r>
      <w:r>
        <w:br/>
      </w:r>
      <w:r>
        <w:rPr>
          <w:rFonts w:ascii="Times New Roman"/>
          <w:b w:val="false"/>
          <w:i w:val="false"/>
          <w:color w:val="000000"/>
          <w:sz w:val="28"/>
        </w:rPr>
        <w:t xml:space="preserve">
Дробильщик, занятый на дробильном участке (отделений) </w:t>
      </w:r>
      <w:r>
        <w:br/>
      </w:r>
      <w:r>
        <w:rPr>
          <w:rFonts w:ascii="Times New Roman"/>
          <w:b w:val="false"/>
          <w:i w:val="false"/>
          <w:color w:val="000000"/>
          <w:sz w:val="28"/>
        </w:rPr>
        <w:t xml:space="preserve">
Загрузчик дробильно-помольного оборудования </w:t>
      </w:r>
      <w:r>
        <w:br/>
      </w:r>
      <w:r>
        <w:rPr>
          <w:rFonts w:ascii="Times New Roman"/>
          <w:b w:val="false"/>
          <w:i w:val="false"/>
          <w:color w:val="000000"/>
          <w:sz w:val="28"/>
        </w:rPr>
        <w:t xml:space="preserve">
Машинист питателя, занятый на дроблении </w:t>
      </w:r>
      <w:r>
        <w:br/>
      </w:r>
      <w:r>
        <w:rPr>
          <w:rFonts w:ascii="Times New Roman"/>
          <w:b w:val="false"/>
          <w:i w:val="false"/>
          <w:color w:val="000000"/>
          <w:sz w:val="28"/>
        </w:rPr>
        <w:t xml:space="preserve">
Машинист сушильной установки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Пробоотборщик, занятый на отборе проб, содержащих цианиды или кристаллическую (свободную) двуокись кремния </w:t>
      </w:r>
      <w:r>
        <w:br/>
      </w:r>
      <w:r>
        <w:rPr>
          <w:rFonts w:ascii="Times New Roman"/>
          <w:b w:val="false"/>
          <w:i w:val="false"/>
          <w:color w:val="000000"/>
          <w:sz w:val="28"/>
        </w:rPr>
        <w:t xml:space="preserve">
Профессии рабочих и служащих пробирных и пробирно-аналитических лабораторий, занятых на работах с применением цианидов, а также золотодобывающих и золотоизвлекательных организаций </w:t>
      </w:r>
      <w:r>
        <w:br/>
      </w:r>
      <w:r>
        <w:rPr>
          <w:rFonts w:ascii="Times New Roman"/>
          <w:b w:val="false"/>
          <w:i w:val="false"/>
          <w:color w:val="000000"/>
          <w:sz w:val="28"/>
        </w:rPr>
        <w:t xml:space="preserve">
Профессии рабочих (технологический и ремонтный персонал), занятых на работах с применением цианистых растворов </w:t>
      </w:r>
      <w:r>
        <w:br/>
      </w:r>
      <w:r>
        <w:rPr>
          <w:rFonts w:ascii="Times New Roman"/>
          <w:b w:val="false"/>
          <w:i w:val="false"/>
          <w:color w:val="000000"/>
          <w:sz w:val="28"/>
        </w:rPr>
        <w:t xml:space="preserve">
Профессии рабочих, занятых в обогащении на дроблении, измельчении, помоле и шихтовке рудных и нерудных ископаемых, содержащих в пыли 2% и более кристаллической (свободной) двуокиси кремния: дозировщик, машинист конвейера, машинист мельницы при сухом помоле, шихтовщик </w:t>
      </w:r>
      <w:r>
        <w:br/>
      </w:r>
      <w:r>
        <w:rPr>
          <w:rFonts w:ascii="Times New Roman"/>
          <w:b w:val="false"/>
          <w:i w:val="false"/>
          <w:color w:val="000000"/>
          <w:sz w:val="28"/>
        </w:rPr>
        <w:t xml:space="preserve">
Профессии рабочих на обработке шламов </w:t>
      </w:r>
      <w:r>
        <w:br/>
      </w:r>
      <w:r>
        <w:rPr>
          <w:rFonts w:ascii="Times New Roman"/>
          <w:b w:val="false"/>
          <w:i w:val="false"/>
          <w:color w:val="000000"/>
          <w:sz w:val="28"/>
        </w:rPr>
        <w:t xml:space="preserve">
Растворщик реагента, занятый в приготовлении и применении ксантогената </w:t>
      </w:r>
      <w:r>
        <w:br/>
      </w:r>
      <w:r>
        <w:rPr>
          <w:rFonts w:ascii="Times New Roman"/>
          <w:b w:val="false"/>
          <w:i w:val="false"/>
          <w:color w:val="000000"/>
          <w:sz w:val="28"/>
        </w:rPr>
        <w:t xml:space="preserve">
Сепараторщик </w:t>
      </w:r>
      <w:r>
        <w:br/>
      </w:r>
      <w:r>
        <w:rPr>
          <w:rFonts w:ascii="Times New Roman"/>
          <w:b w:val="false"/>
          <w:i w:val="false"/>
          <w:color w:val="000000"/>
          <w:sz w:val="28"/>
        </w:rPr>
        <w:t xml:space="preserve">
Сушильщик, занятый на сушке и квартовке концентратов </w:t>
      </w:r>
      <w:r>
        <w:br/>
      </w:r>
      <w:r>
        <w:rPr>
          <w:rFonts w:ascii="Times New Roman"/>
          <w:b w:val="false"/>
          <w:i w:val="false"/>
          <w:color w:val="000000"/>
          <w:sz w:val="28"/>
        </w:rPr>
        <w:t xml:space="preserve">
Профессии служащих по ремонту оборудования, где применяются цианистые растворы. </w:t>
      </w:r>
    </w:p>
    <w:bookmarkStart w:name="z13" w:id="12"/>
    <w:p>
      <w:pPr>
        <w:spacing w:after="0"/>
        <w:ind w:left="0"/>
        <w:jc w:val="left"/>
      </w:pPr>
      <w:r>
        <w:rPr>
          <w:rFonts w:ascii="Times New Roman"/>
          <w:b/>
          <w:i w:val="false"/>
          <w:color w:val="000000"/>
        </w:rPr>
        <w:t xml:space="preserve"> 
3. Металлургическое производство (черные металлы) </w:t>
      </w:r>
    </w:p>
    <w:bookmarkEnd w:id="12"/>
    <w:p>
      <w:pPr>
        <w:spacing w:after="0"/>
        <w:ind w:left="0"/>
        <w:jc w:val="both"/>
      </w:pPr>
      <w:r>
        <w:rPr>
          <w:rFonts w:ascii="Times New Roman"/>
          <w:b w:val="false"/>
          <w:i w:val="false"/>
          <w:color w:val="000000"/>
          <w:sz w:val="28"/>
        </w:rPr>
        <w:t xml:space="preserve">      1) доменное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Бункеровщик доменной печи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Верховой доменной печи </w:t>
      </w:r>
      <w:r>
        <w:br/>
      </w:r>
      <w:r>
        <w:rPr>
          <w:rFonts w:ascii="Times New Roman"/>
          <w:b w:val="false"/>
          <w:i w:val="false"/>
          <w:color w:val="000000"/>
          <w:sz w:val="28"/>
        </w:rPr>
        <w:t xml:space="preserve">
Водопроводчик доменной печи </w:t>
      </w:r>
      <w:r>
        <w:br/>
      </w:r>
      <w:r>
        <w:rPr>
          <w:rFonts w:ascii="Times New Roman"/>
          <w:b w:val="false"/>
          <w:i w:val="false"/>
          <w:color w:val="000000"/>
          <w:sz w:val="28"/>
        </w:rPr>
        <w:t xml:space="preserve">
Водитель автомобиля, занятый перемещением шлака на горячих участках работ </w:t>
      </w:r>
      <w:r>
        <w:br/>
      </w:r>
      <w:r>
        <w:rPr>
          <w:rFonts w:ascii="Times New Roman"/>
          <w:b w:val="false"/>
          <w:i w:val="false"/>
          <w:color w:val="000000"/>
          <w:sz w:val="28"/>
        </w:rPr>
        <w:t xml:space="preserve">
Водитель электро- и автотележки, занятый на рудном дворе </w:t>
      </w:r>
      <w:r>
        <w:br/>
      </w:r>
      <w:r>
        <w:rPr>
          <w:rFonts w:ascii="Times New Roman"/>
          <w:b w:val="false"/>
          <w:i w:val="false"/>
          <w:color w:val="000000"/>
          <w:sz w:val="28"/>
        </w:rPr>
        <w:t xml:space="preserve">
Выгрузчик на отвале </w:t>
      </w:r>
      <w:r>
        <w:br/>
      </w:r>
      <w:r>
        <w:rPr>
          <w:rFonts w:ascii="Times New Roman"/>
          <w:b w:val="false"/>
          <w:i w:val="false"/>
          <w:color w:val="000000"/>
          <w:sz w:val="28"/>
        </w:rPr>
        <w:t xml:space="preserve">
Газоспасатель при проведении работ с применением газозащитной аппаратуры </w:t>
      </w:r>
      <w:r>
        <w:br/>
      </w:r>
      <w:r>
        <w:rPr>
          <w:rFonts w:ascii="Times New Roman"/>
          <w:b w:val="false"/>
          <w:i w:val="false"/>
          <w:color w:val="000000"/>
          <w:sz w:val="28"/>
        </w:rPr>
        <w:t xml:space="preserve">
Грануляторщик доменного шлака </w:t>
      </w:r>
      <w:r>
        <w:br/>
      </w:r>
      <w:r>
        <w:rPr>
          <w:rFonts w:ascii="Times New Roman"/>
          <w:b w:val="false"/>
          <w:i w:val="false"/>
          <w:color w:val="000000"/>
          <w:sz w:val="28"/>
        </w:rPr>
        <w:t xml:space="preserve">
Грузчик, занятый на рудном дворе </w:t>
      </w:r>
      <w:r>
        <w:br/>
      </w:r>
      <w:r>
        <w:rPr>
          <w:rFonts w:ascii="Times New Roman"/>
          <w:b w:val="false"/>
          <w:i w:val="false"/>
          <w:color w:val="000000"/>
          <w:sz w:val="28"/>
        </w:rPr>
        <w:t xml:space="preserve">
Газовщик доменной печи </w:t>
      </w:r>
      <w:r>
        <w:br/>
      </w:r>
      <w:r>
        <w:rPr>
          <w:rFonts w:ascii="Times New Roman"/>
          <w:b w:val="false"/>
          <w:i w:val="false"/>
          <w:color w:val="000000"/>
          <w:sz w:val="28"/>
        </w:rPr>
        <w:t xml:space="preserve">
Горновой десульфурации чугуна </w:t>
      </w:r>
      <w:r>
        <w:br/>
      </w:r>
      <w:r>
        <w:rPr>
          <w:rFonts w:ascii="Times New Roman"/>
          <w:b w:val="false"/>
          <w:i w:val="false"/>
          <w:color w:val="000000"/>
          <w:sz w:val="28"/>
        </w:rPr>
        <w:t xml:space="preserve">
Горновой доменной печи </w:t>
      </w:r>
      <w:r>
        <w:br/>
      </w:r>
      <w:r>
        <w:rPr>
          <w:rFonts w:ascii="Times New Roman"/>
          <w:b w:val="false"/>
          <w:i w:val="false"/>
          <w:color w:val="000000"/>
          <w:sz w:val="28"/>
        </w:rPr>
        <w:t xml:space="preserve">
Грузчик, занятый на разгрузке горячего агломерата на бункерах </w:t>
      </w:r>
      <w:r>
        <w:br/>
      </w:r>
      <w:r>
        <w:rPr>
          <w:rFonts w:ascii="Times New Roman"/>
          <w:b w:val="false"/>
          <w:i w:val="false"/>
          <w:color w:val="000000"/>
          <w:sz w:val="28"/>
        </w:rPr>
        <w:t xml:space="preserve">
Ковшевой </w:t>
      </w:r>
      <w:r>
        <w:br/>
      </w:r>
      <w:r>
        <w:rPr>
          <w:rFonts w:ascii="Times New Roman"/>
          <w:b w:val="false"/>
          <w:i w:val="false"/>
          <w:color w:val="000000"/>
          <w:sz w:val="28"/>
        </w:rPr>
        <w:t xml:space="preserve">
Котельщик, занятый на ремонте металлургического оборудования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Монтажник санитарно-технической системы и оборудования, занятый на ремонте доменной печи </w:t>
      </w:r>
      <w:r>
        <w:br/>
      </w:r>
      <w:r>
        <w:rPr>
          <w:rFonts w:ascii="Times New Roman"/>
          <w:b w:val="false"/>
          <w:i w:val="false"/>
          <w:color w:val="000000"/>
          <w:sz w:val="28"/>
        </w:rPr>
        <w:t xml:space="preserve">
Монтажник оборудования металлургического завода, занятый на ремонте металлургического оборудования </w:t>
      </w:r>
      <w:r>
        <w:br/>
      </w:r>
      <w:r>
        <w:rPr>
          <w:rFonts w:ascii="Times New Roman"/>
          <w:b w:val="false"/>
          <w:i w:val="false"/>
          <w:color w:val="000000"/>
          <w:sz w:val="28"/>
        </w:rPr>
        <w:t xml:space="preserve">
Монтажник технологического трубопровода, занятый на ремонте металлургического оборудования </w:t>
      </w:r>
      <w:r>
        <w:br/>
      </w:r>
      <w:r>
        <w:rPr>
          <w:rFonts w:ascii="Times New Roman"/>
          <w:b w:val="false"/>
          <w:i w:val="false"/>
          <w:color w:val="000000"/>
          <w:sz w:val="28"/>
        </w:rPr>
        <w:t xml:space="preserve">
Монтер пути, занятый на подъездных путях </w:t>
      </w:r>
      <w:r>
        <w:br/>
      </w:r>
      <w:r>
        <w:rPr>
          <w:rFonts w:ascii="Times New Roman"/>
          <w:b w:val="false"/>
          <w:i w:val="false"/>
          <w:color w:val="000000"/>
          <w:sz w:val="28"/>
        </w:rPr>
        <w:t xml:space="preserve">
Огнеупорщик, занятый на горячих работах </w:t>
      </w:r>
      <w:r>
        <w:br/>
      </w:r>
      <w:r>
        <w:rPr>
          <w:rFonts w:ascii="Times New Roman"/>
          <w:b w:val="false"/>
          <w:i w:val="false"/>
          <w:color w:val="000000"/>
          <w:sz w:val="28"/>
        </w:rPr>
        <w:t xml:space="preserve">
Огнеупорщик </w:t>
      </w:r>
      <w:r>
        <w:br/>
      </w:r>
      <w:r>
        <w:rPr>
          <w:rFonts w:ascii="Times New Roman"/>
          <w:b w:val="false"/>
          <w:i w:val="false"/>
          <w:color w:val="000000"/>
          <w:sz w:val="28"/>
        </w:rPr>
        <w:t xml:space="preserve">
Оператор поста управления системы шихтоподачи </w:t>
      </w:r>
      <w:r>
        <w:br/>
      </w:r>
      <w:r>
        <w:rPr>
          <w:rFonts w:ascii="Times New Roman"/>
          <w:b w:val="false"/>
          <w:i w:val="false"/>
          <w:color w:val="000000"/>
          <w:sz w:val="28"/>
        </w:rPr>
        <w:t xml:space="preserve">
Приготовитель заправочного, огнеупорного материалов и термической смеси </w:t>
      </w:r>
      <w:r>
        <w:br/>
      </w:r>
      <w:r>
        <w:rPr>
          <w:rFonts w:ascii="Times New Roman"/>
          <w:b w:val="false"/>
          <w:i w:val="false"/>
          <w:color w:val="000000"/>
          <w:sz w:val="28"/>
        </w:rPr>
        <w:t xml:space="preserve">
Профессии рабочих и служащих, занятых на шлаковых отвалах и разработке шлака </w:t>
      </w:r>
      <w:r>
        <w:br/>
      </w:r>
      <w:r>
        <w:rPr>
          <w:rFonts w:ascii="Times New Roman"/>
          <w:b w:val="false"/>
          <w:i w:val="false"/>
          <w:color w:val="000000"/>
          <w:sz w:val="28"/>
        </w:rPr>
        <w:t xml:space="preserve">
Профессии рабочих грануляционного бассейна </w:t>
      </w:r>
      <w:r>
        <w:br/>
      </w:r>
      <w:r>
        <w:rPr>
          <w:rFonts w:ascii="Times New Roman"/>
          <w:b w:val="false"/>
          <w:i w:val="false"/>
          <w:color w:val="000000"/>
          <w:sz w:val="28"/>
        </w:rPr>
        <w:t xml:space="preserve">
Скиповой </w:t>
      </w:r>
      <w:r>
        <w:br/>
      </w:r>
      <w:r>
        <w:rPr>
          <w:rFonts w:ascii="Times New Roman"/>
          <w:b w:val="false"/>
          <w:i w:val="false"/>
          <w:color w:val="000000"/>
          <w:sz w:val="28"/>
        </w:rPr>
        <w:t xml:space="preserve">
Стропальщик, занятый на горячей работе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Слесарь системы испарительного охлаждения </w:t>
      </w:r>
      <w:r>
        <w:br/>
      </w:r>
      <w:r>
        <w:rPr>
          <w:rFonts w:ascii="Times New Roman"/>
          <w:b w:val="false"/>
          <w:i w:val="false"/>
          <w:color w:val="000000"/>
          <w:sz w:val="28"/>
        </w:rPr>
        <w:t xml:space="preserve">
Тракторист, занятый на подаче шихты на рудном дворе </w:t>
      </w:r>
      <w:r>
        <w:br/>
      </w:r>
      <w:r>
        <w:rPr>
          <w:rFonts w:ascii="Times New Roman"/>
          <w:b w:val="false"/>
          <w:i w:val="false"/>
          <w:color w:val="000000"/>
          <w:sz w:val="28"/>
        </w:rPr>
        <w:t xml:space="preserve">
Транспортировщик шихты, занятый на доставке шихты в не полностью механизированную доменную печь </w:t>
      </w:r>
      <w:r>
        <w:br/>
      </w:r>
      <w:r>
        <w:rPr>
          <w:rFonts w:ascii="Times New Roman"/>
          <w:b w:val="false"/>
          <w:i w:val="false"/>
          <w:color w:val="000000"/>
          <w:sz w:val="28"/>
        </w:rPr>
        <w:t xml:space="preserve">
Шлаковщик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Уборщик отходов металлургического производства, занятый на уборке колошниковой пыли и очистке газопроводов </w:t>
      </w:r>
      <w:r>
        <w:br/>
      </w:r>
      <w:r>
        <w:rPr>
          <w:rFonts w:ascii="Times New Roman"/>
          <w:b w:val="false"/>
          <w:i w:val="false"/>
          <w:color w:val="000000"/>
          <w:sz w:val="28"/>
        </w:rPr>
        <w:t xml:space="preserve">
Уборщик отходов металлургического производства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2) производство стали и ферросплавов. Подготовка составов и ремонт металлургических печей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Бункеровщик, занятый на подаче материалов в конвертер </w:t>
      </w:r>
      <w:r>
        <w:br/>
      </w:r>
      <w:r>
        <w:rPr>
          <w:rFonts w:ascii="Times New Roman"/>
          <w:b w:val="false"/>
          <w:i w:val="false"/>
          <w:color w:val="000000"/>
          <w:sz w:val="28"/>
        </w:rPr>
        <w:t xml:space="preserve">
Бурильщик шпура, занятый на разделке лома и шлака </w:t>
      </w:r>
      <w:r>
        <w:br/>
      </w:r>
      <w:r>
        <w:rPr>
          <w:rFonts w:ascii="Times New Roman"/>
          <w:b w:val="false"/>
          <w:i w:val="false"/>
          <w:color w:val="000000"/>
          <w:sz w:val="28"/>
        </w:rPr>
        <w:t xml:space="preserve">
Варщик пека, занятый на варке смолы и сушке днищ </w:t>
      </w:r>
      <w:r>
        <w:br/>
      </w:r>
      <w:r>
        <w:rPr>
          <w:rFonts w:ascii="Times New Roman"/>
          <w:b w:val="false"/>
          <w:i w:val="false"/>
          <w:color w:val="000000"/>
          <w:sz w:val="28"/>
        </w:rPr>
        <w:t xml:space="preserve">
Вагранщик </w:t>
      </w:r>
      <w:r>
        <w:br/>
      </w:r>
      <w:r>
        <w:rPr>
          <w:rFonts w:ascii="Times New Roman"/>
          <w:b w:val="false"/>
          <w:i w:val="false"/>
          <w:color w:val="000000"/>
          <w:sz w:val="28"/>
        </w:rPr>
        <w:t xml:space="preserve">
Весовщик, занятый на шихтовом дворе </w:t>
      </w:r>
      <w:r>
        <w:br/>
      </w:r>
      <w:r>
        <w:rPr>
          <w:rFonts w:ascii="Times New Roman"/>
          <w:b w:val="false"/>
          <w:i w:val="false"/>
          <w:color w:val="000000"/>
          <w:sz w:val="28"/>
        </w:rPr>
        <w:t xml:space="preserve">
Взрывник, занятый на разделке лома и шлака </w:t>
      </w:r>
      <w:r>
        <w:br/>
      </w:r>
      <w:r>
        <w:rPr>
          <w:rFonts w:ascii="Times New Roman"/>
          <w:b w:val="false"/>
          <w:i w:val="false"/>
          <w:color w:val="000000"/>
          <w:sz w:val="28"/>
        </w:rPr>
        <w:t xml:space="preserve">
Водитель автомобиля, занятый на перемещении шлака на горячем участке работы </w:t>
      </w:r>
      <w:r>
        <w:br/>
      </w:r>
      <w:r>
        <w:rPr>
          <w:rFonts w:ascii="Times New Roman"/>
          <w:b w:val="false"/>
          <w:i w:val="false"/>
          <w:color w:val="000000"/>
          <w:sz w:val="28"/>
        </w:rPr>
        <w:t xml:space="preserve">
Водитель погрузчика, занятый на перевозке огнеупорных материалов на горячем участке работы </w:t>
      </w:r>
      <w:r>
        <w:br/>
      </w:r>
      <w:r>
        <w:rPr>
          <w:rFonts w:ascii="Times New Roman"/>
          <w:b w:val="false"/>
          <w:i w:val="false"/>
          <w:color w:val="000000"/>
          <w:sz w:val="28"/>
        </w:rPr>
        <w:t xml:space="preserve">
Выгрузчик извести из печи </w:t>
      </w:r>
      <w:r>
        <w:br/>
      </w:r>
      <w:r>
        <w:rPr>
          <w:rFonts w:ascii="Times New Roman"/>
          <w:b w:val="false"/>
          <w:i w:val="false"/>
          <w:color w:val="000000"/>
          <w:sz w:val="28"/>
        </w:rPr>
        <w:t xml:space="preserve">
Выгрузчик на отвале </w:t>
      </w:r>
      <w:r>
        <w:br/>
      </w:r>
      <w:r>
        <w:rPr>
          <w:rFonts w:ascii="Times New Roman"/>
          <w:b w:val="false"/>
          <w:i w:val="false"/>
          <w:color w:val="000000"/>
          <w:sz w:val="28"/>
        </w:rPr>
        <w:t xml:space="preserve">
Газоспасатель при проведении работ с применением газозащитной аппаратуры </w:t>
      </w:r>
      <w:r>
        <w:br/>
      </w:r>
      <w:r>
        <w:rPr>
          <w:rFonts w:ascii="Times New Roman"/>
          <w:b w:val="false"/>
          <w:i w:val="false"/>
          <w:color w:val="000000"/>
          <w:sz w:val="28"/>
        </w:rPr>
        <w:t xml:space="preserve">
Газовщик </w:t>
      </w:r>
      <w:r>
        <w:br/>
      </w:r>
      <w:r>
        <w:rPr>
          <w:rFonts w:ascii="Times New Roman"/>
          <w:b w:val="false"/>
          <w:i w:val="false"/>
          <w:color w:val="000000"/>
          <w:sz w:val="28"/>
        </w:rPr>
        <w:t xml:space="preserve">
Горновой ферросплавной печи </w:t>
      </w:r>
      <w:r>
        <w:br/>
      </w:r>
      <w:r>
        <w:rPr>
          <w:rFonts w:ascii="Times New Roman"/>
          <w:b w:val="false"/>
          <w:i w:val="false"/>
          <w:color w:val="000000"/>
          <w:sz w:val="28"/>
        </w:rPr>
        <w:t xml:space="preserve">
Грузчик, занятый на шихтовом дворе и на погрузке фосфатшлаков </w:t>
      </w:r>
      <w:r>
        <w:br/>
      </w:r>
      <w:r>
        <w:rPr>
          <w:rFonts w:ascii="Times New Roman"/>
          <w:b w:val="false"/>
          <w:i w:val="false"/>
          <w:color w:val="000000"/>
          <w:sz w:val="28"/>
        </w:rPr>
        <w:t xml:space="preserve">
Дозировщик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Загрузчик шихты </w:t>
      </w:r>
      <w:r>
        <w:br/>
      </w:r>
      <w:r>
        <w:rPr>
          <w:rFonts w:ascii="Times New Roman"/>
          <w:b w:val="false"/>
          <w:i w:val="false"/>
          <w:color w:val="000000"/>
          <w:sz w:val="28"/>
        </w:rPr>
        <w:t xml:space="preserve">
Клеймовщик </w:t>
      </w:r>
      <w:r>
        <w:br/>
      </w:r>
      <w:r>
        <w:rPr>
          <w:rFonts w:ascii="Times New Roman"/>
          <w:b w:val="false"/>
          <w:i w:val="false"/>
          <w:color w:val="000000"/>
          <w:sz w:val="28"/>
        </w:rPr>
        <w:t xml:space="preserve">
Ковшевой </w:t>
      </w:r>
      <w:r>
        <w:br/>
      </w:r>
      <w:r>
        <w:rPr>
          <w:rFonts w:ascii="Times New Roman"/>
          <w:b w:val="false"/>
          <w:i w:val="false"/>
          <w:color w:val="000000"/>
          <w:sz w:val="28"/>
        </w:rPr>
        <w:t xml:space="preserve">
Копровщик по разделке лома и отходов металла </w:t>
      </w:r>
      <w:r>
        <w:br/>
      </w:r>
      <w:r>
        <w:rPr>
          <w:rFonts w:ascii="Times New Roman"/>
          <w:b w:val="false"/>
          <w:i w:val="false"/>
          <w:color w:val="000000"/>
          <w:sz w:val="28"/>
        </w:rPr>
        <w:t xml:space="preserve">
Котельщик, занятый на ремонте металлургического оборудования </w:t>
      </w:r>
      <w:r>
        <w:br/>
      </w:r>
      <w:r>
        <w:rPr>
          <w:rFonts w:ascii="Times New Roman"/>
          <w:b w:val="false"/>
          <w:i w:val="false"/>
          <w:color w:val="000000"/>
          <w:sz w:val="28"/>
        </w:rPr>
        <w:t xml:space="preserve">
Лебедчик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Миксеровой </w:t>
      </w:r>
      <w:r>
        <w:br/>
      </w:r>
      <w:r>
        <w:rPr>
          <w:rFonts w:ascii="Times New Roman"/>
          <w:b w:val="false"/>
          <w:i w:val="false"/>
          <w:color w:val="000000"/>
          <w:sz w:val="28"/>
        </w:rPr>
        <w:t xml:space="preserve">
Монтажник санитарно-технической системы и оборудования, занятый на ремонте металлургического оборудования </w:t>
      </w:r>
      <w:r>
        <w:br/>
      </w:r>
      <w:r>
        <w:rPr>
          <w:rFonts w:ascii="Times New Roman"/>
          <w:b w:val="false"/>
          <w:i w:val="false"/>
          <w:color w:val="000000"/>
          <w:sz w:val="28"/>
        </w:rPr>
        <w:t xml:space="preserve">
Монтажник оборудования металлургического завода, занятый на ремонте металлургического оборудования </w:t>
      </w:r>
      <w:r>
        <w:br/>
      </w:r>
      <w:r>
        <w:rPr>
          <w:rFonts w:ascii="Times New Roman"/>
          <w:b w:val="false"/>
          <w:i w:val="false"/>
          <w:color w:val="000000"/>
          <w:sz w:val="28"/>
        </w:rPr>
        <w:t xml:space="preserve">
Монтажник технологического трубопровода, занятый на ремонте и обслуживании оборудования </w:t>
      </w:r>
      <w:r>
        <w:br/>
      </w:r>
      <w:r>
        <w:rPr>
          <w:rFonts w:ascii="Times New Roman"/>
          <w:b w:val="false"/>
          <w:i w:val="false"/>
          <w:color w:val="000000"/>
          <w:sz w:val="28"/>
        </w:rPr>
        <w:t xml:space="preserve">
Монтер пути, занятый на подъездном пути и шлаковом отвале </w:t>
      </w:r>
      <w:r>
        <w:br/>
      </w:r>
      <w:r>
        <w:rPr>
          <w:rFonts w:ascii="Times New Roman"/>
          <w:b w:val="false"/>
          <w:i w:val="false"/>
          <w:color w:val="000000"/>
          <w:sz w:val="28"/>
        </w:rPr>
        <w:t xml:space="preserve">
Набивщик блока </w:t>
      </w:r>
      <w:r>
        <w:br/>
      </w:r>
      <w:r>
        <w:rPr>
          <w:rFonts w:ascii="Times New Roman"/>
          <w:b w:val="false"/>
          <w:i w:val="false"/>
          <w:color w:val="000000"/>
          <w:sz w:val="28"/>
        </w:rPr>
        <w:t xml:space="preserve">
Наборщик стопора </w:t>
      </w:r>
      <w:r>
        <w:br/>
      </w:r>
      <w:r>
        <w:rPr>
          <w:rFonts w:ascii="Times New Roman"/>
          <w:b w:val="false"/>
          <w:i w:val="false"/>
          <w:color w:val="000000"/>
          <w:sz w:val="28"/>
        </w:rPr>
        <w:t xml:space="preserve">
Обжигальщик, занятый в ферросплавном производстве </w:t>
      </w:r>
      <w:r>
        <w:br/>
      </w:r>
      <w:r>
        <w:rPr>
          <w:rFonts w:ascii="Times New Roman"/>
          <w:b w:val="false"/>
          <w:i w:val="false"/>
          <w:color w:val="000000"/>
          <w:sz w:val="28"/>
        </w:rPr>
        <w:t xml:space="preserve">
Обработчик поверхностных пороков металла </w:t>
      </w:r>
      <w:r>
        <w:br/>
      </w:r>
      <w:r>
        <w:rPr>
          <w:rFonts w:ascii="Times New Roman"/>
          <w:b w:val="false"/>
          <w:i w:val="false"/>
          <w:color w:val="000000"/>
          <w:sz w:val="28"/>
        </w:rPr>
        <w:t xml:space="preserve">
Огнеупорщик </w:t>
      </w:r>
      <w:r>
        <w:br/>
      </w:r>
      <w:r>
        <w:rPr>
          <w:rFonts w:ascii="Times New Roman"/>
          <w:b w:val="false"/>
          <w:i w:val="false"/>
          <w:color w:val="000000"/>
          <w:sz w:val="28"/>
        </w:rPr>
        <w:t xml:space="preserve">
Оператор всех наименований </w:t>
      </w:r>
      <w:r>
        <w:br/>
      </w:r>
      <w:r>
        <w:rPr>
          <w:rFonts w:ascii="Times New Roman"/>
          <w:b w:val="false"/>
          <w:i w:val="false"/>
          <w:color w:val="000000"/>
          <w:sz w:val="28"/>
        </w:rPr>
        <w:t xml:space="preserve">
Плавильщик раскислителя </w:t>
      </w:r>
      <w:r>
        <w:br/>
      </w:r>
      <w:r>
        <w:rPr>
          <w:rFonts w:ascii="Times New Roman"/>
          <w:b w:val="false"/>
          <w:i w:val="false"/>
          <w:color w:val="000000"/>
          <w:sz w:val="28"/>
        </w:rPr>
        <w:t xml:space="preserve">
Плавильщик синтетических шлаков </w:t>
      </w:r>
      <w:r>
        <w:br/>
      </w:r>
      <w:r>
        <w:rPr>
          <w:rFonts w:ascii="Times New Roman"/>
          <w:b w:val="false"/>
          <w:i w:val="false"/>
          <w:color w:val="000000"/>
          <w:sz w:val="28"/>
        </w:rPr>
        <w:t xml:space="preserve">
Плавильщик ферросплавов </w:t>
      </w:r>
      <w:r>
        <w:br/>
      </w:r>
      <w:r>
        <w:rPr>
          <w:rFonts w:ascii="Times New Roman"/>
          <w:b w:val="false"/>
          <w:i w:val="false"/>
          <w:color w:val="000000"/>
          <w:sz w:val="28"/>
        </w:rPr>
        <w:t xml:space="preserve">
Плотник, занятый в цехе ремонта металлургической печи на горячем ремонте металлургического агрегата </w:t>
      </w:r>
      <w:r>
        <w:br/>
      </w:r>
      <w:r>
        <w:rPr>
          <w:rFonts w:ascii="Times New Roman"/>
          <w:b w:val="false"/>
          <w:i w:val="false"/>
          <w:color w:val="000000"/>
          <w:sz w:val="28"/>
        </w:rPr>
        <w:t xml:space="preserve">
Подготовитель составов к разливке плавок </w:t>
      </w:r>
      <w:r>
        <w:br/>
      </w:r>
      <w:r>
        <w:rPr>
          <w:rFonts w:ascii="Times New Roman"/>
          <w:b w:val="false"/>
          <w:i w:val="false"/>
          <w:color w:val="000000"/>
          <w:sz w:val="28"/>
        </w:rPr>
        <w:t xml:space="preserve">
Подготовитель сталеразливочной канавы </w:t>
      </w:r>
      <w:r>
        <w:br/>
      </w:r>
      <w:r>
        <w:rPr>
          <w:rFonts w:ascii="Times New Roman"/>
          <w:b w:val="false"/>
          <w:i w:val="false"/>
          <w:color w:val="000000"/>
          <w:sz w:val="28"/>
        </w:rPr>
        <w:t xml:space="preserve">
Подручный всех наименований </w:t>
      </w:r>
      <w:r>
        <w:br/>
      </w:r>
      <w:r>
        <w:rPr>
          <w:rFonts w:ascii="Times New Roman"/>
          <w:b w:val="false"/>
          <w:i w:val="false"/>
          <w:color w:val="000000"/>
          <w:sz w:val="28"/>
        </w:rPr>
        <w:t xml:space="preserve">
Приготовитель заправочных, огнеупорных материалов и термических смесей </w:t>
      </w:r>
      <w:r>
        <w:br/>
      </w:r>
      <w:r>
        <w:rPr>
          <w:rFonts w:ascii="Times New Roman"/>
          <w:b w:val="false"/>
          <w:i w:val="false"/>
          <w:color w:val="000000"/>
          <w:sz w:val="28"/>
        </w:rPr>
        <w:t xml:space="preserve">
Прокальщик </w:t>
      </w:r>
      <w:r>
        <w:br/>
      </w:r>
      <w:r>
        <w:rPr>
          <w:rFonts w:ascii="Times New Roman"/>
          <w:b w:val="false"/>
          <w:i w:val="false"/>
          <w:color w:val="000000"/>
          <w:sz w:val="28"/>
        </w:rPr>
        <w:t xml:space="preserve">
Пультовщик электроплавильной печи </w:t>
      </w:r>
      <w:r>
        <w:br/>
      </w:r>
      <w:r>
        <w:rPr>
          <w:rFonts w:ascii="Times New Roman"/>
          <w:b w:val="false"/>
          <w:i w:val="false"/>
          <w:color w:val="000000"/>
          <w:sz w:val="28"/>
        </w:rPr>
        <w:t xml:space="preserve">
Профессии рабочих и служащих по перемещению сырья, полуфабрикатов и готовой продукции в процессе производства </w:t>
      </w:r>
      <w:r>
        <w:br/>
      </w:r>
      <w:r>
        <w:rPr>
          <w:rFonts w:ascii="Times New Roman"/>
          <w:b w:val="false"/>
          <w:i w:val="false"/>
          <w:color w:val="000000"/>
          <w:sz w:val="28"/>
        </w:rPr>
        <w:t xml:space="preserve">
Профессии рабочих и служащих, занятых на шлаковых отвалах и на разработке шлака </w:t>
      </w:r>
      <w:r>
        <w:br/>
      </w:r>
      <w:r>
        <w:rPr>
          <w:rFonts w:ascii="Times New Roman"/>
          <w:b w:val="false"/>
          <w:i w:val="false"/>
          <w:color w:val="000000"/>
          <w:sz w:val="28"/>
        </w:rPr>
        <w:t xml:space="preserve">
Профессии рабочих, занятых на обжиге и выгрузке обожженного доломита и извести </w:t>
      </w:r>
      <w:r>
        <w:br/>
      </w:r>
      <w:r>
        <w:rPr>
          <w:rFonts w:ascii="Times New Roman"/>
          <w:b w:val="false"/>
          <w:i w:val="false"/>
          <w:color w:val="000000"/>
          <w:sz w:val="28"/>
        </w:rPr>
        <w:t xml:space="preserve">
Разбивщик ферросплава </w:t>
      </w:r>
      <w:r>
        <w:br/>
      </w:r>
      <w:r>
        <w:rPr>
          <w:rFonts w:ascii="Times New Roman"/>
          <w:b w:val="false"/>
          <w:i w:val="false"/>
          <w:color w:val="000000"/>
          <w:sz w:val="28"/>
        </w:rPr>
        <w:t xml:space="preserve">
Раздельщик лома и отходов металла </w:t>
      </w:r>
      <w:r>
        <w:br/>
      </w:r>
      <w:r>
        <w:rPr>
          <w:rFonts w:ascii="Times New Roman"/>
          <w:b w:val="false"/>
          <w:i w:val="false"/>
          <w:color w:val="000000"/>
          <w:sz w:val="28"/>
        </w:rPr>
        <w:t xml:space="preserve">
Разливщик стали </w:t>
      </w:r>
      <w:r>
        <w:br/>
      </w:r>
      <w:r>
        <w:rPr>
          <w:rFonts w:ascii="Times New Roman"/>
          <w:b w:val="false"/>
          <w:i w:val="false"/>
          <w:color w:val="000000"/>
          <w:sz w:val="28"/>
        </w:rPr>
        <w:t xml:space="preserve">
Резчик холодного металла </w:t>
      </w:r>
      <w:r>
        <w:br/>
      </w:r>
      <w:r>
        <w:rPr>
          <w:rFonts w:ascii="Times New Roman"/>
          <w:b w:val="false"/>
          <w:i w:val="false"/>
          <w:color w:val="000000"/>
          <w:sz w:val="28"/>
        </w:rPr>
        <w:t xml:space="preserve">
Сепараторщик, занятый на разделке шлака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Слесарь системы испарительного охлаждения </w:t>
      </w:r>
      <w:r>
        <w:br/>
      </w:r>
      <w:r>
        <w:rPr>
          <w:rFonts w:ascii="Times New Roman"/>
          <w:b w:val="false"/>
          <w:i w:val="false"/>
          <w:color w:val="000000"/>
          <w:sz w:val="28"/>
        </w:rPr>
        <w:t xml:space="preserve">
Смесильщик, занятый на приготовлении электродной массы </w:t>
      </w:r>
      <w:r>
        <w:br/>
      </w:r>
      <w:r>
        <w:rPr>
          <w:rFonts w:ascii="Times New Roman"/>
          <w:b w:val="false"/>
          <w:i w:val="false"/>
          <w:color w:val="000000"/>
          <w:sz w:val="28"/>
        </w:rPr>
        <w:t xml:space="preserve">
Сортировщик, занятый на сортировке обожженного доломита </w:t>
      </w:r>
      <w:r>
        <w:br/>
      </w:r>
      <w:r>
        <w:rPr>
          <w:rFonts w:ascii="Times New Roman"/>
          <w:b w:val="false"/>
          <w:i w:val="false"/>
          <w:color w:val="000000"/>
          <w:sz w:val="28"/>
        </w:rPr>
        <w:t xml:space="preserve">
Сталевар вакуумной печи </w:t>
      </w:r>
      <w:r>
        <w:br/>
      </w:r>
      <w:r>
        <w:rPr>
          <w:rFonts w:ascii="Times New Roman"/>
          <w:b w:val="false"/>
          <w:i w:val="false"/>
          <w:color w:val="000000"/>
          <w:sz w:val="28"/>
        </w:rPr>
        <w:t xml:space="preserve">
Стропальщик, занятый на разделке металлолома </w:t>
      </w:r>
      <w:r>
        <w:br/>
      </w:r>
      <w:r>
        <w:rPr>
          <w:rFonts w:ascii="Times New Roman"/>
          <w:b w:val="false"/>
          <w:i w:val="false"/>
          <w:color w:val="000000"/>
          <w:sz w:val="28"/>
        </w:rPr>
        <w:t xml:space="preserve">
Сушильщик, занятый на сушке ферросплава </w:t>
      </w:r>
      <w:r>
        <w:br/>
      </w:r>
      <w:r>
        <w:rPr>
          <w:rFonts w:ascii="Times New Roman"/>
          <w:b w:val="false"/>
          <w:i w:val="false"/>
          <w:color w:val="000000"/>
          <w:sz w:val="28"/>
        </w:rPr>
        <w:t xml:space="preserve">
Слесарь-ремонтник, занятый на горячем ремонте ферросплавных печей по выплавке ферромарганца и феррованадия </w:t>
      </w:r>
      <w:r>
        <w:br/>
      </w:r>
      <w:r>
        <w:rPr>
          <w:rFonts w:ascii="Times New Roman"/>
          <w:b w:val="false"/>
          <w:i w:val="false"/>
          <w:color w:val="000000"/>
          <w:sz w:val="28"/>
        </w:rPr>
        <w:t xml:space="preserve">
Сталевар всех наименований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Термист проката и труб </w:t>
      </w:r>
      <w:r>
        <w:br/>
      </w:r>
      <w:r>
        <w:rPr>
          <w:rFonts w:ascii="Times New Roman"/>
          <w:b w:val="false"/>
          <w:i w:val="false"/>
          <w:color w:val="000000"/>
          <w:sz w:val="28"/>
        </w:rPr>
        <w:t xml:space="preserve">
Транспортировщик, занятый на горячем участке работы </w:t>
      </w:r>
      <w:r>
        <w:br/>
      </w:r>
      <w:r>
        <w:rPr>
          <w:rFonts w:ascii="Times New Roman"/>
          <w:b w:val="false"/>
          <w:i w:val="false"/>
          <w:color w:val="000000"/>
          <w:sz w:val="28"/>
        </w:rPr>
        <w:t xml:space="preserve">
Формовщик электродной массы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Чистильщик ферросплава </w:t>
      </w:r>
      <w:r>
        <w:br/>
      </w:r>
      <w:r>
        <w:rPr>
          <w:rFonts w:ascii="Times New Roman"/>
          <w:b w:val="false"/>
          <w:i w:val="false"/>
          <w:color w:val="000000"/>
          <w:sz w:val="28"/>
        </w:rPr>
        <w:t xml:space="preserve">
Шлаковщик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Электродчик </w:t>
      </w:r>
      <w:r>
        <w:br/>
      </w:r>
      <w:r>
        <w:rPr>
          <w:rFonts w:ascii="Times New Roman"/>
          <w:b w:val="false"/>
          <w:i w:val="false"/>
          <w:color w:val="000000"/>
          <w:sz w:val="28"/>
        </w:rPr>
        <w:t xml:space="preserve">
Электросварщик ручной сварки, занятый на наращивании кожухов у ферросплавных печей по выплавке ферромарганца и феррованадия; </w:t>
      </w:r>
      <w:r>
        <w:br/>
      </w:r>
      <w:r>
        <w:rPr>
          <w:rFonts w:ascii="Times New Roman"/>
          <w:b w:val="false"/>
          <w:i w:val="false"/>
          <w:color w:val="000000"/>
          <w:sz w:val="28"/>
        </w:rPr>
        <w:t xml:space="preserve">
      3) прокатное, колесопрокатное, бандажепрокатное, вилопрокатное, жестекатальное, лудильное, оцинковальное и освинцевальное производства. Производство рельсовых скреплений, вырубка и зачистка горячего металла. Термическая обработка. Производство калиброванного металла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Алюминировщик </w:t>
      </w:r>
      <w:r>
        <w:br/>
      </w:r>
      <w:r>
        <w:rPr>
          <w:rFonts w:ascii="Times New Roman"/>
          <w:b w:val="false"/>
          <w:i w:val="false"/>
          <w:color w:val="000000"/>
          <w:sz w:val="28"/>
        </w:rPr>
        <w:t xml:space="preserve">
Аппаратчик кристаллизации, занятый в производстве купороса </w:t>
      </w:r>
      <w:r>
        <w:br/>
      </w:r>
      <w:r>
        <w:rPr>
          <w:rFonts w:ascii="Times New Roman"/>
          <w:b w:val="false"/>
          <w:i w:val="false"/>
          <w:color w:val="000000"/>
          <w:sz w:val="28"/>
        </w:rPr>
        <w:t xml:space="preserve">
Аппаратчик нейтрализации, занятый на работе с соляной кислотой </w:t>
      </w:r>
      <w:r>
        <w:br/>
      </w:r>
      <w:r>
        <w:rPr>
          <w:rFonts w:ascii="Times New Roman"/>
          <w:b w:val="false"/>
          <w:i w:val="false"/>
          <w:color w:val="000000"/>
          <w:sz w:val="28"/>
        </w:rPr>
        <w:t xml:space="preserve">
Аппаратчик регенерации, занятый на работе с соляной кислотой </w:t>
      </w:r>
      <w:r>
        <w:br/>
      </w:r>
      <w:r>
        <w:rPr>
          <w:rFonts w:ascii="Times New Roman"/>
          <w:b w:val="false"/>
          <w:i w:val="false"/>
          <w:color w:val="000000"/>
          <w:sz w:val="28"/>
        </w:rPr>
        <w:t xml:space="preserve">
Аппаратчик центрифугирования, занятый в производстве купороса </w:t>
      </w:r>
      <w:r>
        <w:br/>
      </w:r>
      <w:r>
        <w:rPr>
          <w:rFonts w:ascii="Times New Roman"/>
          <w:b w:val="false"/>
          <w:i w:val="false"/>
          <w:color w:val="000000"/>
          <w:sz w:val="28"/>
        </w:rPr>
        <w:t xml:space="preserve">
Аппаратчик электролитического обезжиривания </w:t>
      </w:r>
      <w:r>
        <w:br/>
      </w:r>
      <w:r>
        <w:rPr>
          <w:rFonts w:ascii="Times New Roman"/>
          <w:b w:val="false"/>
          <w:i w:val="false"/>
          <w:color w:val="000000"/>
          <w:sz w:val="28"/>
        </w:rPr>
        <w:t xml:space="preserve">
Вальцовщик калибровочных станов, занятый на горячей прокатке </w:t>
      </w:r>
      <w:r>
        <w:br/>
      </w:r>
      <w:r>
        <w:rPr>
          <w:rFonts w:ascii="Times New Roman"/>
          <w:b w:val="false"/>
          <w:i w:val="false"/>
          <w:color w:val="000000"/>
          <w:sz w:val="28"/>
        </w:rPr>
        <w:t xml:space="preserve">
Вальцовщик по сборке и перевалке клетей, занятый перевалкой клетей на горячем участке работы </w:t>
      </w:r>
      <w:r>
        <w:br/>
      </w:r>
      <w:r>
        <w:rPr>
          <w:rFonts w:ascii="Times New Roman"/>
          <w:b w:val="false"/>
          <w:i w:val="false"/>
          <w:color w:val="000000"/>
          <w:sz w:val="28"/>
        </w:rPr>
        <w:t xml:space="preserve">
Вальцовщик стана горячей прокатки </w:t>
      </w:r>
      <w:r>
        <w:br/>
      </w:r>
      <w:r>
        <w:rPr>
          <w:rFonts w:ascii="Times New Roman"/>
          <w:b w:val="false"/>
          <w:i w:val="false"/>
          <w:color w:val="000000"/>
          <w:sz w:val="28"/>
        </w:rPr>
        <w:t xml:space="preserve">
Вальцовщик по сборке и перевалке клетей </w:t>
      </w:r>
      <w:r>
        <w:br/>
      </w:r>
      <w:r>
        <w:rPr>
          <w:rFonts w:ascii="Times New Roman"/>
          <w:b w:val="false"/>
          <w:i w:val="false"/>
          <w:color w:val="000000"/>
          <w:sz w:val="28"/>
        </w:rPr>
        <w:t xml:space="preserve">
Вальцовщик профилегибочного агрегата </w:t>
      </w:r>
      <w:r>
        <w:br/>
      </w:r>
      <w:r>
        <w:rPr>
          <w:rFonts w:ascii="Times New Roman"/>
          <w:b w:val="false"/>
          <w:i w:val="false"/>
          <w:color w:val="000000"/>
          <w:sz w:val="28"/>
        </w:rPr>
        <w:t xml:space="preserve">
Вальцовщик стана холодной прокатки </w:t>
      </w:r>
      <w:r>
        <w:br/>
      </w:r>
      <w:r>
        <w:rPr>
          <w:rFonts w:ascii="Times New Roman"/>
          <w:b w:val="false"/>
          <w:i w:val="false"/>
          <w:color w:val="000000"/>
          <w:sz w:val="28"/>
        </w:rPr>
        <w:t xml:space="preserve">
Варщик пека </w:t>
      </w:r>
      <w:r>
        <w:br/>
      </w:r>
      <w:r>
        <w:rPr>
          <w:rFonts w:ascii="Times New Roman"/>
          <w:b w:val="false"/>
          <w:i w:val="false"/>
          <w:color w:val="000000"/>
          <w:sz w:val="28"/>
        </w:rPr>
        <w:t xml:space="preserve">
Резчик горячего металла </w:t>
      </w:r>
      <w:r>
        <w:br/>
      </w:r>
      <w:r>
        <w:rPr>
          <w:rFonts w:ascii="Times New Roman"/>
          <w:b w:val="false"/>
          <w:i w:val="false"/>
          <w:color w:val="000000"/>
          <w:sz w:val="28"/>
        </w:rPr>
        <w:t xml:space="preserve">
Газовщик </w:t>
      </w:r>
      <w:r>
        <w:br/>
      </w:r>
      <w:r>
        <w:rPr>
          <w:rFonts w:ascii="Times New Roman"/>
          <w:b w:val="false"/>
          <w:i w:val="false"/>
          <w:color w:val="000000"/>
          <w:sz w:val="28"/>
        </w:rPr>
        <w:t xml:space="preserve">
Газоспасатель при выполнении работы с применением газозащитной аппаратуры </w:t>
      </w:r>
      <w:r>
        <w:br/>
      </w:r>
      <w:r>
        <w:rPr>
          <w:rFonts w:ascii="Times New Roman"/>
          <w:b w:val="false"/>
          <w:i w:val="false"/>
          <w:color w:val="000000"/>
          <w:sz w:val="28"/>
        </w:rPr>
        <w:t xml:space="preserve">
Газорезчик, занятый на резке концов проката в горячем состоянии </w:t>
      </w:r>
      <w:r>
        <w:br/>
      </w:r>
      <w:r>
        <w:rPr>
          <w:rFonts w:ascii="Times New Roman"/>
          <w:b w:val="false"/>
          <w:i w:val="false"/>
          <w:color w:val="000000"/>
          <w:sz w:val="28"/>
        </w:rPr>
        <w:t xml:space="preserve">
Загрузчик термической печи </w:t>
      </w:r>
      <w:r>
        <w:br/>
      </w:r>
      <w:r>
        <w:rPr>
          <w:rFonts w:ascii="Times New Roman"/>
          <w:b w:val="false"/>
          <w:i w:val="false"/>
          <w:color w:val="000000"/>
          <w:sz w:val="28"/>
        </w:rPr>
        <w:t xml:space="preserve">
Калильщик, занятый на ручной загрузке </w:t>
      </w:r>
      <w:r>
        <w:br/>
      </w:r>
      <w:r>
        <w:rPr>
          <w:rFonts w:ascii="Times New Roman"/>
          <w:b w:val="false"/>
          <w:i w:val="false"/>
          <w:color w:val="000000"/>
          <w:sz w:val="28"/>
        </w:rPr>
        <w:t xml:space="preserve">
Кантовщик-укладчик </w:t>
      </w:r>
      <w:r>
        <w:br/>
      </w:r>
      <w:r>
        <w:rPr>
          <w:rFonts w:ascii="Times New Roman"/>
          <w:b w:val="false"/>
          <w:i w:val="false"/>
          <w:color w:val="000000"/>
          <w:sz w:val="28"/>
        </w:rPr>
        <w:t xml:space="preserve">
Клеймовщик горячего металла </w:t>
      </w:r>
      <w:r>
        <w:br/>
      </w:r>
      <w:r>
        <w:rPr>
          <w:rFonts w:ascii="Times New Roman"/>
          <w:b w:val="false"/>
          <w:i w:val="false"/>
          <w:color w:val="000000"/>
          <w:sz w:val="28"/>
        </w:rPr>
        <w:t xml:space="preserve">
Котлочист, занятый на очистке топки печи и тоннеля </w:t>
      </w:r>
      <w:r>
        <w:br/>
      </w:r>
      <w:r>
        <w:rPr>
          <w:rFonts w:ascii="Times New Roman"/>
          <w:b w:val="false"/>
          <w:i w:val="false"/>
          <w:color w:val="000000"/>
          <w:sz w:val="28"/>
        </w:rPr>
        <w:t xml:space="preserve">
Кузнец на молоте и прессе </w:t>
      </w:r>
      <w:r>
        <w:br/>
      </w:r>
      <w:r>
        <w:rPr>
          <w:rFonts w:ascii="Times New Roman"/>
          <w:b w:val="false"/>
          <w:i w:val="false"/>
          <w:color w:val="000000"/>
          <w:sz w:val="28"/>
        </w:rPr>
        <w:t xml:space="preserve">
Кузнец-штамповщик </w:t>
      </w:r>
      <w:r>
        <w:br/>
      </w:r>
      <w:r>
        <w:rPr>
          <w:rFonts w:ascii="Times New Roman"/>
          <w:b w:val="false"/>
          <w:i w:val="false"/>
          <w:color w:val="000000"/>
          <w:sz w:val="28"/>
        </w:rPr>
        <w:t xml:space="preserve">
Калильщик </w:t>
      </w:r>
      <w:r>
        <w:br/>
      </w:r>
      <w:r>
        <w:rPr>
          <w:rFonts w:ascii="Times New Roman"/>
          <w:b w:val="false"/>
          <w:i w:val="false"/>
          <w:color w:val="000000"/>
          <w:sz w:val="28"/>
        </w:rPr>
        <w:t xml:space="preserve">
Кислотоупорщик-гуммировщик </w:t>
      </w:r>
      <w:r>
        <w:br/>
      </w:r>
      <w:r>
        <w:rPr>
          <w:rFonts w:ascii="Times New Roman"/>
          <w:b w:val="false"/>
          <w:i w:val="false"/>
          <w:color w:val="000000"/>
          <w:sz w:val="28"/>
        </w:rPr>
        <w:t xml:space="preserve">
Клеймовщик горячего металла </w:t>
      </w:r>
      <w:r>
        <w:br/>
      </w:r>
      <w:r>
        <w:rPr>
          <w:rFonts w:ascii="Times New Roman"/>
          <w:b w:val="false"/>
          <w:i w:val="false"/>
          <w:color w:val="000000"/>
          <w:sz w:val="28"/>
        </w:rPr>
        <w:t xml:space="preserve">
Лакировщик жести и труб </w:t>
      </w:r>
      <w:r>
        <w:br/>
      </w:r>
      <w:r>
        <w:rPr>
          <w:rFonts w:ascii="Times New Roman"/>
          <w:b w:val="false"/>
          <w:i w:val="false"/>
          <w:color w:val="000000"/>
          <w:sz w:val="28"/>
        </w:rPr>
        <w:t xml:space="preserve">
Листобойщик </w:t>
      </w:r>
      <w:r>
        <w:br/>
      </w:r>
      <w:r>
        <w:rPr>
          <w:rFonts w:ascii="Times New Roman"/>
          <w:b w:val="false"/>
          <w:i w:val="false"/>
          <w:color w:val="000000"/>
          <w:sz w:val="28"/>
        </w:rPr>
        <w:t xml:space="preserve">
Лудильщик горячим способом </w:t>
      </w:r>
      <w:r>
        <w:br/>
      </w:r>
      <w:r>
        <w:rPr>
          <w:rFonts w:ascii="Times New Roman"/>
          <w:b w:val="false"/>
          <w:i w:val="false"/>
          <w:color w:val="000000"/>
          <w:sz w:val="28"/>
        </w:rPr>
        <w:t xml:space="preserve">
Лудильщик (оцинковщик) электролитическим методом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Маркировщик, занятый на работе с горячим металлом </w:t>
      </w:r>
      <w:r>
        <w:br/>
      </w:r>
      <w:r>
        <w:rPr>
          <w:rFonts w:ascii="Times New Roman"/>
          <w:b w:val="false"/>
          <w:i w:val="false"/>
          <w:color w:val="000000"/>
          <w:sz w:val="28"/>
        </w:rPr>
        <w:t xml:space="preserve">
Монтажник санитарно-технической системы и оборудования, занятый на ремонте металлургического оборудования </w:t>
      </w:r>
      <w:r>
        <w:br/>
      </w:r>
      <w:r>
        <w:rPr>
          <w:rFonts w:ascii="Times New Roman"/>
          <w:b w:val="false"/>
          <w:i w:val="false"/>
          <w:color w:val="000000"/>
          <w:sz w:val="28"/>
        </w:rPr>
        <w:t xml:space="preserve">
Монтажник оборудования металлургического завода, занятый на ремонте металлургического оборудования </w:t>
      </w:r>
      <w:r>
        <w:br/>
      </w:r>
      <w:r>
        <w:rPr>
          <w:rFonts w:ascii="Times New Roman"/>
          <w:b w:val="false"/>
          <w:i w:val="false"/>
          <w:color w:val="000000"/>
          <w:sz w:val="28"/>
        </w:rPr>
        <w:t xml:space="preserve">
Монтажник технологического трубопровода, занятый на ремонте и обслуживании оборудования </w:t>
      </w:r>
      <w:r>
        <w:br/>
      </w:r>
      <w:r>
        <w:rPr>
          <w:rFonts w:ascii="Times New Roman"/>
          <w:b w:val="false"/>
          <w:i w:val="false"/>
          <w:color w:val="000000"/>
          <w:sz w:val="28"/>
        </w:rPr>
        <w:t xml:space="preserve">
Наборщик пакета листов и труб </w:t>
      </w:r>
      <w:r>
        <w:br/>
      </w:r>
      <w:r>
        <w:rPr>
          <w:rFonts w:ascii="Times New Roman"/>
          <w:b w:val="false"/>
          <w:i w:val="false"/>
          <w:color w:val="000000"/>
          <w:sz w:val="28"/>
        </w:rPr>
        <w:t xml:space="preserve">
Нагревальщик металла </w:t>
      </w:r>
      <w:r>
        <w:br/>
      </w:r>
      <w:r>
        <w:rPr>
          <w:rFonts w:ascii="Times New Roman"/>
          <w:b w:val="false"/>
          <w:i w:val="false"/>
          <w:color w:val="000000"/>
          <w:sz w:val="28"/>
        </w:rPr>
        <w:t xml:space="preserve">
Обработчик поверхностных пороков металла </w:t>
      </w:r>
      <w:r>
        <w:br/>
      </w:r>
      <w:r>
        <w:rPr>
          <w:rFonts w:ascii="Times New Roman"/>
          <w:b w:val="false"/>
          <w:i w:val="false"/>
          <w:color w:val="000000"/>
          <w:sz w:val="28"/>
        </w:rPr>
        <w:t xml:space="preserve">
Огнеупорщик, занятый на горячей работе </w:t>
      </w:r>
      <w:r>
        <w:br/>
      </w:r>
      <w:r>
        <w:rPr>
          <w:rFonts w:ascii="Times New Roman"/>
          <w:b w:val="false"/>
          <w:i w:val="false"/>
          <w:color w:val="000000"/>
          <w:sz w:val="28"/>
        </w:rPr>
        <w:t xml:space="preserve">
Оператор всех наименований </w:t>
      </w:r>
      <w:r>
        <w:br/>
      </w:r>
      <w:r>
        <w:rPr>
          <w:rFonts w:ascii="Times New Roman"/>
          <w:b w:val="false"/>
          <w:i w:val="false"/>
          <w:color w:val="000000"/>
          <w:sz w:val="28"/>
        </w:rPr>
        <w:t xml:space="preserve">
Освинцевальщик </w:t>
      </w:r>
      <w:r>
        <w:br/>
      </w:r>
      <w:r>
        <w:rPr>
          <w:rFonts w:ascii="Times New Roman"/>
          <w:b w:val="false"/>
          <w:i w:val="false"/>
          <w:color w:val="000000"/>
          <w:sz w:val="28"/>
        </w:rPr>
        <w:t xml:space="preserve">
Оцинковщик горячим способом </w:t>
      </w:r>
      <w:r>
        <w:br/>
      </w:r>
      <w:r>
        <w:rPr>
          <w:rFonts w:ascii="Times New Roman"/>
          <w:b w:val="false"/>
          <w:i w:val="false"/>
          <w:color w:val="000000"/>
          <w:sz w:val="28"/>
        </w:rPr>
        <w:t xml:space="preserve">
Отжигальщик прецизионной стали и сплава </w:t>
      </w:r>
      <w:r>
        <w:br/>
      </w:r>
      <w:r>
        <w:rPr>
          <w:rFonts w:ascii="Times New Roman"/>
          <w:b w:val="false"/>
          <w:i w:val="false"/>
          <w:color w:val="000000"/>
          <w:sz w:val="28"/>
        </w:rPr>
        <w:t xml:space="preserve">
Огнеупорщик </w:t>
      </w:r>
      <w:r>
        <w:br/>
      </w:r>
      <w:r>
        <w:rPr>
          <w:rFonts w:ascii="Times New Roman"/>
          <w:b w:val="false"/>
          <w:i w:val="false"/>
          <w:color w:val="000000"/>
          <w:sz w:val="28"/>
        </w:rPr>
        <w:t xml:space="preserve">
Плавильщик вторичного олова </w:t>
      </w:r>
      <w:r>
        <w:br/>
      </w:r>
      <w:r>
        <w:rPr>
          <w:rFonts w:ascii="Times New Roman"/>
          <w:b w:val="false"/>
          <w:i w:val="false"/>
          <w:color w:val="000000"/>
          <w:sz w:val="28"/>
        </w:rPr>
        <w:t xml:space="preserve">
Подручный вальцовщика стана холодной прокатки </w:t>
      </w:r>
      <w:r>
        <w:br/>
      </w:r>
      <w:r>
        <w:rPr>
          <w:rFonts w:ascii="Times New Roman"/>
          <w:b w:val="false"/>
          <w:i w:val="false"/>
          <w:color w:val="000000"/>
          <w:sz w:val="28"/>
        </w:rPr>
        <w:t xml:space="preserve">
Полировщик, занятый на работе с применением окиси хрома </w:t>
      </w:r>
      <w:r>
        <w:br/>
      </w:r>
      <w:r>
        <w:rPr>
          <w:rFonts w:ascii="Times New Roman"/>
          <w:b w:val="false"/>
          <w:i w:val="false"/>
          <w:color w:val="000000"/>
          <w:sz w:val="28"/>
        </w:rPr>
        <w:t xml:space="preserve">
Правильщик проката и труб </w:t>
      </w:r>
      <w:r>
        <w:br/>
      </w:r>
      <w:r>
        <w:rPr>
          <w:rFonts w:ascii="Times New Roman"/>
          <w:b w:val="false"/>
          <w:i w:val="false"/>
          <w:color w:val="000000"/>
          <w:sz w:val="28"/>
        </w:rPr>
        <w:t xml:space="preserve">
Прессовщик-прошивщик рельсового скрепления </w:t>
      </w:r>
      <w:r>
        <w:br/>
      </w:r>
      <w:r>
        <w:rPr>
          <w:rFonts w:ascii="Times New Roman"/>
          <w:b w:val="false"/>
          <w:i w:val="false"/>
          <w:color w:val="000000"/>
          <w:sz w:val="28"/>
        </w:rPr>
        <w:t xml:space="preserve">
Подручный вальцовщика стана горячей прокатки </w:t>
      </w:r>
      <w:r>
        <w:br/>
      </w:r>
      <w:r>
        <w:rPr>
          <w:rFonts w:ascii="Times New Roman"/>
          <w:b w:val="false"/>
          <w:i w:val="false"/>
          <w:color w:val="000000"/>
          <w:sz w:val="28"/>
        </w:rPr>
        <w:t xml:space="preserve">
Посадчик металла </w:t>
      </w:r>
      <w:r>
        <w:br/>
      </w:r>
      <w:r>
        <w:rPr>
          <w:rFonts w:ascii="Times New Roman"/>
          <w:b w:val="false"/>
          <w:i w:val="false"/>
          <w:color w:val="000000"/>
          <w:sz w:val="28"/>
        </w:rPr>
        <w:t xml:space="preserve">
Правильщик проката и труб, занятый на правке горячего проката </w:t>
      </w:r>
      <w:r>
        <w:br/>
      </w:r>
      <w:r>
        <w:rPr>
          <w:rFonts w:ascii="Times New Roman"/>
          <w:b w:val="false"/>
          <w:i w:val="false"/>
          <w:color w:val="000000"/>
          <w:sz w:val="28"/>
        </w:rPr>
        <w:t xml:space="preserve">
Прессовщик колеса и бандажи, занятый на горячей работе </w:t>
      </w:r>
      <w:r>
        <w:br/>
      </w:r>
      <w:r>
        <w:rPr>
          <w:rFonts w:ascii="Times New Roman"/>
          <w:b w:val="false"/>
          <w:i w:val="false"/>
          <w:color w:val="000000"/>
          <w:sz w:val="28"/>
        </w:rPr>
        <w:t xml:space="preserve">
Прессовщик-прошивщик рельсового скрепления, занятый на горячей штамповке </w:t>
      </w:r>
      <w:r>
        <w:br/>
      </w:r>
      <w:r>
        <w:rPr>
          <w:rFonts w:ascii="Times New Roman"/>
          <w:b w:val="false"/>
          <w:i w:val="false"/>
          <w:color w:val="000000"/>
          <w:sz w:val="28"/>
        </w:rPr>
        <w:t xml:space="preserve">
Профессии рабочих, занятых на расковке, загибке и заклепке трубок горячим способом </w:t>
      </w:r>
      <w:r>
        <w:br/>
      </w:r>
      <w:r>
        <w:rPr>
          <w:rFonts w:ascii="Times New Roman"/>
          <w:b w:val="false"/>
          <w:i w:val="false"/>
          <w:color w:val="000000"/>
          <w:sz w:val="28"/>
        </w:rPr>
        <w:t xml:space="preserve">
Профессии рабочих и служащих, занятых на отделке и сортировке металла и готовой продукции </w:t>
      </w:r>
      <w:r>
        <w:br/>
      </w:r>
      <w:r>
        <w:rPr>
          <w:rFonts w:ascii="Times New Roman"/>
          <w:b w:val="false"/>
          <w:i w:val="false"/>
          <w:color w:val="000000"/>
          <w:sz w:val="28"/>
        </w:rPr>
        <w:t xml:space="preserve">
Профессии рабочих и служащих, занятых на приемке, сдаче, пакетировке и упаковке металла и готовой продукции </w:t>
      </w:r>
      <w:r>
        <w:br/>
      </w:r>
      <w:r>
        <w:rPr>
          <w:rFonts w:ascii="Times New Roman"/>
          <w:b w:val="false"/>
          <w:i w:val="false"/>
          <w:color w:val="000000"/>
          <w:sz w:val="28"/>
        </w:rPr>
        <w:t xml:space="preserve">
Профессии рабочих и служащих, занятых по перемещению сырья, полуфабрикатов и готовой продукции в процессе производства </w:t>
      </w:r>
      <w:r>
        <w:br/>
      </w:r>
      <w:r>
        <w:rPr>
          <w:rFonts w:ascii="Times New Roman"/>
          <w:b w:val="false"/>
          <w:i w:val="false"/>
          <w:color w:val="000000"/>
          <w:sz w:val="28"/>
        </w:rPr>
        <w:t xml:space="preserve">
Раздирщик пакета </w:t>
      </w:r>
      <w:r>
        <w:br/>
      </w:r>
      <w:r>
        <w:rPr>
          <w:rFonts w:ascii="Times New Roman"/>
          <w:b w:val="false"/>
          <w:i w:val="false"/>
          <w:color w:val="000000"/>
          <w:sz w:val="28"/>
        </w:rPr>
        <w:t xml:space="preserve">
Разметчик проката, занятый разметкой горячего металла </w:t>
      </w:r>
      <w:r>
        <w:br/>
      </w:r>
      <w:r>
        <w:rPr>
          <w:rFonts w:ascii="Times New Roman"/>
          <w:b w:val="false"/>
          <w:i w:val="false"/>
          <w:color w:val="000000"/>
          <w:sz w:val="28"/>
        </w:rPr>
        <w:t xml:space="preserve">
Резчик металла на ножницах и прессе, занятый рубкой рельсовых скреплений </w:t>
      </w:r>
      <w:r>
        <w:br/>
      </w:r>
      <w:r>
        <w:rPr>
          <w:rFonts w:ascii="Times New Roman"/>
          <w:b w:val="false"/>
          <w:i w:val="false"/>
          <w:color w:val="000000"/>
          <w:sz w:val="28"/>
        </w:rPr>
        <w:t xml:space="preserve">
Резчик холодного металла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Слесарь системы испарительного охлаждения </w:t>
      </w:r>
      <w:r>
        <w:br/>
      </w:r>
      <w:r>
        <w:rPr>
          <w:rFonts w:ascii="Times New Roman"/>
          <w:b w:val="false"/>
          <w:i w:val="false"/>
          <w:color w:val="000000"/>
          <w:sz w:val="28"/>
        </w:rPr>
        <w:t xml:space="preserve">
Слесарь-проводчик </w:t>
      </w:r>
      <w:r>
        <w:br/>
      </w:r>
      <w:r>
        <w:rPr>
          <w:rFonts w:ascii="Times New Roman"/>
          <w:b w:val="false"/>
          <w:i w:val="false"/>
          <w:color w:val="000000"/>
          <w:sz w:val="28"/>
        </w:rPr>
        <w:t xml:space="preserve">
Смазчик </w:t>
      </w:r>
      <w:r>
        <w:br/>
      </w:r>
      <w:r>
        <w:rPr>
          <w:rFonts w:ascii="Times New Roman"/>
          <w:b w:val="false"/>
          <w:i w:val="false"/>
          <w:color w:val="000000"/>
          <w:sz w:val="28"/>
        </w:rPr>
        <w:t xml:space="preserve">
Стропальщик, занятый на горячем участке работы и на работе с вредными условиями труда </w:t>
      </w:r>
      <w:r>
        <w:br/>
      </w:r>
      <w:r>
        <w:rPr>
          <w:rFonts w:ascii="Times New Roman"/>
          <w:b w:val="false"/>
          <w:i w:val="false"/>
          <w:color w:val="000000"/>
          <w:sz w:val="28"/>
        </w:rPr>
        <w:t xml:space="preserve">
Талькировщик листа и ленты </w:t>
      </w:r>
      <w:r>
        <w:br/>
      </w:r>
      <w:r>
        <w:rPr>
          <w:rFonts w:ascii="Times New Roman"/>
          <w:b w:val="false"/>
          <w:i w:val="false"/>
          <w:color w:val="000000"/>
          <w:sz w:val="28"/>
        </w:rPr>
        <w:t xml:space="preserve">
Термист проката и труб </w:t>
      </w:r>
      <w:r>
        <w:br/>
      </w:r>
      <w:r>
        <w:rPr>
          <w:rFonts w:ascii="Times New Roman"/>
          <w:b w:val="false"/>
          <w:i w:val="false"/>
          <w:color w:val="000000"/>
          <w:sz w:val="28"/>
        </w:rPr>
        <w:t xml:space="preserve">
Транспортировщик, занятый на горячем участке работы </w:t>
      </w:r>
      <w:r>
        <w:br/>
      </w:r>
      <w:r>
        <w:rPr>
          <w:rFonts w:ascii="Times New Roman"/>
          <w:b w:val="false"/>
          <w:i w:val="false"/>
          <w:color w:val="000000"/>
          <w:sz w:val="28"/>
        </w:rPr>
        <w:t xml:space="preserve">
Травильщик </w:t>
      </w:r>
      <w:r>
        <w:br/>
      </w:r>
      <w:r>
        <w:rPr>
          <w:rFonts w:ascii="Times New Roman"/>
          <w:b w:val="false"/>
          <w:i w:val="false"/>
          <w:color w:val="000000"/>
          <w:sz w:val="28"/>
        </w:rPr>
        <w:t xml:space="preserve">
Уборщик горячего металла </w:t>
      </w:r>
      <w:r>
        <w:br/>
      </w:r>
      <w:r>
        <w:rPr>
          <w:rFonts w:ascii="Times New Roman"/>
          <w:b w:val="false"/>
          <w:i w:val="false"/>
          <w:color w:val="000000"/>
          <w:sz w:val="28"/>
        </w:rPr>
        <w:t xml:space="preserve">
Уборщик отходов металлургического производства, занятый на уборке окалины при горячей прокатке металла </w:t>
      </w:r>
      <w:r>
        <w:br/>
      </w:r>
      <w:r>
        <w:rPr>
          <w:rFonts w:ascii="Times New Roman"/>
          <w:b w:val="false"/>
          <w:i w:val="false"/>
          <w:color w:val="000000"/>
          <w:sz w:val="28"/>
        </w:rPr>
        <w:t xml:space="preserve">
Укладчик проката, занятый на горячих работах </w:t>
      </w:r>
      <w:r>
        <w:br/>
      </w:r>
      <w:r>
        <w:rPr>
          <w:rFonts w:ascii="Times New Roman"/>
          <w:b w:val="false"/>
          <w:i w:val="false"/>
          <w:color w:val="000000"/>
          <w:sz w:val="28"/>
        </w:rPr>
        <w:t xml:space="preserve">
Шлаковщик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Шлифовщик, занятый на шлифовке валков </w:t>
      </w:r>
      <w:r>
        <w:br/>
      </w:r>
      <w:r>
        <w:rPr>
          <w:rFonts w:ascii="Times New Roman"/>
          <w:b w:val="false"/>
          <w:i w:val="false"/>
          <w:color w:val="000000"/>
          <w:sz w:val="28"/>
        </w:rPr>
        <w:t xml:space="preserve">
Штамповщик, занятый на холодной штамповке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4) трубное производство: трубопрокатное, трубосварочное, электротрубо-сварочное, трубоволочильное, труболитейное, фитинговое, баллонное, термическое и цинковальное подготовка и вырубка металла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кристаллизации, занятый в производстве купороса </w:t>
      </w:r>
      <w:r>
        <w:br/>
      </w:r>
      <w:r>
        <w:rPr>
          <w:rFonts w:ascii="Times New Roman"/>
          <w:b w:val="false"/>
          <w:i w:val="false"/>
          <w:color w:val="000000"/>
          <w:sz w:val="28"/>
        </w:rPr>
        <w:t xml:space="preserve">
Аппаратчик центрифугирования, занятый в производстве купороса </w:t>
      </w:r>
      <w:r>
        <w:br/>
      </w:r>
      <w:r>
        <w:rPr>
          <w:rFonts w:ascii="Times New Roman"/>
          <w:b w:val="false"/>
          <w:i w:val="false"/>
          <w:color w:val="000000"/>
          <w:sz w:val="28"/>
        </w:rPr>
        <w:t xml:space="preserve">
Асфальтировщик труб </w:t>
      </w:r>
      <w:r>
        <w:br/>
      </w:r>
      <w:r>
        <w:rPr>
          <w:rFonts w:ascii="Times New Roman"/>
          <w:b w:val="false"/>
          <w:i w:val="false"/>
          <w:color w:val="000000"/>
          <w:sz w:val="28"/>
        </w:rPr>
        <w:t xml:space="preserve">
Вагранщик </w:t>
      </w:r>
      <w:r>
        <w:br/>
      </w:r>
      <w:r>
        <w:rPr>
          <w:rFonts w:ascii="Times New Roman"/>
          <w:b w:val="false"/>
          <w:i w:val="false"/>
          <w:color w:val="000000"/>
          <w:sz w:val="28"/>
        </w:rPr>
        <w:t xml:space="preserve">
Вальцовщик калибровочного стана </w:t>
      </w:r>
      <w:r>
        <w:br/>
      </w:r>
      <w:r>
        <w:rPr>
          <w:rFonts w:ascii="Times New Roman"/>
          <w:b w:val="false"/>
          <w:i w:val="false"/>
          <w:color w:val="000000"/>
          <w:sz w:val="28"/>
        </w:rPr>
        <w:t xml:space="preserve">
Вальцовщик обкатной машины </w:t>
      </w:r>
      <w:r>
        <w:br/>
      </w:r>
      <w:r>
        <w:rPr>
          <w:rFonts w:ascii="Times New Roman"/>
          <w:b w:val="false"/>
          <w:i w:val="false"/>
          <w:color w:val="000000"/>
          <w:sz w:val="28"/>
        </w:rPr>
        <w:t xml:space="preserve">
Вальцовщик стана холодного проката труб </w:t>
      </w:r>
      <w:r>
        <w:br/>
      </w:r>
      <w:r>
        <w:rPr>
          <w:rFonts w:ascii="Times New Roman"/>
          <w:b w:val="false"/>
          <w:i w:val="false"/>
          <w:color w:val="000000"/>
          <w:sz w:val="28"/>
        </w:rPr>
        <w:t xml:space="preserve">
Вальцовщик обкатной машины, занятый на обкатке баллонов в горячем состоянии </w:t>
      </w:r>
      <w:r>
        <w:br/>
      </w:r>
      <w:r>
        <w:rPr>
          <w:rFonts w:ascii="Times New Roman"/>
          <w:b w:val="false"/>
          <w:i w:val="false"/>
          <w:color w:val="000000"/>
          <w:sz w:val="28"/>
        </w:rPr>
        <w:t xml:space="preserve">
Вальцовщик стана горячего проката труб </w:t>
      </w:r>
      <w:r>
        <w:br/>
      </w:r>
      <w:r>
        <w:rPr>
          <w:rFonts w:ascii="Times New Roman"/>
          <w:b w:val="false"/>
          <w:i w:val="false"/>
          <w:color w:val="000000"/>
          <w:sz w:val="28"/>
        </w:rPr>
        <w:t xml:space="preserve">
Вальцовщик стана печной сварки труб </w:t>
      </w:r>
      <w:r>
        <w:br/>
      </w:r>
      <w:r>
        <w:rPr>
          <w:rFonts w:ascii="Times New Roman"/>
          <w:b w:val="false"/>
          <w:i w:val="false"/>
          <w:color w:val="000000"/>
          <w:sz w:val="28"/>
        </w:rPr>
        <w:t xml:space="preserve">
Вальцовщик трубоформовочного стана </w:t>
      </w:r>
      <w:r>
        <w:br/>
      </w:r>
      <w:r>
        <w:rPr>
          <w:rFonts w:ascii="Times New Roman"/>
          <w:b w:val="false"/>
          <w:i w:val="false"/>
          <w:color w:val="000000"/>
          <w:sz w:val="28"/>
        </w:rPr>
        <w:t xml:space="preserve">
Волочильщик труб </w:t>
      </w:r>
      <w:r>
        <w:br/>
      </w:r>
      <w:r>
        <w:rPr>
          <w:rFonts w:ascii="Times New Roman"/>
          <w:b w:val="false"/>
          <w:i w:val="false"/>
          <w:color w:val="000000"/>
          <w:sz w:val="28"/>
        </w:rPr>
        <w:t xml:space="preserve">
Газовщик </w:t>
      </w:r>
      <w:r>
        <w:br/>
      </w:r>
      <w:r>
        <w:rPr>
          <w:rFonts w:ascii="Times New Roman"/>
          <w:b w:val="false"/>
          <w:i w:val="false"/>
          <w:color w:val="000000"/>
          <w:sz w:val="28"/>
        </w:rPr>
        <w:t xml:space="preserve">
Гибщик труб </w:t>
      </w:r>
      <w:r>
        <w:br/>
      </w:r>
      <w:r>
        <w:rPr>
          <w:rFonts w:ascii="Times New Roman"/>
          <w:b w:val="false"/>
          <w:i w:val="false"/>
          <w:color w:val="000000"/>
          <w:sz w:val="28"/>
        </w:rPr>
        <w:t xml:space="preserve">
Гратосъемщик </w:t>
      </w:r>
      <w:r>
        <w:br/>
      </w:r>
      <w:r>
        <w:rPr>
          <w:rFonts w:ascii="Times New Roman"/>
          <w:b w:val="false"/>
          <w:i w:val="false"/>
          <w:color w:val="000000"/>
          <w:sz w:val="28"/>
        </w:rPr>
        <w:t xml:space="preserve">
Завальщик шихты в вагранки и печи </w:t>
      </w:r>
      <w:r>
        <w:br/>
      </w:r>
      <w:r>
        <w:rPr>
          <w:rFonts w:ascii="Times New Roman"/>
          <w:b w:val="false"/>
          <w:i w:val="false"/>
          <w:color w:val="000000"/>
          <w:sz w:val="28"/>
        </w:rPr>
        <w:t xml:space="preserve">
Заварщик труб и баллонов </w:t>
      </w:r>
      <w:r>
        <w:br/>
      </w:r>
      <w:r>
        <w:rPr>
          <w:rFonts w:ascii="Times New Roman"/>
          <w:b w:val="false"/>
          <w:i w:val="false"/>
          <w:color w:val="000000"/>
          <w:sz w:val="28"/>
        </w:rPr>
        <w:t xml:space="preserve">
Заливщик металла </w:t>
      </w:r>
      <w:r>
        <w:br/>
      </w:r>
      <w:r>
        <w:rPr>
          <w:rFonts w:ascii="Times New Roman"/>
          <w:b w:val="false"/>
          <w:i w:val="false"/>
          <w:color w:val="000000"/>
          <w:sz w:val="28"/>
        </w:rPr>
        <w:t xml:space="preserve">
Заливщик-труболитейщик </w:t>
      </w:r>
      <w:r>
        <w:br/>
      </w:r>
      <w:r>
        <w:rPr>
          <w:rFonts w:ascii="Times New Roman"/>
          <w:b w:val="false"/>
          <w:i w:val="false"/>
          <w:color w:val="000000"/>
          <w:sz w:val="28"/>
        </w:rPr>
        <w:t xml:space="preserve">
Заварщик труб и баллонов, занятый на заварке и разбивке </w:t>
      </w:r>
      <w:r>
        <w:br/>
      </w:r>
      <w:r>
        <w:rPr>
          <w:rFonts w:ascii="Times New Roman"/>
          <w:b w:val="false"/>
          <w:i w:val="false"/>
          <w:color w:val="000000"/>
          <w:sz w:val="28"/>
        </w:rPr>
        <w:t xml:space="preserve">
Земледел </w:t>
      </w:r>
      <w:r>
        <w:br/>
      </w:r>
      <w:r>
        <w:rPr>
          <w:rFonts w:ascii="Times New Roman"/>
          <w:b w:val="false"/>
          <w:i w:val="false"/>
          <w:color w:val="000000"/>
          <w:sz w:val="28"/>
        </w:rPr>
        <w:t xml:space="preserve">
Калибровщик труб на прессе </w:t>
      </w:r>
      <w:r>
        <w:br/>
      </w:r>
      <w:r>
        <w:rPr>
          <w:rFonts w:ascii="Times New Roman"/>
          <w:b w:val="false"/>
          <w:i w:val="false"/>
          <w:color w:val="000000"/>
          <w:sz w:val="28"/>
        </w:rPr>
        <w:t xml:space="preserve">
Калильщик </w:t>
      </w:r>
      <w:r>
        <w:br/>
      </w:r>
      <w:r>
        <w:rPr>
          <w:rFonts w:ascii="Times New Roman"/>
          <w:b w:val="false"/>
          <w:i w:val="false"/>
          <w:color w:val="000000"/>
          <w:sz w:val="28"/>
        </w:rPr>
        <w:t xml:space="preserve">
Клеймовщик </w:t>
      </w:r>
      <w:r>
        <w:br/>
      </w:r>
      <w:r>
        <w:rPr>
          <w:rFonts w:ascii="Times New Roman"/>
          <w:b w:val="false"/>
          <w:i w:val="false"/>
          <w:color w:val="000000"/>
          <w:sz w:val="28"/>
        </w:rPr>
        <w:t xml:space="preserve">
Копровщик по разделке лома и отходов металла, занятый на разбивке труб </w:t>
      </w:r>
      <w:r>
        <w:br/>
      </w:r>
      <w:r>
        <w:rPr>
          <w:rFonts w:ascii="Times New Roman"/>
          <w:b w:val="false"/>
          <w:i w:val="false"/>
          <w:color w:val="000000"/>
          <w:sz w:val="28"/>
        </w:rPr>
        <w:t xml:space="preserve">
Калильщик, занятый на ручной загрузке горячего металла </w:t>
      </w:r>
      <w:r>
        <w:br/>
      </w:r>
      <w:r>
        <w:rPr>
          <w:rFonts w:ascii="Times New Roman"/>
          <w:b w:val="false"/>
          <w:i w:val="false"/>
          <w:color w:val="000000"/>
          <w:sz w:val="28"/>
        </w:rPr>
        <w:t xml:space="preserve">
Кантовщик-укладчик, занятый у нагревательной печи </w:t>
      </w:r>
      <w:r>
        <w:br/>
      </w:r>
      <w:r>
        <w:rPr>
          <w:rFonts w:ascii="Times New Roman"/>
          <w:b w:val="false"/>
          <w:i w:val="false"/>
          <w:color w:val="000000"/>
          <w:sz w:val="28"/>
        </w:rPr>
        <w:t xml:space="preserve">
Кузнец на молоте и прессе </w:t>
      </w:r>
      <w:r>
        <w:br/>
      </w:r>
      <w:r>
        <w:rPr>
          <w:rFonts w:ascii="Times New Roman"/>
          <w:b w:val="false"/>
          <w:i w:val="false"/>
          <w:color w:val="000000"/>
          <w:sz w:val="28"/>
        </w:rPr>
        <w:t xml:space="preserve">
Кузнец-штамповщик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Монтажник санитарно-технической системы и оборудования, занятый на ремонте металлургического оборудования </w:t>
      </w:r>
      <w:r>
        <w:br/>
      </w:r>
      <w:r>
        <w:rPr>
          <w:rFonts w:ascii="Times New Roman"/>
          <w:b w:val="false"/>
          <w:i w:val="false"/>
          <w:color w:val="000000"/>
          <w:sz w:val="28"/>
        </w:rPr>
        <w:t xml:space="preserve">
Монтажник оборудования металлургического завода, занятый на ремонте металлургического оборудования </w:t>
      </w:r>
      <w:r>
        <w:br/>
      </w:r>
      <w:r>
        <w:rPr>
          <w:rFonts w:ascii="Times New Roman"/>
          <w:b w:val="false"/>
          <w:i w:val="false"/>
          <w:color w:val="000000"/>
          <w:sz w:val="28"/>
        </w:rPr>
        <w:t xml:space="preserve">
Монтажник технологического трубопровода, занятый на ремонте и обслуживании оборудования </w:t>
      </w:r>
      <w:r>
        <w:br/>
      </w:r>
      <w:r>
        <w:rPr>
          <w:rFonts w:ascii="Times New Roman"/>
          <w:b w:val="false"/>
          <w:i w:val="false"/>
          <w:color w:val="000000"/>
          <w:sz w:val="28"/>
        </w:rPr>
        <w:t xml:space="preserve">
Наборщик пакета листов и труб </w:t>
      </w:r>
      <w:r>
        <w:br/>
      </w:r>
      <w:r>
        <w:rPr>
          <w:rFonts w:ascii="Times New Roman"/>
          <w:b w:val="false"/>
          <w:i w:val="false"/>
          <w:color w:val="000000"/>
          <w:sz w:val="28"/>
        </w:rPr>
        <w:t xml:space="preserve">
Нагревальщик металла </w:t>
      </w:r>
      <w:r>
        <w:br/>
      </w:r>
      <w:r>
        <w:rPr>
          <w:rFonts w:ascii="Times New Roman"/>
          <w:b w:val="false"/>
          <w:i w:val="false"/>
          <w:color w:val="000000"/>
          <w:sz w:val="28"/>
        </w:rPr>
        <w:t xml:space="preserve">
Обработчик поверхностных пороков металла </w:t>
      </w:r>
      <w:r>
        <w:br/>
      </w:r>
      <w:r>
        <w:rPr>
          <w:rFonts w:ascii="Times New Roman"/>
          <w:b w:val="false"/>
          <w:i w:val="false"/>
          <w:color w:val="000000"/>
          <w:sz w:val="28"/>
        </w:rPr>
        <w:t xml:space="preserve">
Обрубщик, занятый на обработке литья наждаком и вручную (молотками, зубилами, пневмоинструментом) </w:t>
      </w:r>
      <w:r>
        <w:br/>
      </w:r>
      <w:r>
        <w:rPr>
          <w:rFonts w:ascii="Times New Roman"/>
          <w:b w:val="false"/>
          <w:i w:val="false"/>
          <w:color w:val="000000"/>
          <w:sz w:val="28"/>
        </w:rPr>
        <w:t xml:space="preserve">
Огнеупорщик, занятый на горячей работе </w:t>
      </w:r>
      <w:r>
        <w:br/>
      </w:r>
      <w:r>
        <w:rPr>
          <w:rFonts w:ascii="Times New Roman"/>
          <w:b w:val="false"/>
          <w:i w:val="false"/>
          <w:color w:val="000000"/>
          <w:sz w:val="28"/>
        </w:rPr>
        <w:t xml:space="preserve">
Оператор поста управления, занятый на горячей работе </w:t>
      </w:r>
      <w:r>
        <w:br/>
      </w:r>
      <w:r>
        <w:rPr>
          <w:rFonts w:ascii="Times New Roman"/>
          <w:b w:val="false"/>
          <w:i w:val="false"/>
          <w:color w:val="000000"/>
          <w:sz w:val="28"/>
        </w:rPr>
        <w:t xml:space="preserve">
Оператор поста управления стана горячего проката труб </w:t>
      </w:r>
      <w:r>
        <w:br/>
      </w:r>
      <w:r>
        <w:rPr>
          <w:rFonts w:ascii="Times New Roman"/>
          <w:b w:val="false"/>
          <w:i w:val="false"/>
          <w:color w:val="000000"/>
          <w:sz w:val="28"/>
        </w:rPr>
        <w:t xml:space="preserve">
Освинцевальщик </w:t>
      </w:r>
      <w:r>
        <w:br/>
      </w:r>
      <w:r>
        <w:rPr>
          <w:rFonts w:ascii="Times New Roman"/>
          <w:b w:val="false"/>
          <w:i w:val="false"/>
          <w:color w:val="000000"/>
          <w:sz w:val="28"/>
        </w:rPr>
        <w:t xml:space="preserve">
Оцинковщик горячим способом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Подручный вальцовщика стана горячего проката труб </w:t>
      </w:r>
      <w:r>
        <w:br/>
      </w:r>
      <w:r>
        <w:rPr>
          <w:rFonts w:ascii="Times New Roman"/>
          <w:b w:val="false"/>
          <w:i w:val="false"/>
          <w:color w:val="000000"/>
          <w:sz w:val="28"/>
        </w:rPr>
        <w:t xml:space="preserve">
Посадчик металла </w:t>
      </w:r>
      <w:r>
        <w:br/>
      </w:r>
      <w:r>
        <w:rPr>
          <w:rFonts w:ascii="Times New Roman"/>
          <w:b w:val="false"/>
          <w:i w:val="false"/>
          <w:color w:val="000000"/>
          <w:sz w:val="28"/>
        </w:rPr>
        <w:t xml:space="preserve">
Правщик проката и труб, занятый на горячей работе </w:t>
      </w:r>
      <w:r>
        <w:br/>
      </w:r>
      <w:r>
        <w:rPr>
          <w:rFonts w:ascii="Times New Roman"/>
          <w:b w:val="false"/>
          <w:i w:val="false"/>
          <w:color w:val="000000"/>
          <w:sz w:val="28"/>
        </w:rPr>
        <w:t xml:space="preserve">
Прессовщик горячих труб, занятый на прошивном прессе </w:t>
      </w:r>
      <w:r>
        <w:br/>
      </w:r>
      <w:r>
        <w:rPr>
          <w:rFonts w:ascii="Times New Roman"/>
          <w:b w:val="false"/>
          <w:i w:val="false"/>
          <w:color w:val="000000"/>
          <w:sz w:val="28"/>
        </w:rPr>
        <w:t xml:space="preserve">
Подручный вальцовщика стана холодного проката труб </w:t>
      </w:r>
      <w:r>
        <w:br/>
      </w:r>
      <w:r>
        <w:rPr>
          <w:rFonts w:ascii="Times New Roman"/>
          <w:b w:val="false"/>
          <w:i w:val="false"/>
          <w:color w:val="000000"/>
          <w:sz w:val="28"/>
        </w:rPr>
        <w:t xml:space="preserve">
Правильщик проката и труб </w:t>
      </w:r>
      <w:r>
        <w:br/>
      </w:r>
      <w:r>
        <w:rPr>
          <w:rFonts w:ascii="Times New Roman"/>
          <w:b w:val="false"/>
          <w:i w:val="false"/>
          <w:color w:val="000000"/>
          <w:sz w:val="28"/>
        </w:rPr>
        <w:t xml:space="preserve">
Профессии рабочих, занятых на охладительных установках </w:t>
      </w:r>
      <w:r>
        <w:br/>
      </w:r>
      <w:r>
        <w:rPr>
          <w:rFonts w:ascii="Times New Roman"/>
          <w:b w:val="false"/>
          <w:i w:val="false"/>
          <w:color w:val="000000"/>
          <w:sz w:val="28"/>
        </w:rPr>
        <w:t xml:space="preserve">
Профессии рабочих и служащих, занятых на отделке и сортировке металла и готовой продукции </w:t>
      </w:r>
      <w:r>
        <w:br/>
      </w:r>
      <w:r>
        <w:rPr>
          <w:rFonts w:ascii="Times New Roman"/>
          <w:b w:val="false"/>
          <w:i w:val="false"/>
          <w:color w:val="000000"/>
          <w:sz w:val="28"/>
        </w:rPr>
        <w:t xml:space="preserve">
Профессии рабочих и служащих, занятых по перемещению сырья, полуфабрикатов и готовой продукции в процессе производства </w:t>
      </w:r>
      <w:r>
        <w:br/>
      </w:r>
      <w:r>
        <w:rPr>
          <w:rFonts w:ascii="Times New Roman"/>
          <w:b w:val="false"/>
          <w:i w:val="false"/>
          <w:color w:val="000000"/>
          <w:sz w:val="28"/>
        </w:rPr>
        <w:t xml:space="preserve">
Профессии рабочих, занятых на приемке и сдаче труб и баллонов </w:t>
      </w:r>
      <w:r>
        <w:br/>
      </w:r>
      <w:r>
        <w:rPr>
          <w:rFonts w:ascii="Times New Roman"/>
          <w:b w:val="false"/>
          <w:i w:val="false"/>
          <w:color w:val="000000"/>
          <w:sz w:val="28"/>
        </w:rPr>
        <w:t xml:space="preserve">
Резчик труб и заготовок </w:t>
      </w:r>
      <w:r>
        <w:br/>
      </w:r>
      <w:r>
        <w:rPr>
          <w:rFonts w:ascii="Times New Roman"/>
          <w:b w:val="false"/>
          <w:i w:val="false"/>
          <w:color w:val="000000"/>
          <w:sz w:val="28"/>
        </w:rPr>
        <w:t xml:space="preserve">
Резчик горячего металла </w:t>
      </w:r>
      <w:r>
        <w:br/>
      </w:r>
      <w:r>
        <w:rPr>
          <w:rFonts w:ascii="Times New Roman"/>
          <w:b w:val="false"/>
          <w:i w:val="false"/>
          <w:color w:val="000000"/>
          <w:sz w:val="28"/>
        </w:rPr>
        <w:t xml:space="preserve">
Сборщик баллонов </w:t>
      </w:r>
      <w:r>
        <w:br/>
      </w:r>
      <w:r>
        <w:rPr>
          <w:rFonts w:ascii="Times New Roman"/>
          <w:b w:val="false"/>
          <w:i w:val="false"/>
          <w:color w:val="000000"/>
          <w:sz w:val="28"/>
        </w:rPr>
        <w:t xml:space="preserve">
Сварщик печной сварки труб </w:t>
      </w:r>
      <w:r>
        <w:br/>
      </w:r>
      <w:r>
        <w:rPr>
          <w:rFonts w:ascii="Times New Roman"/>
          <w:b w:val="false"/>
          <w:i w:val="false"/>
          <w:color w:val="000000"/>
          <w:sz w:val="28"/>
        </w:rPr>
        <w:t xml:space="preserve">
Сверловщик, занятый на отделке труб и баллонов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Сушильщик компонентов обмазки и флюсов </w:t>
      </w:r>
      <w:r>
        <w:br/>
      </w:r>
      <w:r>
        <w:rPr>
          <w:rFonts w:ascii="Times New Roman"/>
          <w:b w:val="false"/>
          <w:i w:val="false"/>
          <w:color w:val="000000"/>
          <w:sz w:val="28"/>
        </w:rPr>
        <w:t xml:space="preserve">
Термист проката и труб, занятый на ручной загрузке горячего металла </w:t>
      </w:r>
      <w:r>
        <w:br/>
      </w:r>
      <w:r>
        <w:rPr>
          <w:rFonts w:ascii="Times New Roman"/>
          <w:b w:val="false"/>
          <w:i w:val="false"/>
          <w:color w:val="000000"/>
          <w:sz w:val="28"/>
        </w:rPr>
        <w:t xml:space="preserve">
Термист проката и труб </w:t>
      </w:r>
      <w:r>
        <w:br/>
      </w:r>
      <w:r>
        <w:rPr>
          <w:rFonts w:ascii="Times New Roman"/>
          <w:b w:val="false"/>
          <w:i w:val="false"/>
          <w:color w:val="000000"/>
          <w:sz w:val="28"/>
        </w:rPr>
        <w:t xml:space="preserve">
Транспортировщик, занятый на подаче материалов к вагранкам </w:t>
      </w:r>
      <w:r>
        <w:br/>
      </w:r>
      <w:r>
        <w:rPr>
          <w:rFonts w:ascii="Times New Roman"/>
          <w:b w:val="false"/>
          <w:i w:val="false"/>
          <w:color w:val="000000"/>
          <w:sz w:val="28"/>
        </w:rPr>
        <w:t xml:space="preserve">
Травильщик </w:t>
      </w:r>
      <w:r>
        <w:br/>
      </w:r>
      <w:r>
        <w:rPr>
          <w:rFonts w:ascii="Times New Roman"/>
          <w:b w:val="false"/>
          <w:i w:val="false"/>
          <w:color w:val="000000"/>
          <w:sz w:val="28"/>
        </w:rPr>
        <w:t xml:space="preserve">
Труболитейщик-формовщик </w:t>
      </w:r>
      <w:r>
        <w:br/>
      </w:r>
      <w:r>
        <w:rPr>
          <w:rFonts w:ascii="Times New Roman"/>
          <w:b w:val="false"/>
          <w:i w:val="false"/>
          <w:color w:val="000000"/>
          <w:sz w:val="28"/>
        </w:rPr>
        <w:t xml:space="preserve">
Уборщик горячего металла </w:t>
      </w:r>
      <w:r>
        <w:br/>
      </w:r>
      <w:r>
        <w:rPr>
          <w:rFonts w:ascii="Times New Roman"/>
          <w:b w:val="false"/>
          <w:i w:val="false"/>
          <w:color w:val="000000"/>
          <w:sz w:val="28"/>
        </w:rPr>
        <w:t xml:space="preserve">
Укладчик проката, занятый на горячей работе </w:t>
      </w:r>
      <w:r>
        <w:br/>
      </w:r>
      <w:r>
        <w:rPr>
          <w:rFonts w:ascii="Times New Roman"/>
          <w:b w:val="false"/>
          <w:i w:val="false"/>
          <w:color w:val="000000"/>
          <w:sz w:val="28"/>
        </w:rPr>
        <w:t xml:space="preserve">
Уборщик отходов металлургического производства, занятый на уборке шлака от нагревательных печей </w:t>
      </w:r>
      <w:r>
        <w:br/>
      </w:r>
      <w:r>
        <w:rPr>
          <w:rFonts w:ascii="Times New Roman"/>
          <w:b w:val="false"/>
          <w:i w:val="false"/>
          <w:color w:val="000000"/>
          <w:sz w:val="28"/>
        </w:rPr>
        <w:t xml:space="preserve">
Укладчик проката, занятый на укладке труб в пакеты </w:t>
      </w:r>
      <w:r>
        <w:br/>
      </w:r>
      <w:r>
        <w:rPr>
          <w:rFonts w:ascii="Times New Roman"/>
          <w:b w:val="false"/>
          <w:i w:val="false"/>
          <w:color w:val="000000"/>
          <w:sz w:val="28"/>
        </w:rPr>
        <w:t xml:space="preserve">
Флюсовар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Чистильщик, занятый на протирке труб </w:t>
      </w:r>
      <w:r>
        <w:br/>
      </w:r>
      <w:r>
        <w:rPr>
          <w:rFonts w:ascii="Times New Roman"/>
          <w:b w:val="false"/>
          <w:i w:val="false"/>
          <w:color w:val="000000"/>
          <w:sz w:val="28"/>
        </w:rPr>
        <w:t xml:space="preserve">
Шлаковщик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Электрополировщик, занятый на полировке труб </w:t>
      </w:r>
      <w:r>
        <w:br/>
      </w:r>
      <w:r>
        <w:rPr>
          <w:rFonts w:ascii="Times New Roman"/>
          <w:b w:val="false"/>
          <w:i w:val="false"/>
          <w:color w:val="000000"/>
          <w:sz w:val="28"/>
        </w:rPr>
        <w:t xml:space="preserve">
Электросварщик листов и лент </w:t>
      </w:r>
      <w:r>
        <w:br/>
      </w:r>
      <w:r>
        <w:rPr>
          <w:rFonts w:ascii="Times New Roman"/>
          <w:b w:val="false"/>
          <w:i w:val="false"/>
          <w:color w:val="000000"/>
          <w:sz w:val="28"/>
        </w:rPr>
        <w:t xml:space="preserve">
Электросварщик труб на стане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5) производство метизов </w:t>
      </w:r>
      <w:r>
        <w:br/>
      </w:r>
      <w:r>
        <w:rPr>
          <w:rFonts w:ascii="Times New Roman"/>
          <w:b w:val="false"/>
          <w:i w:val="false"/>
          <w:color w:val="000000"/>
          <w:sz w:val="28"/>
        </w:rPr>
        <w:t xml:space="preserve">
      Производство проволоки и калиброванного металла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занятый в производстве железного купороса </w:t>
      </w:r>
      <w:r>
        <w:br/>
      </w:r>
      <w:r>
        <w:rPr>
          <w:rFonts w:ascii="Times New Roman"/>
          <w:b w:val="false"/>
          <w:i w:val="false"/>
          <w:color w:val="000000"/>
          <w:sz w:val="28"/>
        </w:rPr>
        <w:t xml:space="preserve">
Волочильщик, занятый на волочении калибровочного металла </w:t>
      </w:r>
      <w:r>
        <w:br/>
      </w:r>
      <w:r>
        <w:rPr>
          <w:rFonts w:ascii="Times New Roman"/>
          <w:b w:val="false"/>
          <w:i w:val="false"/>
          <w:color w:val="000000"/>
          <w:sz w:val="28"/>
        </w:rPr>
        <w:t xml:space="preserve">
Волочильщик проволоки </w:t>
      </w:r>
      <w:r>
        <w:br/>
      </w:r>
      <w:r>
        <w:rPr>
          <w:rFonts w:ascii="Times New Roman"/>
          <w:b w:val="false"/>
          <w:i w:val="false"/>
          <w:color w:val="000000"/>
          <w:sz w:val="28"/>
        </w:rPr>
        <w:t xml:space="preserve">
Калильщик </w:t>
      </w:r>
      <w:r>
        <w:br/>
      </w:r>
      <w:r>
        <w:rPr>
          <w:rFonts w:ascii="Times New Roman"/>
          <w:b w:val="false"/>
          <w:i w:val="false"/>
          <w:color w:val="000000"/>
          <w:sz w:val="28"/>
        </w:rPr>
        <w:t xml:space="preserve">
Лудильщик проволоки, занятые на лужении горячим способом </w:t>
      </w:r>
      <w:r>
        <w:br/>
      </w:r>
      <w:r>
        <w:rPr>
          <w:rFonts w:ascii="Times New Roman"/>
          <w:b w:val="false"/>
          <w:i w:val="false"/>
          <w:color w:val="000000"/>
          <w:sz w:val="28"/>
        </w:rPr>
        <w:t xml:space="preserve">
Машинист крана (крановщик), занятый на травлении, термообработке и волочении </w:t>
      </w:r>
      <w:r>
        <w:br/>
      </w:r>
      <w:r>
        <w:rPr>
          <w:rFonts w:ascii="Times New Roman"/>
          <w:b w:val="false"/>
          <w:i w:val="false"/>
          <w:color w:val="000000"/>
          <w:sz w:val="28"/>
        </w:rPr>
        <w:t xml:space="preserve">
Машинист по навивке канатов </w:t>
      </w:r>
      <w:r>
        <w:br/>
      </w:r>
      <w:r>
        <w:rPr>
          <w:rFonts w:ascii="Times New Roman"/>
          <w:b w:val="false"/>
          <w:i w:val="false"/>
          <w:color w:val="000000"/>
          <w:sz w:val="28"/>
        </w:rPr>
        <w:t xml:space="preserve">
Мойщик-сушильщик металла </w:t>
      </w:r>
      <w:r>
        <w:br/>
      </w:r>
      <w:r>
        <w:rPr>
          <w:rFonts w:ascii="Times New Roman"/>
          <w:b w:val="false"/>
          <w:i w:val="false"/>
          <w:color w:val="000000"/>
          <w:sz w:val="28"/>
        </w:rPr>
        <w:t xml:space="preserve">
Намотчик проволоки и тросов </w:t>
      </w:r>
      <w:r>
        <w:br/>
      </w:r>
      <w:r>
        <w:rPr>
          <w:rFonts w:ascii="Times New Roman"/>
          <w:b w:val="false"/>
          <w:i w:val="false"/>
          <w:color w:val="000000"/>
          <w:sz w:val="28"/>
        </w:rPr>
        <w:t xml:space="preserve">
Оцинковщик горячим способом </w:t>
      </w:r>
      <w:r>
        <w:br/>
      </w:r>
      <w:r>
        <w:rPr>
          <w:rFonts w:ascii="Times New Roman"/>
          <w:b w:val="false"/>
          <w:i w:val="false"/>
          <w:color w:val="000000"/>
          <w:sz w:val="28"/>
        </w:rPr>
        <w:t xml:space="preserve">
Сварщик на машине контактной (прессовой) сварки </w:t>
      </w:r>
      <w:r>
        <w:br/>
      </w:r>
      <w:r>
        <w:rPr>
          <w:rFonts w:ascii="Times New Roman"/>
          <w:b w:val="false"/>
          <w:i w:val="false"/>
          <w:color w:val="000000"/>
          <w:sz w:val="28"/>
        </w:rPr>
        <w:t xml:space="preserve">
Слесарь-ремонтник, занятый на горячем участке работы и на участке с вредными условиями труда </w:t>
      </w:r>
      <w:r>
        <w:br/>
      </w:r>
      <w:r>
        <w:rPr>
          <w:rFonts w:ascii="Times New Roman"/>
          <w:b w:val="false"/>
          <w:i w:val="false"/>
          <w:color w:val="000000"/>
          <w:sz w:val="28"/>
        </w:rPr>
        <w:t xml:space="preserve">
Шлифовщик, занятый на шлифовке абразивными кругами сухим способом; </w:t>
      </w:r>
      <w:r>
        <w:br/>
      </w:r>
      <w:r>
        <w:rPr>
          <w:rFonts w:ascii="Times New Roman"/>
          <w:b w:val="false"/>
          <w:i w:val="false"/>
          <w:color w:val="000000"/>
          <w:sz w:val="28"/>
        </w:rPr>
        <w:t xml:space="preserve">
      6) производство тяжелообмазных и качественных электродов и флюсов для сварки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Брикетировщик </w:t>
      </w:r>
      <w:r>
        <w:br/>
      </w:r>
      <w:r>
        <w:rPr>
          <w:rFonts w:ascii="Times New Roman"/>
          <w:b w:val="false"/>
          <w:i w:val="false"/>
          <w:color w:val="000000"/>
          <w:sz w:val="28"/>
        </w:rPr>
        <w:t xml:space="preserve">
Дробильщик компонента обмазки </w:t>
      </w:r>
      <w:r>
        <w:br/>
      </w:r>
      <w:r>
        <w:rPr>
          <w:rFonts w:ascii="Times New Roman"/>
          <w:b w:val="false"/>
          <w:i w:val="false"/>
          <w:color w:val="000000"/>
          <w:sz w:val="28"/>
        </w:rPr>
        <w:t xml:space="preserve">
Прессовщик обмазочного пресса </w:t>
      </w:r>
      <w:r>
        <w:br/>
      </w:r>
      <w:r>
        <w:rPr>
          <w:rFonts w:ascii="Times New Roman"/>
          <w:b w:val="false"/>
          <w:i w:val="false"/>
          <w:color w:val="000000"/>
          <w:sz w:val="28"/>
        </w:rPr>
        <w:t xml:space="preserve">
Прокальщик на печи </w:t>
      </w:r>
      <w:r>
        <w:br/>
      </w:r>
      <w:r>
        <w:rPr>
          <w:rFonts w:ascii="Times New Roman"/>
          <w:b w:val="false"/>
          <w:i w:val="false"/>
          <w:color w:val="000000"/>
          <w:sz w:val="28"/>
        </w:rPr>
        <w:t xml:space="preserve">
Разварщик силикатных глыб </w:t>
      </w:r>
      <w:r>
        <w:br/>
      </w:r>
      <w:r>
        <w:rPr>
          <w:rFonts w:ascii="Times New Roman"/>
          <w:b w:val="false"/>
          <w:i w:val="false"/>
          <w:color w:val="000000"/>
          <w:sz w:val="28"/>
        </w:rPr>
        <w:t xml:space="preserve">
Слесарь-ремонтник, занятый на горячем участке работы </w:t>
      </w:r>
      <w:r>
        <w:br/>
      </w:r>
      <w:r>
        <w:rPr>
          <w:rFonts w:ascii="Times New Roman"/>
          <w:b w:val="false"/>
          <w:i w:val="false"/>
          <w:color w:val="000000"/>
          <w:sz w:val="28"/>
        </w:rPr>
        <w:t xml:space="preserve">
Сортировщик электрода </w:t>
      </w:r>
      <w:r>
        <w:br/>
      </w:r>
      <w:r>
        <w:rPr>
          <w:rFonts w:ascii="Times New Roman"/>
          <w:b w:val="false"/>
          <w:i w:val="false"/>
          <w:color w:val="000000"/>
          <w:sz w:val="28"/>
        </w:rPr>
        <w:t xml:space="preserve">
Составитель обмазки </w:t>
      </w:r>
      <w:r>
        <w:br/>
      </w:r>
      <w:r>
        <w:rPr>
          <w:rFonts w:ascii="Times New Roman"/>
          <w:b w:val="false"/>
          <w:i w:val="false"/>
          <w:color w:val="000000"/>
          <w:sz w:val="28"/>
        </w:rPr>
        <w:t xml:space="preserve">
Сушильщик компонентов обмазки и флюсов </w:t>
      </w:r>
      <w:r>
        <w:br/>
      </w:r>
      <w:r>
        <w:rPr>
          <w:rFonts w:ascii="Times New Roman"/>
          <w:b w:val="false"/>
          <w:i w:val="false"/>
          <w:color w:val="000000"/>
          <w:sz w:val="28"/>
        </w:rPr>
        <w:t xml:space="preserve">
Сушильщик электродов </w:t>
      </w:r>
      <w:r>
        <w:br/>
      </w:r>
      <w:r>
        <w:rPr>
          <w:rFonts w:ascii="Times New Roman"/>
          <w:b w:val="false"/>
          <w:i w:val="false"/>
          <w:color w:val="000000"/>
          <w:sz w:val="28"/>
        </w:rPr>
        <w:t xml:space="preserve">
Флюсовщик </w:t>
      </w:r>
      <w:r>
        <w:br/>
      </w:r>
      <w:r>
        <w:rPr>
          <w:rFonts w:ascii="Times New Roman"/>
          <w:b w:val="false"/>
          <w:i w:val="false"/>
          <w:color w:val="000000"/>
          <w:sz w:val="28"/>
        </w:rPr>
        <w:t xml:space="preserve">
Электродчик </w:t>
      </w:r>
      <w:r>
        <w:br/>
      </w:r>
      <w:r>
        <w:rPr>
          <w:rFonts w:ascii="Times New Roman"/>
          <w:b w:val="false"/>
          <w:i w:val="false"/>
          <w:color w:val="000000"/>
          <w:sz w:val="28"/>
        </w:rPr>
        <w:t xml:space="preserve">
Электромонтер по ремонту и обслуживанию электрооборудования, занятый на горячем участке работы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непосредственно занятый на металлургическом производстве (черные металлы) </w:t>
      </w:r>
      <w:r>
        <w:br/>
      </w:r>
      <w:r>
        <w:rPr>
          <w:rFonts w:ascii="Times New Roman"/>
          <w:b w:val="false"/>
          <w:i w:val="false"/>
          <w:color w:val="000000"/>
          <w:sz w:val="28"/>
        </w:rPr>
        <w:t xml:space="preserve">
Механик, непосредственно занятый на металлургическом производстве (черные металлы). </w:t>
      </w:r>
    </w:p>
    <w:bookmarkStart w:name="z14" w:id="13"/>
    <w:p>
      <w:pPr>
        <w:spacing w:after="0"/>
        <w:ind w:left="0"/>
        <w:jc w:val="left"/>
      </w:pPr>
      <w:r>
        <w:rPr>
          <w:rFonts w:ascii="Times New Roman"/>
          <w:b/>
          <w:i w:val="false"/>
          <w:color w:val="000000"/>
        </w:rPr>
        <w:t xml:space="preserve"> 
4. Коксовое, пекококсовое, термоантрацитовое и </w:t>
      </w:r>
      <w:r>
        <w:br/>
      </w:r>
      <w:r>
        <w:rPr>
          <w:rFonts w:ascii="Times New Roman"/>
          <w:b/>
          <w:i w:val="false"/>
          <w:color w:val="000000"/>
        </w:rPr>
        <w:t xml:space="preserve">
коксохимическое производства </w:t>
      </w:r>
    </w:p>
    <w:bookmarkEnd w:id="13"/>
    <w:p>
      <w:pPr>
        <w:spacing w:after="0"/>
        <w:ind w:left="0"/>
        <w:jc w:val="both"/>
      </w:pPr>
      <w:r>
        <w:rPr>
          <w:rFonts w:ascii="Times New Roman"/>
          <w:b w:val="false"/>
          <w:i w:val="false"/>
          <w:color w:val="000000"/>
          <w:sz w:val="28"/>
        </w:rPr>
        <w:t xml:space="preserve">      1) коксовое, пекококсовое и термоантрацитовое производства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Барильетчик </w:t>
      </w:r>
      <w:r>
        <w:br/>
      </w:r>
      <w:r>
        <w:rPr>
          <w:rFonts w:ascii="Times New Roman"/>
          <w:b w:val="false"/>
          <w:i w:val="false"/>
          <w:color w:val="000000"/>
          <w:sz w:val="28"/>
        </w:rPr>
        <w:t xml:space="preserve">
Бригадир на участке основного производства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Весовщик </w:t>
      </w:r>
      <w:r>
        <w:br/>
      </w:r>
      <w:r>
        <w:rPr>
          <w:rFonts w:ascii="Times New Roman"/>
          <w:b w:val="false"/>
          <w:i w:val="false"/>
          <w:color w:val="000000"/>
          <w:sz w:val="28"/>
        </w:rPr>
        <w:t xml:space="preserve">
Водитель автомобилей, занятый на вывозке отходов коксохимического производства </w:t>
      </w:r>
      <w:r>
        <w:br/>
      </w:r>
      <w:r>
        <w:rPr>
          <w:rFonts w:ascii="Times New Roman"/>
          <w:b w:val="false"/>
          <w:i w:val="false"/>
          <w:color w:val="000000"/>
          <w:sz w:val="28"/>
        </w:rPr>
        <w:t xml:space="preserve">
Водитель погрузчика, занятый на транспортировке угля на углеподготовку </w:t>
      </w:r>
      <w:r>
        <w:br/>
      </w:r>
      <w:r>
        <w:rPr>
          <w:rFonts w:ascii="Times New Roman"/>
          <w:b w:val="false"/>
          <w:i w:val="false"/>
          <w:color w:val="000000"/>
          <w:sz w:val="28"/>
        </w:rPr>
        <w:t xml:space="preserve">
Газоспасатель при проведении работы с применением газозащитной аппаратуры </w:t>
      </w:r>
      <w:r>
        <w:br/>
      </w:r>
      <w:r>
        <w:rPr>
          <w:rFonts w:ascii="Times New Roman"/>
          <w:b w:val="false"/>
          <w:i w:val="false"/>
          <w:color w:val="000000"/>
          <w:sz w:val="28"/>
        </w:rPr>
        <w:t xml:space="preserve">
Газовщик коксовой печи </w:t>
      </w:r>
      <w:r>
        <w:br/>
      </w:r>
      <w:r>
        <w:rPr>
          <w:rFonts w:ascii="Times New Roman"/>
          <w:b w:val="false"/>
          <w:i w:val="false"/>
          <w:color w:val="000000"/>
          <w:sz w:val="28"/>
        </w:rPr>
        <w:t xml:space="preserve">
Грузчик, занятый на погрузке и выгрузке сырья, топлива и коксохимической продукции </w:t>
      </w:r>
      <w:r>
        <w:br/>
      </w:r>
      <w:r>
        <w:rPr>
          <w:rFonts w:ascii="Times New Roman"/>
          <w:b w:val="false"/>
          <w:i w:val="false"/>
          <w:color w:val="000000"/>
          <w:sz w:val="28"/>
        </w:rPr>
        <w:t xml:space="preserve">
Дверевой </w:t>
      </w:r>
      <w:r>
        <w:br/>
      </w:r>
      <w:r>
        <w:rPr>
          <w:rFonts w:ascii="Times New Roman"/>
          <w:b w:val="false"/>
          <w:i w:val="false"/>
          <w:color w:val="000000"/>
          <w:sz w:val="28"/>
        </w:rPr>
        <w:t xml:space="preserve">
Дозировщик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Загрузчик-выгрузчик термоантрацитовой печи </w:t>
      </w:r>
      <w:r>
        <w:br/>
      </w:r>
      <w:r>
        <w:rPr>
          <w:rFonts w:ascii="Times New Roman"/>
          <w:b w:val="false"/>
          <w:i w:val="false"/>
          <w:color w:val="000000"/>
          <w:sz w:val="28"/>
        </w:rPr>
        <w:t xml:space="preserve">
Кабестанщик </w:t>
      </w:r>
      <w:r>
        <w:br/>
      </w:r>
      <w:r>
        <w:rPr>
          <w:rFonts w:ascii="Times New Roman"/>
          <w:b w:val="false"/>
          <w:i w:val="false"/>
          <w:color w:val="000000"/>
          <w:sz w:val="28"/>
        </w:rPr>
        <w:t xml:space="preserve">
Кабинщик-кантовщик </w:t>
      </w:r>
      <w:r>
        <w:br/>
      </w:r>
      <w:r>
        <w:rPr>
          <w:rFonts w:ascii="Times New Roman"/>
          <w:b w:val="false"/>
          <w:i w:val="false"/>
          <w:color w:val="000000"/>
          <w:sz w:val="28"/>
        </w:rPr>
        <w:t xml:space="preserve">
Лентовой уборщик </w:t>
      </w:r>
      <w:r>
        <w:br/>
      </w:r>
      <w:r>
        <w:rPr>
          <w:rFonts w:ascii="Times New Roman"/>
          <w:b w:val="false"/>
          <w:i w:val="false"/>
          <w:color w:val="000000"/>
          <w:sz w:val="28"/>
        </w:rPr>
        <w:t xml:space="preserve">
Люковой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Монтажник оборудования коксохимического производства, занятый на ремонте производственного оборудования </w:t>
      </w:r>
      <w:r>
        <w:br/>
      </w:r>
      <w:r>
        <w:rPr>
          <w:rFonts w:ascii="Times New Roman"/>
          <w:b w:val="false"/>
          <w:i w:val="false"/>
          <w:color w:val="000000"/>
          <w:sz w:val="28"/>
        </w:rPr>
        <w:t xml:space="preserve">
Монтажник технологического трубопровода, занятый на ремонте коксохимического оборудования </w:t>
      </w:r>
      <w:r>
        <w:br/>
      </w:r>
      <w:r>
        <w:rPr>
          <w:rFonts w:ascii="Times New Roman"/>
          <w:b w:val="false"/>
          <w:i w:val="false"/>
          <w:color w:val="000000"/>
          <w:sz w:val="28"/>
        </w:rPr>
        <w:t xml:space="preserve">
Огнеупорщик </w:t>
      </w:r>
      <w:r>
        <w:br/>
      </w:r>
      <w:r>
        <w:rPr>
          <w:rFonts w:ascii="Times New Roman"/>
          <w:b w:val="false"/>
          <w:i w:val="false"/>
          <w:color w:val="000000"/>
          <w:sz w:val="28"/>
        </w:rPr>
        <w:t xml:space="preserve">
Огнеупорщик, занятый на горячем участке работы </w:t>
      </w:r>
      <w:r>
        <w:br/>
      </w:r>
      <w:r>
        <w:rPr>
          <w:rFonts w:ascii="Times New Roman"/>
          <w:b w:val="false"/>
          <w:i w:val="false"/>
          <w:color w:val="000000"/>
          <w:sz w:val="28"/>
        </w:rPr>
        <w:t xml:space="preserve">
Оператор коксосортировки </w:t>
      </w:r>
      <w:r>
        <w:br/>
      </w:r>
      <w:r>
        <w:rPr>
          <w:rFonts w:ascii="Times New Roman"/>
          <w:b w:val="false"/>
          <w:i w:val="false"/>
          <w:color w:val="000000"/>
          <w:sz w:val="28"/>
        </w:rPr>
        <w:t xml:space="preserve">
Плотник, занятый на ремонте коксохимических агрегатов </w:t>
      </w:r>
      <w:r>
        <w:br/>
      </w:r>
      <w:r>
        <w:rPr>
          <w:rFonts w:ascii="Times New Roman"/>
          <w:b w:val="false"/>
          <w:i w:val="false"/>
          <w:color w:val="000000"/>
          <w:sz w:val="28"/>
        </w:rPr>
        <w:t xml:space="preserve">
Профессии рабочих, занятых на механизмах химпроизводства </w:t>
      </w:r>
      <w:r>
        <w:br/>
      </w:r>
      <w:r>
        <w:rPr>
          <w:rFonts w:ascii="Times New Roman"/>
          <w:b w:val="false"/>
          <w:i w:val="false"/>
          <w:color w:val="000000"/>
          <w:sz w:val="28"/>
        </w:rPr>
        <w:t xml:space="preserve">
Разливщик химической продукции </w:t>
      </w:r>
      <w:r>
        <w:br/>
      </w:r>
      <w:r>
        <w:rPr>
          <w:rFonts w:ascii="Times New Roman"/>
          <w:b w:val="false"/>
          <w:i w:val="false"/>
          <w:color w:val="000000"/>
          <w:sz w:val="28"/>
        </w:rPr>
        <w:t xml:space="preserve">
Рамповщик </w:t>
      </w:r>
      <w:r>
        <w:br/>
      </w:r>
      <w:r>
        <w:rPr>
          <w:rFonts w:ascii="Times New Roman"/>
          <w:b w:val="false"/>
          <w:i w:val="false"/>
          <w:color w:val="000000"/>
          <w:sz w:val="28"/>
        </w:rPr>
        <w:t xml:space="preserve">
Сепараторщик </w:t>
      </w:r>
      <w:r>
        <w:br/>
      </w:r>
      <w:r>
        <w:rPr>
          <w:rFonts w:ascii="Times New Roman"/>
          <w:b w:val="false"/>
          <w:i w:val="false"/>
          <w:color w:val="000000"/>
          <w:sz w:val="28"/>
        </w:rPr>
        <w:t xml:space="preserve">
Скрубберщик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Сливщик-разливщик </w:t>
      </w:r>
      <w:r>
        <w:br/>
      </w:r>
      <w:r>
        <w:rPr>
          <w:rFonts w:ascii="Times New Roman"/>
          <w:b w:val="false"/>
          <w:i w:val="false"/>
          <w:color w:val="000000"/>
          <w:sz w:val="28"/>
        </w:rPr>
        <w:t xml:space="preserve">
Смазчик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Сортировщик кокса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Транспортировщик, занятый на перевозке угля, кокса и химических продуктов </w:t>
      </w:r>
      <w:r>
        <w:br/>
      </w:r>
      <w:r>
        <w:rPr>
          <w:rFonts w:ascii="Times New Roman"/>
          <w:b w:val="false"/>
          <w:i w:val="false"/>
          <w:color w:val="000000"/>
          <w:sz w:val="28"/>
        </w:rPr>
        <w:t xml:space="preserve">
Тоннельщик </w:t>
      </w:r>
      <w:r>
        <w:br/>
      </w:r>
      <w:r>
        <w:rPr>
          <w:rFonts w:ascii="Times New Roman"/>
          <w:b w:val="false"/>
          <w:i w:val="false"/>
          <w:color w:val="000000"/>
          <w:sz w:val="28"/>
        </w:rPr>
        <w:t xml:space="preserve">
Тоннельщик-моторист скипового подъемника </w:t>
      </w:r>
      <w:r>
        <w:br/>
      </w:r>
      <w:r>
        <w:rPr>
          <w:rFonts w:ascii="Times New Roman"/>
          <w:b w:val="false"/>
          <w:i w:val="false"/>
          <w:color w:val="000000"/>
          <w:sz w:val="28"/>
        </w:rPr>
        <w:t xml:space="preserve">
Чистильщик, занятый на очистке пекококсовой аппаратуры </w:t>
      </w:r>
      <w:r>
        <w:br/>
      </w:r>
      <w:r>
        <w:rPr>
          <w:rFonts w:ascii="Times New Roman"/>
          <w:b w:val="false"/>
          <w:i w:val="false"/>
          <w:color w:val="000000"/>
          <w:sz w:val="28"/>
        </w:rPr>
        <w:t xml:space="preserve">
Чистильщик, занятый на чистке бункера </w:t>
      </w:r>
      <w:r>
        <w:br/>
      </w:r>
      <w:r>
        <w:rPr>
          <w:rFonts w:ascii="Times New Roman"/>
          <w:b w:val="false"/>
          <w:i w:val="false"/>
          <w:color w:val="000000"/>
          <w:sz w:val="28"/>
        </w:rPr>
        <w:t xml:space="preserve">
Уборщик отходов металлургического производства, занятый в коксовом производстве </w:t>
      </w:r>
      <w:r>
        <w:br/>
      </w:r>
      <w:r>
        <w:rPr>
          <w:rFonts w:ascii="Times New Roman"/>
          <w:b w:val="false"/>
          <w:i w:val="false"/>
          <w:color w:val="000000"/>
          <w:sz w:val="28"/>
        </w:rPr>
        <w:t xml:space="preserve">
Укладчик-упаковщик, занятый на упаковке и погрузке химических продуктов </w:t>
      </w:r>
      <w:r>
        <w:br/>
      </w:r>
      <w:r>
        <w:rPr>
          <w:rFonts w:ascii="Times New Roman"/>
          <w:b w:val="false"/>
          <w:i w:val="false"/>
          <w:color w:val="000000"/>
          <w:sz w:val="28"/>
        </w:rPr>
        <w:t xml:space="preserve">
Фильтровальщик </w:t>
      </w:r>
      <w:r>
        <w:br/>
      </w:r>
      <w:r>
        <w:rPr>
          <w:rFonts w:ascii="Times New Roman"/>
          <w:b w:val="false"/>
          <w:i w:val="false"/>
          <w:color w:val="000000"/>
          <w:sz w:val="28"/>
        </w:rPr>
        <w:t xml:space="preserve">
Флотатор </w:t>
      </w:r>
      <w:r>
        <w:br/>
      </w:r>
      <w:r>
        <w:rPr>
          <w:rFonts w:ascii="Times New Roman"/>
          <w:b w:val="false"/>
          <w:i w:val="false"/>
          <w:color w:val="000000"/>
          <w:sz w:val="28"/>
        </w:rPr>
        <w:t xml:space="preserve">
Центрифуговщик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Шламовщик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2) коксохимическое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Дробильщик, занятый на дроблении при наличии в воздухе рабочей зоны вредных веществ, а также канцерогенов </w:t>
      </w:r>
      <w:r>
        <w:br/>
      </w:r>
      <w:r>
        <w:rPr>
          <w:rFonts w:ascii="Times New Roman"/>
          <w:b w:val="false"/>
          <w:i w:val="false"/>
          <w:color w:val="000000"/>
          <w:sz w:val="28"/>
        </w:rPr>
        <w:t xml:space="preserve">
Машинист крана металлургического производства, занятый на горячем участке работы и на работе с вредными условиями труда </w:t>
      </w:r>
      <w:r>
        <w:br/>
      </w:r>
      <w:r>
        <w:rPr>
          <w:rFonts w:ascii="Times New Roman"/>
          <w:b w:val="false"/>
          <w:i w:val="false"/>
          <w:color w:val="000000"/>
          <w:sz w:val="28"/>
        </w:rPr>
        <w:t xml:space="preserve">
Профессии рабочих, работающих на механизмах химпроизводства при наличии в воздухе рабочей зоны вредных веществ, а также канцерогенов </w:t>
      </w:r>
      <w:r>
        <w:br/>
      </w:r>
      <w:r>
        <w:rPr>
          <w:rFonts w:ascii="Times New Roman"/>
          <w:b w:val="false"/>
          <w:i w:val="false"/>
          <w:color w:val="000000"/>
          <w:sz w:val="28"/>
        </w:rPr>
        <w:t xml:space="preserve">
Разливщик химической продукции при наличии в воздухе рабочей зоны вредных веществ, а также канцерогенов </w:t>
      </w:r>
      <w:r>
        <w:br/>
      </w:r>
      <w:r>
        <w:rPr>
          <w:rFonts w:ascii="Times New Roman"/>
          <w:b w:val="false"/>
          <w:i w:val="false"/>
          <w:color w:val="000000"/>
          <w:sz w:val="28"/>
        </w:rPr>
        <w:t xml:space="preserve">
Скрубберщик-насосчик, занятый на работе при наличии в воздухе рабочей зоны вредных веществ, а также канцерогенов </w:t>
      </w:r>
      <w:r>
        <w:br/>
      </w:r>
      <w:r>
        <w:rPr>
          <w:rFonts w:ascii="Times New Roman"/>
          <w:b w:val="false"/>
          <w:i w:val="false"/>
          <w:color w:val="000000"/>
          <w:sz w:val="28"/>
        </w:rPr>
        <w:t xml:space="preserve">
Сливщик-разливщик, занятый на работе при наличии в воздухе рабочей зоны вредных веществ, а также канцерогенов </w:t>
      </w:r>
      <w:r>
        <w:br/>
      </w:r>
      <w:r>
        <w:rPr>
          <w:rFonts w:ascii="Times New Roman"/>
          <w:b w:val="false"/>
          <w:i w:val="false"/>
          <w:color w:val="000000"/>
          <w:sz w:val="28"/>
        </w:rPr>
        <w:t xml:space="preserve">
Стропальщик, занятый на горячем участке работы и на работе с вредными условиями труда </w:t>
      </w:r>
      <w:r>
        <w:br/>
      </w:r>
      <w:r>
        <w:rPr>
          <w:rFonts w:ascii="Times New Roman"/>
          <w:b w:val="false"/>
          <w:i w:val="false"/>
          <w:color w:val="000000"/>
          <w:sz w:val="28"/>
        </w:rPr>
        <w:t xml:space="preserve">
Чистильщик, занятый на очистке аппаратуры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непосредственно занятый на коксовом, пекококсовом и термоантрацитовом производстве </w:t>
      </w:r>
      <w:r>
        <w:br/>
      </w:r>
      <w:r>
        <w:rPr>
          <w:rFonts w:ascii="Times New Roman"/>
          <w:b w:val="false"/>
          <w:i w:val="false"/>
          <w:color w:val="000000"/>
          <w:sz w:val="28"/>
        </w:rPr>
        <w:t xml:space="preserve">
Механик, непосредственно занятый на коксовом, пекококсовом и термоантрацитовом производстве. </w:t>
      </w:r>
    </w:p>
    <w:bookmarkStart w:name="z15" w:id="14"/>
    <w:p>
      <w:pPr>
        <w:spacing w:after="0"/>
        <w:ind w:left="0"/>
        <w:jc w:val="left"/>
      </w:pPr>
      <w:r>
        <w:rPr>
          <w:rFonts w:ascii="Times New Roman"/>
          <w:b/>
          <w:i w:val="false"/>
          <w:color w:val="000000"/>
        </w:rPr>
        <w:t xml:space="preserve"> 
5. Производство генераторного газа и получение </w:t>
      </w:r>
      <w:r>
        <w:br/>
      </w:r>
      <w:r>
        <w:rPr>
          <w:rFonts w:ascii="Times New Roman"/>
          <w:b/>
          <w:i w:val="false"/>
          <w:color w:val="000000"/>
        </w:rPr>
        <w:t xml:space="preserve">
газов в процессе металлургических производств </w:t>
      </w:r>
    </w:p>
    <w:bookmarkEnd w:id="14"/>
    <w:p>
      <w:pPr>
        <w:spacing w:after="0"/>
        <w:ind w:left="0"/>
        <w:jc w:val="both"/>
      </w:pPr>
      <w:r>
        <w:rPr>
          <w:rFonts w:ascii="Times New Roman"/>
          <w:b w:val="false"/>
          <w:i w:val="false"/>
          <w:color w:val="000000"/>
          <w:sz w:val="28"/>
        </w:rPr>
        <w:t xml:space="preserve">Профессии рабочих: </w:t>
      </w:r>
      <w:r>
        <w:br/>
      </w:r>
      <w:r>
        <w:rPr>
          <w:rFonts w:ascii="Times New Roman"/>
          <w:b w:val="false"/>
          <w:i w:val="false"/>
          <w:color w:val="000000"/>
          <w:sz w:val="28"/>
        </w:rPr>
        <w:t xml:space="preserve">
Газовщик </w:t>
      </w:r>
      <w:r>
        <w:br/>
      </w:r>
      <w:r>
        <w:rPr>
          <w:rFonts w:ascii="Times New Roman"/>
          <w:b w:val="false"/>
          <w:i w:val="false"/>
          <w:color w:val="000000"/>
          <w:sz w:val="28"/>
        </w:rPr>
        <w:t xml:space="preserve">
Газогенераторщик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Барильетчик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Машинист газогенераторной станции </w:t>
      </w:r>
      <w:r>
        <w:br/>
      </w:r>
      <w:r>
        <w:rPr>
          <w:rFonts w:ascii="Times New Roman"/>
          <w:b w:val="false"/>
          <w:i w:val="false"/>
          <w:color w:val="000000"/>
          <w:sz w:val="28"/>
        </w:rPr>
        <w:t xml:space="preserve">
Машинист конвейера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Машинист насосной установки, занятый на отстойнике </w:t>
      </w:r>
      <w:r>
        <w:br/>
      </w:r>
      <w:r>
        <w:rPr>
          <w:rFonts w:ascii="Times New Roman"/>
          <w:b w:val="false"/>
          <w:i w:val="false"/>
          <w:color w:val="000000"/>
          <w:sz w:val="28"/>
        </w:rPr>
        <w:t xml:space="preserve">
Машинист сушильной установки </w:t>
      </w:r>
      <w:r>
        <w:br/>
      </w:r>
      <w:r>
        <w:rPr>
          <w:rFonts w:ascii="Times New Roman"/>
          <w:b w:val="false"/>
          <w:i w:val="false"/>
          <w:color w:val="000000"/>
          <w:sz w:val="28"/>
        </w:rPr>
        <w:t xml:space="preserve">
Машинист тельфера </w:t>
      </w:r>
      <w:r>
        <w:br/>
      </w:r>
      <w:r>
        <w:rPr>
          <w:rFonts w:ascii="Times New Roman"/>
          <w:b w:val="false"/>
          <w:i w:val="false"/>
          <w:color w:val="000000"/>
          <w:sz w:val="28"/>
        </w:rPr>
        <w:t xml:space="preserve">
Скрубберщик-насосчик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Фильтровальщик </w:t>
      </w:r>
      <w:r>
        <w:br/>
      </w:r>
      <w:r>
        <w:rPr>
          <w:rFonts w:ascii="Times New Roman"/>
          <w:b w:val="false"/>
          <w:i w:val="false"/>
          <w:color w:val="000000"/>
          <w:sz w:val="28"/>
        </w:rPr>
        <w:t xml:space="preserve">
Флотатор </w:t>
      </w:r>
      <w:r>
        <w:br/>
      </w:r>
      <w:r>
        <w:rPr>
          <w:rFonts w:ascii="Times New Roman"/>
          <w:b w:val="false"/>
          <w:i w:val="false"/>
          <w:color w:val="000000"/>
          <w:sz w:val="28"/>
        </w:rPr>
        <w:t xml:space="preserve">
Шлаковщик </w:t>
      </w:r>
      <w:r>
        <w:br/>
      </w:r>
      <w:r>
        <w:rPr>
          <w:rFonts w:ascii="Times New Roman"/>
          <w:b w:val="false"/>
          <w:i w:val="false"/>
          <w:color w:val="000000"/>
          <w:sz w:val="28"/>
        </w:rPr>
        <w:t xml:space="preserve">
Шламовщик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непосредственно занятый на производстве генераторного газа и получения газов в процессе металлургических производств </w:t>
      </w:r>
      <w:r>
        <w:br/>
      </w:r>
      <w:r>
        <w:rPr>
          <w:rFonts w:ascii="Times New Roman"/>
          <w:b w:val="false"/>
          <w:i w:val="false"/>
          <w:color w:val="000000"/>
          <w:sz w:val="28"/>
        </w:rPr>
        <w:t xml:space="preserve">
Механик, непосредственно занятый на производстве генераторного газа и получения газов в процессе металлургических производств. </w:t>
      </w:r>
    </w:p>
    <w:bookmarkStart w:name="z16" w:id="15"/>
    <w:p>
      <w:pPr>
        <w:spacing w:after="0"/>
        <w:ind w:left="0"/>
        <w:jc w:val="left"/>
      </w:pPr>
      <w:r>
        <w:rPr>
          <w:rFonts w:ascii="Times New Roman"/>
          <w:b/>
          <w:i w:val="false"/>
          <w:color w:val="000000"/>
        </w:rPr>
        <w:t xml:space="preserve"> 
6. Производство динасовых изделий </w:t>
      </w:r>
    </w:p>
    <w:bookmarkEnd w:id="15"/>
    <w:p>
      <w:pPr>
        <w:spacing w:after="0"/>
        <w:ind w:left="0"/>
        <w:jc w:val="both"/>
      </w:pPr>
      <w:r>
        <w:rPr>
          <w:rFonts w:ascii="Times New Roman"/>
          <w:b w:val="false"/>
          <w:i w:val="false"/>
          <w:color w:val="000000"/>
          <w:sz w:val="28"/>
        </w:rPr>
        <w:t xml:space="preserve">Профессии рабочих, занятых на дроблении, измельчении и помоле нерудных ископаемых, содержащих в пыли 2% и более кристаллической (свободной) двуокиси кремния. </w:t>
      </w:r>
    </w:p>
    <w:bookmarkStart w:name="z17" w:id="16"/>
    <w:p>
      <w:pPr>
        <w:spacing w:after="0"/>
        <w:ind w:left="0"/>
        <w:jc w:val="left"/>
      </w:pPr>
      <w:r>
        <w:rPr>
          <w:rFonts w:ascii="Times New Roman"/>
          <w:b/>
          <w:i w:val="false"/>
          <w:color w:val="000000"/>
        </w:rPr>
        <w:t xml:space="preserve"> 
7. Металлургическое производство (цветные металлы) </w:t>
      </w:r>
    </w:p>
    <w:bookmarkEnd w:id="16"/>
    <w:p>
      <w:pPr>
        <w:spacing w:after="0"/>
        <w:ind w:left="0"/>
        <w:jc w:val="both"/>
      </w:pPr>
      <w:r>
        <w:rPr>
          <w:rFonts w:ascii="Times New Roman"/>
          <w:b w:val="false"/>
          <w:i w:val="false"/>
          <w:color w:val="000000"/>
          <w:sz w:val="28"/>
        </w:rPr>
        <w:t xml:space="preserve">      1) подготовка сырья и шихты, брикетирование на медно-серных заводах и фабриках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Загрузчик шихты </w:t>
      </w:r>
      <w:r>
        <w:br/>
      </w:r>
      <w:r>
        <w:rPr>
          <w:rFonts w:ascii="Times New Roman"/>
          <w:b w:val="false"/>
          <w:i w:val="false"/>
          <w:color w:val="000000"/>
          <w:sz w:val="28"/>
        </w:rPr>
        <w:t xml:space="preserve">
Автоклавщик на запарке брикетов </w:t>
      </w:r>
      <w:r>
        <w:br/>
      </w:r>
      <w:r>
        <w:rPr>
          <w:rFonts w:ascii="Times New Roman"/>
          <w:b w:val="false"/>
          <w:i w:val="false"/>
          <w:color w:val="000000"/>
          <w:sz w:val="28"/>
        </w:rPr>
        <w:t xml:space="preserve">
Аппаратчик приготовления брикетной смеси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Грузчик, занятый на разгрузке сырья </w:t>
      </w:r>
      <w:r>
        <w:br/>
      </w:r>
      <w:r>
        <w:rPr>
          <w:rFonts w:ascii="Times New Roman"/>
          <w:b w:val="false"/>
          <w:i w:val="false"/>
          <w:color w:val="000000"/>
          <w:sz w:val="28"/>
        </w:rPr>
        <w:t xml:space="preserve">
Дозировщик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Машинист брикетного пресса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Машинист перегружателя </w:t>
      </w:r>
      <w:r>
        <w:br/>
      </w:r>
      <w:r>
        <w:rPr>
          <w:rFonts w:ascii="Times New Roman"/>
          <w:b w:val="false"/>
          <w:i w:val="false"/>
          <w:color w:val="000000"/>
          <w:sz w:val="28"/>
        </w:rPr>
        <w:t xml:space="preserve">
Машинист просеивающей установки </w:t>
      </w:r>
      <w:r>
        <w:br/>
      </w:r>
      <w:r>
        <w:rPr>
          <w:rFonts w:ascii="Times New Roman"/>
          <w:b w:val="false"/>
          <w:i w:val="false"/>
          <w:color w:val="000000"/>
          <w:sz w:val="28"/>
        </w:rPr>
        <w:t xml:space="preserve">
Машинист тельфера </w:t>
      </w:r>
      <w:r>
        <w:br/>
      </w:r>
      <w:r>
        <w:rPr>
          <w:rFonts w:ascii="Times New Roman"/>
          <w:b w:val="false"/>
          <w:i w:val="false"/>
          <w:color w:val="000000"/>
          <w:sz w:val="28"/>
        </w:rPr>
        <w:t xml:space="preserve">
Машинист экскаватора </w:t>
      </w:r>
      <w:r>
        <w:br/>
      </w:r>
      <w:r>
        <w:rPr>
          <w:rFonts w:ascii="Times New Roman"/>
          <w:b w:val="false"/>
          <w:i w:val="false"/>
          <w:color w:val="000000"/>
          <w:sz w:val="28"/>
        </w:rPr>
        <w:t xml:space="preserve">
Пробоотборщик, занятый на горячем участке работы и на работе с вредными условиями труда </w:t>
      </w:r>
      <w:r>
        <w:br/>
      </w:r>
      <w:r>
        <w:rPr>
          <w:rFonts w:ascii="Times New Roman"/>
          <w:b w:val="false"/>
          <w:i w:val="false"/>
          <w:color w:val="000000"/>
          <w:sz w:val="28"/>
        </w:rPr>
        <w:t xml:space="preserve">
Растворщик реагента </w:t>
      </w:r>
      <w:r>
        <w:br/>
      </w:r>
      <w:r>
        <w:rPr>
          <w:rFonts w:ascii="Times New Roman"/>
          <w:b w:val="false"/>
          <w:i w:val="false"/>
          <w:color w:val="000000"/>
          <w:sz w:val="28"/>
        </w:rPr>
        <w:t xml:space="preserve">
Сепараторщик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Стропальщик, занятый на разгрузке сырья </w:t>
      </w:r>
      <w:r>
        <w:br/>
      </w:r>
      <w:r>
        <w:rPr>
          <w:rFonts w:ascii="Times New Roman"/>
          <w:b w:val="false"/>
          <w:i w:val="false"/>
          <w:color w:val="000000"/>
          <w:sz w:val="28"/>
        </w:rPr>
        <w:t xml:space="preserve">
Съемщик брикета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2) обжиг, вальцевание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Аппаратчик-гидрометаллург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Загрузчик-выгрузчик обжигательных печей, занятый на горячей работе </w:t>
      </w:r>
      <w:r>
        <w:br/>
      </w:r>
      <w:r>
        <w:rPr>
          <w:rFonts w:ascii="Times New Roman"/>
          <w:b w:val="false"/>
          <w:i w:val="false"/>
          <w:color w:val="000000"/>
          <w:sz w:val="28"/>
        </w:rPr>
        <w:t xml:space="preserve">
Загрузчик шихты, занятый на горячей работе </w:t>
      </w:r>
      <w:r>
        <w:br/>
      </w:r>
      <w:r>
        <w:rPr>
          <w:rFonts w:ascii="Times New Roman"/>
          <w:b w:val="false"/>
          <w:i w:val="false"/>
          <w:color w:val="000000"/>
          <w:sz w:val="28"/>
        </w:rPr>
        <w:t xml:space="preserve">
Машинист тельфера, занятый на горячем участке работы </w:t>
      </w:r>
      <w:r>
        <w:br/>
      </w:r>
      <w:r>
        <w:rPr>
          <w:rFonts w:ascii="Times New Roman"/>
          <w:b w:val="false"/>
          <w:i w:val="false"/>
          <w:color w:val="000000"/>
          <w:sz w:val="28"/>
        </w:rPr>
        <w:t xml:space="preserve">
Машинист (кочегар) котельной </w:t>
      </w:r>
      <w:r>
        <w:br/>
      </w:r>
      <w:r>
        <w:rPr>
          <w:rFonts w:ascii="Times New Roman"/>
          <w:b w:val="false"/>
          <w:i w:val="false"/>
          <w:color w:val="000000"/>
          <w:sz w:val="28"/>
        </w:rPr>
        <w:t xml:space="preserve">
Машинист крана (крановщик), занятый на горячем участке работы </w:t>
      </w:r>
      <w:r>
        <w:br/>
      </w:r>
      <w:r>
        <w:rPr>
          <w:rFonts w:ascii="Times New Roman"/>
          <w:b w:val="false"/>
          <w:i w:val="false"/>
          <w:color w:val="000000"/>
          <w:sz w:val="28"/>
        </w:rPr>
        <w:t xml:space="preserve">
Машинист мельницы, занятый на размоле огарка </w:t>
      </w:r>
      <w:r>
        <w:br/>
      </w:r>
      <w:r>
        <w:rPr>
          <w:rFonts w:ascii="Times New Roman"/>
          <w:b w:val="false"/>
          <w:i w:val="false"/>
          <w:color w:val="000000"/>
          <w:sz w:val="28"/>
        </w:rPr>
        <w:t xml:space="preserve">
Машинист питателя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Огнеупорщик, занятый на горячей работе </w:t>
      </w:r>
      <w:r>
        <w:br/>
      </w:r>
      <w:r>
        <w:rPr>
          <w:rFonts w:ascii="Times New Roman"/>
          <w:b w:val="false"/>
          <w:i w:val="false"/>
          <w:color w:val="000000"/>
          <w:sz w:val="28"/>
        </w:rPr>
        <w:t xml:space="preserve">
Печевой на вельцпечи </w:t>
      </w:r>
      <w:r>
        <w:br/>
      </w:r>
      <w:r>
        <w:rPr>
          <w:rFonts w:ascii="Times New Roman"/>
          <w:b w:val="false"/>
          <w:i w:val="false"/>
          <w:color w:val="000000"/>
          <w:sz w:val="28"/>
        </w:rPr>
        <w:t xml:space="preserve">
Печевой по восстановлению никелевого порошка </w:t>
      </w:r>
      <w:r>
        <w:br/>
      </w:r>
      <w:r>
        <w:rPr>
          <w:rFonts w:ascii="Times New Roman"/>
          <w:b w:val="false"/>
          <w:i w:val="false"/>
          <w:color w:val="000000"/>
          <w:sz w:val="28"/>
        </w:rPr>
        <w:t xml:space="preserve">
Пробоотборщик, занятый на горячей работе и на работе с вредными условиями труда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3) спекание шихты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Агломератчик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Выгрузчик горячего агломерата </w:t>
      </w:r>
      <w:r>
        <w:br/>
      </w:r>
      <w:r>
        <w:rPr>
          <w:rFonts w:ascii="Times New Roman"/>
          <w:b w:val="false"/>
          <w:i w:val="false"/>
          <w:color w:val="000000"/>
          <w:sz w:val="28"/>
        </w:rPr>
        <w:t xml:space="preserve">
Горновой на агломерации и обжиге </w:t>
      </w:r>
      <w:r>
        <w:br/>
      </w:r>
      <w:r>
        <w:rPr>
          <w:rFonts w:ascii="Times New Roman"/>
          <w:b w:val="false"/>
          <w:i w:val="false"/>
          <w:color w:val="000000"/>
          <w:sz w:val="28"/>
        </w:rPr>
        <w:t xml:space="preserve">
Грохотовщик </w:t>
      </w:r>
      <w:r>
        <w:br/>
      </w:r>
      <w:r>
        <w:rPr>
          <w:rFonts w:ascii="Times New Roman"/>
          <w:b w:val="false"/>
          <w:i w:val="false"/>
          <w:color w:val="000000"/>
          <w:sz w:val="28"/>
        </w:rPr>
        <w:t xml:space="preserve">
Грохотчик-шуровщик </w:t>
      </w:r>
      <w:r>
        <w:br/>
      </w:r>
      <w:r>
        <w:rPr>
          <w:rFonts w:ascii="Times New Roman"/>
          <w:b w:val="false"/>
          <w:i w:val="false"/>
          <w:color w:val="000000"/>
          <w:sz w:val="28"/>
        </w:rPr>
        <w:t xml:space="preserve">
Дозировщик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Загрузчик шихты </w:t>
      </w:r>
      <w:r>
        <w:br/>
      </w:r>
      <w:r>
        <w:rPr>
          <w:rFonts w:ascii="Times New Roman"/>
          <w:b w:val="false"/>
          <w:i w:val="false"/>
          <w:color w:val="000000"/>
          <w:sz w:val="28"/>
        </w:rPr>
        <w:t xml:space="preserve">
Машинист тельфера, занятый на горячем участке работы </w:t>
      </w:r>
      <w:r>
        <w:br/>
      </w:r>
      <w:r>
        <w:rPr>
          <w:rFonts w:ascii="Times New Roman"/>
          <w:b w:val="false"/>
          <w:i w:val="false"/>
          <w:color w:val="000000"/>
          <w:sz w:val="28"/>
        </w:rPr>
        <w:t xml:space="preserve">
Машинист насосной установки </w:t>
      </w:r>
      <w:r>
        <w:br/>
      </w:r>
      <w:r>
        <w:rPr>
          <w:rFonts w:ascii="Times New Roman"/>
          <w:b w:val="false"/>
          <w:i w:val="false"/>
          <w:color w:val="000000"/>
          <w:sz w:val="28"/>
        </w:rPr>
        <w:t xml:space="preserve">
Машинист питателя </w:t>
      </w:r>
      <w:r>
        <w:br/>
      </w:r>
      <w:r>
        <w:rPr>
          <w:rFonts w:ascii="Times New Roman"/>
          <w:b w:val="false"/>
          <w:i w:val="false"/>
          <w:color w:val="000000"/>
          <w:sz w:val="28"/>
        </w:rPr>
        <w:t xml:space="preserve">
Машинист крана (крановщик), занятый на горячем участке работы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Машинист эксгаустера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Обработчик вторичного шлама </w:t>
      </w:r>
      <w:r>
        <w:br/>
      </w:r>
      <w:r>
        <w:rPr>
          <w:rFonts w:ascii="Times New Roman"/>
          <w:b w:val="false"/>
          <w:i w:val="false"/>
          <w:color w:val="000000"/>
          <w:sz w:val="28"/>
        </w:rPr>
        <w:t xml:space="preserve">
Прокальщик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Смазчик </w:t>
      </w:r>
      <w:r>
        <w:br/>
      </w:r>
      <w:r>
        <w:rPr>
          <w:rFonts w:ascii="Times New Roman"/>
          <w:b w:val="false"/>
          <w:i w:val="false"/>
          <w:color w:val="000000"/>
          <w:sz w:val="28"/>
        </w:rPr>
        <w:t xml:space="preserve">
Смесильщик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Уборщик шлака и оборотных материалов </w:t>
      </w:r>
      <w:r>
        <w:br/>
      </w:r>
      <w:r>
        <w:rPr>
          <w:rFonts w:ascii="Times New Roman"/>
          <w:b w:val="false"/>
          <w:i w:val="false"/>
          <w:color w:val="000000"/>
          <w:sz w:val="28"/>
        </w:rPr>
        <w:t xml:space="preserve">
Шихтовщик, занятый на шихтовке агломерата </w:t>
      </w:r>
      <w:r>
        <w:br/>
      </w:r>
      <w:r>
        <w:rPr>
          <w:rFonts w:ascii="Times New Roman"/>
          <w:b w:val="false"/>
          <w:i w:val="false"/>
          <w:color w:val="000000"/>
          <w:sz w:val="28"/>
        </w:rPr>
        <w:t xml:space="preserve">
Пробоотборщик, занятый на работе с вредными условиями труда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4) сушка шихты и промпродукта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Загрузчик </w:t>
      </w:r>
      <w:r>
        <w:br/>
      </w:r>
      <w:r>
        <w:rPr>
          <w:rFonts w:ascii="Times New Roman"/>
          <w:b w:val="false"/>
          <w:i w:val="false"/>
          <w:color w:val="000000"/>
          <w:sz w:val="28"/>
        </w:rPr>
        <w:t xml:space="preserve">
Кочегар технологической печи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Сушильщик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5) получение металла плавильным и электротермическим способами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Водитель погрузчика </w:t>
      </w:r>
      <w:r>
        <w:br/>
      </w:r>
      <w:r>
        <w:rPr>
          <w:rFonts w:ascii="Times New Roman"/>
          <w:b w:val="false"/>
          <w:i w:val="false"/>
          <w:color w:val="000000"/>
          <w:sz w:val="28"/>
        </w:rPr>
        <w:t xml:space="preserve">
Водитель электро- и автотележки, занятый внутри цеха </w:t>
      </w:r>
      <w:r>
        <w:br/>
      </w:r>
      <w:r>
        <w:rPr>
          <w:rFonts w:ascii="Times New Roman"/>
          <w:b w:val="false"/>
          <w:i w:val="false"/>
          <w:color w:val="000000"/>
          <w:sz w:val="28"/>
        </w:rPr>
        <w:t xml:space="preserve">
Выгрузчик горячего агломерата </w:t>
      </w:r>
      <w:r>
        <w:br/>
      </w:r>
      <w:r>
        <w:rPr>
          <w:rFonts w:ascii="Times New Roman"/>
          <w:b w:val="false"/>
          <w:i w:val="false"/>
          <w:color w:val="000000"/>
          <w:sz w:val="28"/>
        </w:rPr>
        <w:t xml:space="preserve">
Выгрузчик на отвале, занятый на отвозке горячего шлака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Дробильщик, занятый на дроблении корок, файнштейна, штейна, оборотов и шлака </w:t>
      </w:r>
      <w:r>
        <w:br/>
      </w:r>
      <w:r>
        <w:rPr>
          <w:rFonts w:ascii="Times New Roman"/>
          <w:b w:val="false"/>
          <w:i w:val="false"/>
          <w:color w:val="000000"/>
          <w:sz w:val="28"/>
        </w:rPr>
        <w:t xml:space="preserve">
Загрузчик шихты </w:t>
      </w:r>
      <w:r>
        <w:br/>
      </w:r>
      <w:r>
        <w:rPr>
          <w:rFonts w:ascii="Times New Roman"/>
          <w:b w:val="false"/>
          <w:i w:val="false"/>
          <w:color w:val="000000"/>
          <w:sz w:val="28"/>
        </w:rPr>
        <w:t xml:space="preserve">
Конверторщик </w:t>
      </w:r>
      <w:r>
        <w:br/>
      </w:r>
      <w:r>
        <w:rPr>
          <w:rFonts w:ascii="Times New Roman"/>
          <w:b w:val="false"/>
          <w:i w:val="false"/>
          <w:color w:val="000000"/>
          <w:sz w:val="28"/>
        </w:rPr>
        <w:t xml:space="preserve">
Кочегар технологической печи </w:t>
      </w:r>
      <w:r>
        <w:br/>
      </w:r>
      <w:r>
        <w:rPr>
          <w:rFonts w:ascii="Times New Roman"/>
          <w:b w:val="false"/>
          <w:i w:val="false"/>
          <w:color w:val="000000"/>
          <w:sz w:val="28"/>
        </w:rPr>
        <w:t xml:space="preserve">
Машинист крана (крановщик), занятый на горячем участке работы </w:t>
      </w:r>
      <w:r>
        <w:br/>
      </w:r>
      <w:r>
        <w:rPr>
          <w:rFonts w:ascii="Times New Roman"/>
          <w:b w:val="false"/>
          <w:i w:val="false"/>
          <w:color w:val="000000"/>
          <w:sz w:val="28"/>
        </w:rPr>
        <w:t xml:space="preserve">
Машинист питателя, занятый в цехе </w:t>
      </w:r>
      <w:r>
        <w:br/>
      </w:r>
      <w:r>
        <w:rPr>
          <w:rFonts w:ascii="Times New Roman"/>
          <w:b w:val="false"/>
          <w:i w:val="false"/>
          <w:color w:val="000000"/>
          <w:sz w:val="28"/>
        </w:rPr>
        <w:t xml:space="preserve">
Машинист разливочной машины </w:t>
      </w:r>
      <w:r>
        <w:br/>
      </w:r>
      <w:r>
        <w:rPr>
          <w:rFonts w:ascii="Times New Roman"/>
          <w:b w:val="false"/>
          <w:i w:val="false"/>
          <w:color w:val="000000"/>
          <w:sz w:val="28"/>
        </w:rPr>
        <w:t xml:space="preserve">
Машинист брикетного пресса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Машинист скипового подъемника </w:t>
      </w:r>
      <w:r>
        <w:br/>
      </w:r>
      <w:r>
        <w:rPr>
          <w:rFonts w:ascii="Times New Roman"/>
          <w:b w:val="false"/>
          <w:i w:val="false"/>
          <w:color w:val="000000"/>
          <w:sz w:val="28"/>
        </w:rPr>
        <w:t xml:space="preserve">
Машинист электровоза металлургического цеха </w:t>
      </w:r>
      <w:r>
        <w:br/>
      </w:r>
      <w:r>
        <w:rPr>
          <w:rFonts w:ascii="Times New Roman"/>
          <w:b w:val="false"/>
          <w:i w:val="false"/>
          <w:color w:val="000000"/>
          <w:sz w:val="28"/>
        </w:rPr>
        <w:t xml:space="preserve">
Монтажник санитарно-технической системы и оборудования, занятый у печи </w:t>
      </w:r>
      <w:r>
        <w:br/>
      </w:r>
      <w:r>
        <w:rPr>
          <w:rFonts w:ascii="Times New Roman"/>
          <w:b w:val="false"/>
          <w:i w:val="false"/>
          <w:color w:val="000000"/>
          <w:sz w:val="28"/>
        </w:rPr>
        <w:t xml:space="preserve">
Огнеупорщик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Пробоотборщик, занятый на горячей работе и работе с вредными условиями труда </w:t>
      </w:r>
      <w:r>
        <w:br/>
      </w:r>
      <w:r>
        <w:rPr>
          <w:rFonts w:ascii="Times New Roman"/>
          <w:b w:val="false"/>
          <w:i w:val="false"/>
          <w:color w:val="000000"/>
          <w:sz w:val="28"/>
        </w:rPr>
        <w:t xml:space="preserve">
Разливщик цветного металла и сплава </w:t>
      </w:r>
      <w:r>
        <w:br/>
      </w:r>
      <w:r>
        <w:rPr>
          <w:rFonts w:ascii="Times New Roman"/>
          <w:b w:val="false"/>
          <w:i w:val="false"/>
          <w:color w:val="000000"/>
          <w:sz w:val="28"/>
        </w:rPr>
        <w:t xml:space="preserve">
Регулировщик электрода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Транспортировщик, занятый на отвозке горячего металла </w:t>
      </w:r>
      <w:r>
        <w:br/>
      </w:r>
      <w:r>
        <w:rPr>
          <w:rFonts w:ascii="Times New Roman"/>
          <w:b w:val="false"/>
          <w:i w:val="false"/>
          <w:color w:val="000000"/>
          <w:sz w:val="28"/>
        </w:rPr>
        <w:t xml:space="preserve">
Транспортировщик, занятый транспортировкой шихты </w:t>
      </w:r>
      <w:r>
        <w:br/>
      </w:r>
      <w:r>
        <w:rPr>
          <w:rFonts w:ascii="Times New Roman"/>
          <w:b w:val="false"/>
          <w:i w:val="false"/>
          <w:color w:val="000000"/>
          <w:sz w:val="28"/>
        </w:rPr>
        <w:t xml:space="preserve">
Уборщик шлаков и оборотных материалов </w:t>
      </w:r>
      <w:r>
        <w:br/>
      </w:r>
      <w:r>
        <w:rPr>
          <w:rFonts w:ascii="Times New Roman"/>
          <w:b w:val="false"/>
          <w:i w:val="false"/>
          <w:color w:val="000000"/>
          <w:sz w:val="28"/>
        </w:rPr>
        <w:t xml:space="preserve">
Чистильщик продукции, занятый на очистке кремния </w:t>
      </w:r>
      <w:r>
        <w:br/>
      </w:r>
      <w:r>
        <w:rPr>
          <w:rFonts w:ascii="Times New Roman"/>
          <w:b w:val="false"/>
          <w:i w:val="false"/>
          <w:color w:val="000000"/>
          <w:sz w:val="28"/>
        </w:rPr>
        <w:t xml:space="preserve">
Чистильщик, занятый на очистке ковша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Шлаковщик </w:t>
      </w:r>
      <w:r>
        <w:br/>
      </w:r>
      <w:r>
        <w:rPr>
          <w:rFonts w:ascii="Times New Roman"/>
          <w:b w:val="false"/>
          <w:i w:val="false"/>
          <w:color w:val="000000"/>
          <w:sz w:val="28"/>
        </w:rPr>
        <w:t xml:space="preserve">
Электродчик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6) рафинирование металлов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Загрузчик шихты </w:t>
      </w:r>
      <w:r>
        <w:br/>
      </w:r>
      <w:r>
        <w:rPr>
          <w:rFonts w:ascii="Times New Roman"/>
          <w:b w:val="false"/>
          <w:i w:val="false"/>
          <w:color w:val="000000"/>
          <w:sz w:val="28"/>
        </w:rPr>
        <w:t xml:space="preserve">
Кочегар технологической печи </w:t>
      </w:r>
      <w:r>
        <w:br/>
      </w:r>
      <w:r>
        <w:rPr>
          <w:rFonts w:ascii="Times New Roman"/>
          <w:b w:val="false"/>
          <w:i w:val="false"/>
          <w:color w:val="000000"/>
          <w:sz w:val="28"/>
        </w:rPr>
        <w:t xml:space="preserve">
Машинист крана (крановщик), занятый на горячем участке работы </w:t>
      </w:r>
      <w:r>
        <w:br/>
      </w:r>
      <w:r>
        <w:rPr>
          <w:rFonts w:ascii="Times New Roman"/>
          <w:b w:val="false"/>
          <w:i w:val="false"/>
          <w:color w:val="000000"/>
          <w:sz w:val="28"/>
        </w:rPr>
        <w:t xml:space="preserve">
Машинист тельфера, занятый на горячем участке работы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Пробоотборник, занятый на горячей работе и работе с вредными условиями труда </w:t>
      </w:r>
      <w:r>
        <w:br/>
      </w:r>
      <w:r>
        <w:rPr>
          <w:rFonts w:ascii="Times New Roman"/>
          <w:b w:val="false"/>
          <w:i w:val="false"/>
          <w:color w:val="000000"/>
          <w:sz w:val="28"/>
        </w:rPr>
        <w:t xml:space="preserve">
Разливщик цветного металла и сплава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Транспортировщик, занятый на подвозке металла </w:t>
      </w:r>
      <w:r>
        <w:br/>
      </w:r>
      <w:r>
        <w:rPr>
          <w:rFonts w:ascii="Times New Roman"/>
          <w:b w:val="false"/>
          <w:i w:val="false"/>
          <w:color w:val="000000"/>
          <w:sz w:val="28"/>
        </w:rPr>
        <w:t xml:space="preserve">
Шлаковщик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7) гидрометаллургия, выщелачивание, получение кадмия и купороса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Аппаратчик-гидрометаллург </w:t>
      </w:r>
      <w:r>
        <w:br/>
      </w:r>
      <w:r>
        <w:rPr>
          <w:rFonts w:ascii="Times New Roman"/>
          <w:b w:val="false"/>
          <w:i w:val="false"/>
          <w:color w:val="000000"/>
          <w:sz w:val="28"/>
        </w:rPr>
        <w:t xml:space="preserve">
Аппаратчик изготовления искусственного шеелита </w:t>
      </w:r>
      <w:r>
        <w:br/>
      </w:r>
      <w:r>
        <w:rPr>
          <w:rFonts w:ascii="Times New Roman"/>
          <w:b w:val="false"/>
          <w:i w:val="false"/>
          <w:color w:val="000000"/>
          <w:sz w:val="28"/>
        </w:rPr>
        <w:t xml:space="preserve">
Автоклавщик </w:t>
      </w:r>
      <w:r>
        <w:br/>
      </w:r>
      <w:r>
        <w:rPr>
          <w:rFonts w:ascii="Times New Roman"/>
          <w:b w:val="false"/>
          <w:i w:val="false"/>
          <w:color w:val="000000"/>
          <w:sz w:val="28"/>
        </w:rPr>
        <w:t xml:space="preserve">
Аппаратчик-гидрометаллург, занятый на агитаторе и пачуке, сгустителе, на перколяции, осаждении, на выщелачивании и фильтрации </w:t>
      </w:r>
      <w:r>
        <w:br/>
      </w:r>
      <w:r>
        <w:rPr>
          <w:rFonts w:ascii="Times New Roman"/>
          <w:b w:val="false"/>
          <w:i w:val="false"/>
          <w:color w:val="000000"/>
          <w:sz w:val="28"/>
        </w:rPr>
        <w:t xml:space="preserve">
Аппаратчик кристаллизации </w:t>
      </w:r>
      <w:r>
        <w:br/>
      </w:r>
      <w:r>
        <w:rPr>
          <w:rFonts w:ascii="Times New Roman"/>
          <w:b w:val="false"/>
          <w:i w:val="false"/>
          <w:color w:val="000000"/>
          <w:sz w:val="28"/>
        </w:rPr>
        <w:t xml:space="preserve">
Арматурщик </w:t>
      </w:r>
      <w:r>
        <w:br/>
      </w:r>
      <w:r>
        <w:rPr>
          <w:rFonts w:ascii="Times New Roman"/>
          <w:b w:val="false"/>
          <w:i w:val="false"/>
          <w:color w:val="000000"/>
          <w:sz w:val="28"/>
        </w:rPr>
        <w:t xml:space="preserve">
Винипластчик </w:t>
      </w:r>
      <w:r>
        <w:br/>
      </w:r>
      <w:r>
        <w:rPr>
          <w:rFonts w:ascii="Times New Roman"/>
          <w:b w:val="false"/>
          <w:i w:val="false"/>
          <w:color w:val="000000"/>
          <w:sz w:val="28"/>
        </w:rPr>
        <w:t xml:space="preserve">
Дозировщик </w:t>
      </w:r>
      <w:r>
        <w:br/>
      </w:r>
      <w:r>
        <w:rPr>
          <w:rFonts w:ascii="Times New Roman"/>
          <w:b w:val="false"/>
          <w:i w:val="false"/>
          <w:color w:val="000000"/>
          <w:sz w:val="28"/>
        </w:rPr>
        <w:t xml:space="preserve">
Загрузчик шихты </w:t>
      </w:r>
      <w:r>
        <w:br/>
      </w:r>
      <w:r>
        <w:rPr>
          <w:rFonts w:ascii="Times New Roman"/>
          <w:b w:val="false"/>
          <w:i w:val="false"/>
          <w:color w:val="000000"/>
          <w:sz w:val="28"/>
        </w:rPr>
        <w:t xml:space="preserve">
Загрузчик щелочи </w:t>
      </w:r>
      <w:r>
        <w:br/>
      </w:r>
      <w:r>
        <w:rPr>
          <w:rFonts w:ascii="Times New Roman"/>
          <w:b w:val="false"/>
          <w:i w:val="false"/>
          <w:color w:val="000000"/>
          <w:sz w:val="28"/>
        </w:rPr>
        <w:t xml:space="preserve">
Кислотоупорщик-гуммировщик </w:t>
      </w:r>
      <w:r>
        <w:br/>
      </w:r>
      <w:r>
        <w:rPr>
          <w:rFonts w:ascii="Times New Roman"/>
          <w:b w:val="false"/>
          <w:i w:val="false"/>
          <w:color w:val="000000"/>
          <w:sz w:val="28"/>
        </w:rPr>
        <w:t xml:space="preserve">
Машинист мельницы, занятый на сухом размоле </w:t>
      </w:r>
      <w:r>
        <w:br/>
      </w:r>
      <w:r>
        <w:rPr>
          <w:rFonts w:ascii="Times New Roman"/>
          <w:b w:val="false"/>
          <w:i w:val="false"/>
          <w:color w:val="000000"/>
          <w:sz w:val="28"/>
        </w:rPr>
        <w:t xml:space="preserve">
Машинист брикетного пресса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Машинист насосной установки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Обработчик вторичного шлама </w:t>
      </w:r>
      <w:r>
        <w:br/>
      </w:r>
      <w:r>
        <w:rPr>
          <w:rFonts w:ascii="Times New Roman"/>
          <w:b w:val="false"/>
          <w:i w:val="false"/>
          <w:color w:val="000000"/>
          <w:sz w:val="28"/>
        </w:rPr>
        <w:t xml:space="preserve">
Огнеупорщик </w:t>
      </w:r>
      <w:r>
        <w:br/>
      </w:r>
      <w:r>
        <w:rPr>
          <w:rFonts w:ascii="Times New Roman"/>
          <w:b w:val="false"/>
          <w:i w:val="false"/>
          <w:color w:val="000000"/>
          <w:sz w:val="28"/>
        </w:rPr>
        <w:t xml:space="preserve">
Паяльщик по винипласту </w:t>
      </w:r>
      <w:r>
        <w:br/>
      </w:r>
      <w:r>
        <w:rPr>
          <w:rFonts w:ascii="Times New Roman"/>
          <w:b w:val="false"/>
          <w:i w:val="false"/>
          <w:color w:val="000000"/>
          <w:sz w:val="28"/>
        </w:rPr>
        <w:t xml:space="preserve">
Паяльщик по свинцу (свинцовопаяльщик)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Печевой на получении цинкового купороса </w:t>
      </w:r>
      <w:r>
        <w:br/>
      </w:r>
      <w:r>
        <w:rPr>
          <w:rFonts w:ascii="Times New Roman"/>
          <w:b w:val="false"/>
          <w:i w:val="false"/>
          <w:color w:val="000000"/>
          <w:sz w:val="28"/>
        </w:rPr>
        <w:t xml:space="preserve">
Пробоотборщик, занятый на горячей работе и работе с вредными условиями труда </w:t>
      </w:r>
      <w:r>
        <w:br/>
      </w:r>
      <w:r>
        <w:rPr>
          <w:rFonts w:ascii="Times New Roman"/>
          <w:b w:val="false"/>
          <w:i w:val="false"/>
          <w:color w:val="000000"/>
          <w:sz w:val="28"/>
        </w:rPr>
        <w:t xml:space="preserve">
Профессии рабочих, занятых на дозировке кислот, щелочей и солей </w:t>
      </w:r>
      <w:r>
        <w:br/>
      </w:r>
      <w:r>
        <w:rPr>
          <w:rFonts w:ascii="Times New Roman"/>
          <w:b w:val="false"/>
          <w:i w:val="false"/>
          <w:color w:val="000000"/>
          <w:sz w:val="28"/>
        </w:rPr>
        <w:t xml:space="preserve">
Профессии рабочих, занятых на ремонте аппаратуры </w:t>
      </w:r>
      <w:r>
        <w:br/>
      </w:r>
      <w:r>
        <w:rPr>
          <w:rFonts w:ascii="Times New Roman"/>
          <w:b w:val="false"/>
          <w:i w:val="false"/>
          <w:color w:val="000000"/>
          <w:sz w:val="28"/>
        </w:rPr>
        <w:t xml:space="preserve">
Репульпаторщик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Транспортировщик, занятый на транспортировке кислот, щелочей и солей </w:t>
      </w:r>
      <w:r>
        <w:br/>
      </w:r>
      <w:r>
        <w:rPr>
          <w:rFonts w:ascii="Times New Roman"/>
          <w:b w:val="false"/>
          <w:i w:val="false"/>
          <w:color w:val="000000"/>
          <w:sz w:val="28"/>
        </w:rPr>
        <w:t xml:space="preserve">
Укладчик-упаковщик, занятый на расфасовке </w:t>
      </w:r>
      <w:r>
        <w:br/>
      </w:r>
      <w:r>
        <w:rPr>
          <w:rFonts w:ascii="Times New Roman"/>
          <w:b w:val="false"/>
          <w:i w:val="false"/>
          <w:color w:val="000000"/>
          <w:sz w:val="28"/>
        </w:rPr>
        <w:t xml:space="preserve">
Фильтровальщик </w:t>
      </w:r>
      <w:r>
        <w:br/>
      </w:r>
      <w:r>
        <w:rPr>
          <w:rFonts w:ascii="Times New Roman"/>
          <w:b w:val="false"/>
          <w:i w:val="false"/>
          <w:color w:val="000000"/>
          <w:sz w:val="28"/>
        </w:rPr>
        <w:t xml:space="preserve">
Цемента горщик </w:t>
      </w:r>
      <w:r>
        <w:br/>
      </w:r>
      <w:r>
        <w:rPr>
          <w:rFonts w:ascii="Times New Roman"/>
          <w:b w:val="false"/>
          <w:i w:val="false"/>
          <w:color w:val="000000"/>
          <w:sz w:val="28"/>
        </w:rPr>
        <w:t xml:space="preserve">
Центрифуговщик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Шламовщик </w:t>
      </w:r>
      <w:r>
        <w:br/>
      </w:r>
      <w:r>
        <w:rPr>
          <w:rFonts w:ascii="Times New Roman"/>
          <w:b w:val="false"/>
          <w:i w:val="false"/>
          <w:color w:val="000000"/>
          <w:sz w:val="28"/>
        </w:rPr>
        <w:t xml:space="preserve">
Хлораторщик </w:t>
      </w:r>
      <w:r>
        <w:br/>
      </w:r>
      <w:r>
        <w:rPr>
          <w:rFonts w:ascii="Times New Roman"/>
          <w:b w:val="false"/>
          <w:i w:val="false"/>
          <w:color w:val="000000"/>
          <w:sz w:val="28"/>
        </w:rPr>
        <w:t xml:space="preserve">
Электролизник водных растворов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8) производство углеродных материалов, масс и изделий из них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Бегунщик смесительных бегунов </w:t>
      </w:r>
      <w:r>
        <w:br/>
      </w:r>
      <w:r>
        <w:rPr>
          <w:rFonts w:ascii="Times New Roman"/>
          <w:b w:val="false"/>
          <w:i w:val="false"/>
          <w:color w:val="000000"/>
          <w:sz w:val="28"/>
        </w:rPr>
        <w:t xml:space="preserve">
Водитель погрузчика </w:t>
      </w:r>
      <w:r>
        <w:br/>
      </w:r>
      <w:r>
        <w:rPr>
          <w:rFonts w:ascii="Times New Roman"/>
          <w:b w:val="false"/>
          <w:i w:val="false"/>
          <w:color w:val="000000"/>
          <w:sz w:val="28"/>
        </w:rPr>
        <w:t xml:space="preserve">
Грузчик, занятый погрузкой сырья и готовой продукции </w:t>
      </w:r>
      <w:r>
        <w:br/>
      </w:r>
      <w:r>
        <w:rPr>
          <w:rFonts w:ascii="Times New Roman"/>
          <w:b w:val="false"/>
          <w:i w:val="false"/>
          <w:color w:val="000000"/>
          <w:sz w:val="28"/>
        </w:rPr>
        <w:t xml:space="preserve">
Газовщик </w:t>
      </w:r>
      <w:r>
        <w:br/>
      </w:r>
      <w:r>
        <w:rPr>
          <w:rFonts w:ascii="Times New Roman"/>
          <w:b w:val="false"/>
          <w:i w:val="false"/>
          <w:color w:val="000000"/>
          <w:sz w:val="28"/>
        </w:rPr>
        <w:t xml:space="preserve">
Дозировщик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Загрузчик-выгрузчик обжигового и графитировочного печей </w:t>
      </w:r>
      <w:r>
        <w:br/>
      </w:r>
      <w:r>
        <w:rPr>
          <w:rFonts w:ascii="Times New Roman"/>
          <w:b w:val="false"/>
          <w:i w:val="false"/>
          <w:color w:val="000000"/>
          <w:sz w:val="28"/>
        </w:rPr>
        <w:t xml:space="preserve">
Заливщик анода </w:t>
      </w:r>
      <w:r>
        <w:br/>
      </w:r>
      <w:r>
        <w:rPr>
          <w:rFonts w:ascii="Times New Roman"/>
          <w:b w:val="false"/>
          <w:i w:val="false"/>
          <w:color w:val="000000"/>
          <w:sz w:val="28"/>
        </w:rPr>
        <w:t xml:space="preserve">
Машинист крана (крановщик), занятый на обжиге, прокалке и графитации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Машинист просеивающей установки </w:t>
      </w:r>
      <w:r>
        <w:br/>
      </w:r>
      <w:r>
        <w:rPr>
          <w:rFonts w:ascii="Times New Roman"/>
          <w:b w:val="false"/>
          <w:i w:val="false"/>
          <w:color w:val="000000"/>
          <w:sz w:val="28"/>
        </w:rPr>
        <w:t xml:space="preserve">
Машинист тельфера, занятый на обжиге, прокалке и графитации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Машинист насосной установки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Огнеупорщик, занятый на горячем ремонте </w:t>
      </w:r>
      <w:r>
        <w:br/>
      </w:r>
      <w:r>
        <w:rPr>
          <w:rFonts w:ascii="Times New Roman"/>
          <w:b w:val="false"/>
          <w:i w:val="false"/>
          <w:color w:val="000000"/>
          <w:sz w:val="28"/>
        </w:rPr>
        <w:t xml:space="preserve">
Оператор по обслуживанию пылегазоулавливающей установки </w:t>
      </w:r>
      <w:r>
        <w:br/>
      </w:r>
      <w:r>
        <w:rPr>
          <w:rFonts w:ascii="Times New Roman"/>
          <w:b w:val="false"/>
          <w:i w:val="false"/>
          <w:color w:val="000000"/>
          <w:sz w:val="28"/>
        </w:rPr>
        <w:t xml:space="preserve">
Оператор пульта управления </w:t>
      </w:r>
      <w:r>
        <w:br/>
      </w:r>
      <w:r>
        <w:rPr>
          <w:rFonts w:ascii="Times New Roman"/>
          <w:b w:val="false"/>
          <w:i w:val="false"/>
          <w:color w:val="000000"/>
          <w:sz w:val="28"/>
        </w:rPr>
        <w:t xml:space="preserve">
Пекоплавщик </w:t>
      </w:r>
      <w:r>
        <w:br/>
      </w:r>
      <w:r>
        <w:rPr>
          <w:rFonts w:ascii="Times New Roman"/>
          <w:b w:val="false"/>
          <w:i w:val="false"/>
          <w:color w:val="000000"/>
          <w:sz w:val="28"/>
        </w:rPr>
        <w:t xml:space="preserve">
Прессовщик электродной продукции </w:t>
      </w:r>
      <w:r>
        <w:br/>
      </w:r>
      <w:r>
        <w:rPr>
          <w:rFonts w:ascii="Times New Roman"/>
          <w:b w:val="false"/>
          <w:i w:val="false"/>
          <w:color w:val="000000"/>
          <w:sz w:val="28"/>
        </w:rPr>
        <w:t xml:space="preserve">
Прокальщик </w:t>
      </w:r>
      <w:r>
        <w:br/>
      </w:r>
      <w:r>
        <w:rPr>
          <w:rFonts w:ascii="Times New Roman"/>
          <w:b w:val="false"/>
          <w:i w:val="false"/>
          <w:color w:val="000000"/>
          <w:sz w:val="28"/>
        </w:rPr>
        <w:t xml:space="preserve">
Пропитчик </w:t>
      </w:r>
      <w:r>
        <w:br/>
      </w:r>
      <w:r>
        <w:rPr>
          <w:rFonts w:ascii="Times New Roman"/>
          <w:b w:val="false"/>
          <w:i w:val="false"/>
          <w:color w:val="000000"/>
          <w:sz w:val="28"/>
        </w:rPr>
        <w:t xml:space="preserve">
Пробоотборщик, занятый на прокалке, обжиге и графитации </w:t>
      </w:r>
      <w:r>
        <w:br/>
      </w:r>
      <w:r>
        <w:rPr>
          <w:rFonts w:ascii="Times New Roman"/>
          <w:b w:val="false"/>
          <w:i w:val="false"/>
          <w:color w:val="000000"/>
          <w:sz w:val="28"/>
        </w:rPr>
        <w:t xml:space="preserve">
Смесильщик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Слесарь электродной продукции </w:t>
      </w:r>
      <w:r>
        <w:br/>
      </w:r>
      <w:r>
        <w:rPr>
          <w:rFonts w:ascii="Times New Roman"/>
          <w:b w:val="false"/>
          <w:i w:val="false"/>
          <w:color w:val="000000"/>
          <w:sz w:val="28"/>
        </w:rPr>
        <w:t xml:space="preserve">
Сортировщик </w:t>
      </w:r>
      <w:r>
        <w:br/>
      </w:r>
      <w:r>
        <w:rPr>
          <w:rFonts w:ascii="Times New Roman"/>
          <w:b w:val="false"/>
          <w:i w:val="false"/>
          <w:color w:val="000000"/>
          <w:sz w:val="28"/>
        </w:rPr>
        <w:t xml:space="preserve">
Станочник по механической обработке электродной продукции </w:t>
      </w:r>
      <w:r>
        <w:br/>
      </w:r>
      <w:r>
        <w:rPr>
          <w:rFonts w:ascii="Times New Roman"/>
          <w:b w:val="false"/>
          <w:i w:val="false"/>
          <w:color w:val="000000"/>
          <w:sz w:val="28"/>
        </w:rPr>
        <w:t xml:space="preserve">
Стендовщик </w:t>
      </w:r>
      <w:r>
        <w:br/>
      </w:r>
      <w:r>
        <w:rPr>
          <w:rFonts w:ascii="Times New Roman"/>
          <w:b w:val="false"/>
          <w:i w:val="false"/>
          <w:color w:val="000000"/>
          <w:sz w:val="28"/>
        </w:rPr>
        <w:t xml:space="preserve">
Стропальщик, занятый на прокалке, обжиге и графитации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Формовщик электродной массы </w:t>
      </w:r>
      <w:r>
        <w:br/>
      </w:r>
      <w:r>
        <w:rPr>
          <w:rFonts w:ascii="Times New Roman"/>
          <w:b w:val="false"/>
          <w:i w:val="false"/>
          <w:color w:val="000000"/>
          <w:sz w:val="28"/>
        </w:rPr>
        <w:t xml:space="preserve">
Форсунщик, занятый у печи </w:t>
      </w:r>
      <w:r>
        <w:br/>
      </w:r>
      <w:r>
        <w:rPr>
          <w:rFonts w:ascii="Times New Roman"/>
          <w:b w:val="false"/>
          <w:i w:val="false"/>
          <w:color w:val="000000"/>
          <w:sz w:val="28"/>
        </w:rPr>
        <w:t xml:space="preserve">
Чистильщик продукции </w:t>
      </w:r>
      <w:r>
        <w:br/>
      </w:r>
      <w:r>
        <w:rPr>
          <w:rFonts w:ascii="Times New Roman"/>
          <w:b w:val="false"/>
          <w:i w:val="false"/>
          <w:color w:val="000000"/>
          <w:sz w:val="28"/>
        </w:rPr>
        <w:t xml:space="preserve">
Хлораторщик электродной продукции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Штабелевщик электрода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9) глиноземное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Агломератчик </w:t>
      </w:r>
      <w:r>
        <w:br/>
      </w:r>
      <w:r>
        <w:rPr>
          <w:rFonts w:ascii="Times New Roman"/>
          <w:b w:val="false"/>
          <w:i w:val="false"/>
          <w:color w:val="000000"/>
          <w:sz w:val="28"/>
        </w:rPr>
        <w:t xml:space="preserve">
Аппаратчик-гидрометаллург, занятый на автоклаве и агитаторе, на классификаторе, декомпозере, фильтрации, на приготовлении пульпы, каустификаторе </w:t>
      </w:r>
      <w:r>
        <w:br/>
      </w:r>
      <w:r>
        <w:rPr>
          <w:rFonts w:ascii="Times New Roman"/>
          <w:b w:val="false"/>
          <w:i w:val="false"/>
          <w:color w:val="000000"/>
          <w:sz w:val="28"/>
        </w:rPr>
        <w:t xml:space="preserve">
Аппаратчик нагрева теплоносителей </w:t>
      </w:r>
      <w:r>
        <w:br/>
      </w:r>
      <w:r>
        <w:rPr>
          <w:rFonts w:ascii="Times New Roman"/>
          <w:b w:val="false"/>
          <w:i w:val="false"/>
          <w:color w:val="000000"/>
          <w:sz w:val="28"/>
        </w:rPr>
        <w:t xml:space="preserve">
Аппаратчик-гидрометаллург, занятый на выпарке, диффузоре, карбонизации алюминатного раствора </w:t>
      </w:r>
      <w:r>
        <w:br/>
      </w:r>
      <w:r>
        <w:rPr>
          <w:rFonts w:ascii="Times New Roman"/>
          <w:b w:val="false"/>
          <w:i w:val="false"/>
          <w:color w:val="000000"/>
          <w:sz w:val="28"/>
        </w:rPr>
        <w:t xml:space="preserve">
Аппаратчик карбонизации </w:t>
      </w:r>
      <w:r>
        <w:br/>
      </w:r>
      <w:r>
        <w:rPr>
          <w:rFonts w:ascii="Times New Roman"/>
          <w:b w:val="false"/>
          <w:i w:val="false"/>
          <w:color w:val="000000"/>
          <w:sz w:val="28"/>
        </w:rPr>
        <w:t xml:space="preserve">
Арматурщик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Выгрузчик горячего агломерата </w:t>
      </w:r>
      <w:r>
        <w:br/>
      </w:r>
      <w:r>
        <w:rPr>
          <w:rFonts w:ascii="Times New Roman"/>
          <w:b w:val="false"/>
          <w:i w:val="false"/>
          <w:color w:val="000000"/>
          <w:sz w:val="28"/>
        </w:rPr>
        <w:t xml:space="preserve">
Грохотовщик </w:t>
      </w:r>
      <w:r>
        <w:br/>
      </w:r>
      <w:r>
        <w:rPr>
          <w:rFonts w:ascii="Times New Roman"/>
          <w:b w:val="false"/>
          <w:i w:val="false"/>
          <w:color w:val="000000"/>
          <w:sz w:val="28"/>
        </w:rPr>
        <w:t xml:space="preserve">
Грузчик, занятый на погрузке цемента, соды, каустика и глинозема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Дозировщик </w:t>
      </w:r>
      <w:r>
        <w:br/>
      </w:r>
      <w:r>
        <w:rPr>
          <w:rFonts w:ascii="Times New Roman"/>
          <w:b w:val="false"/>
          <w:i w:val="false"/>
          <w:color w:val="000000"/>
          <w:sz w:val="28"/>
        </w:rPr>
        <w:t xml:space="preserve">
Загрузчик шихты </w:t>
      </w:r>
      <w:r>
        <w:br/>
      </w:r>
      <w:r>
        <w:rPr>
          <w:rFonts w:ascii="Times New Roman"/>
          <w:b w:val="false"/>
          <w:i w:val="false"/>
          <w:color w:val="000000"/>
          <w:sz w:val="28"/>
        </w:rPr>
        <w:t xml:space="preserve">
Кочегар технологической печи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Машинист насосной установки </w:t>
      </w:r>
      <w:r>
        <w:br/>
      </w:r>
      <w:r>
        <w:rPr>
          <w:rFonts w:ascii="Times New Roman"/>
          <w:b w:val="false"/>
          <w:i w:val="false"/>
          <w:color w:val="000000"/>
          <w:sz w:val="28"/>
        </w:rPr>
        <w:t xml:space="preserve">
Машинист перегружателя </w:t>
      </w:r>
      <w:r>
        <w:br/>
      </w:r>
      <w:r>
        <w:rPr>
          <w:rFonts w:ascii="Times New Roman"/>
          <w:b w:val="false"/>
          <w:i w:val="false"/>
          <w:color w:val="000000"/>
          <w:sz w:val="28"/>
        </w:rPr>
        <w:t xml:space="preserve">
Машинист питателя </w:t>
      </w:r>
      <w:r>
        <w:br/>
      </w:r>
      <w:r>
        <w:rPr>
          <w:rFonts w:ascii="Times New Roman"/>
          <w:b w:val="false"/>
          <w:i w:val="false"/>
          <w:color w:val="000000"/>
          <w:sz w:val="28"/>
        </w:rPr>
        <w:t xml:space="preserve">
Машинист скипового подъемника </w:t>
      </w:r>
      <w:r>
        <w:br/>
      </w:r>
      <w:r>
        <w:rPr>
          <w:rFonts w:ascii="Times New Roman"/>
          <w:b w:val="false"/>
          <w:i w:val="false"/>
          <w:color w:val="000000"/>
          <w:sz w:val="28"/>
        </w:rPr>
        <w:t xml:space="preserve">
Машинист эксгаустера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Огнеупорщик, занятый на горячем ремонте </w:t>
      </w:r>
      <w:r>
        <w:br/>
      </w:r>
      <w:r>
        <w:rPr>
          <w:rFonts w:ascii="Times New Roman"/>
          <w:b w:val="false"/>
          <w:i w:val="false"/>
          <w:color w:val="000000"/>
          <w:sz w:val="28"/>
        </w:rPr>
        <w:t xml:space="preserve">
Оператор по обслуживанию пылегазоулавливающей установки </w:t>
      </w:r>
      <w:r>
        <w:br/>
      </w:r>
      <w:r>
        <w:rPr>
          <w:rFonts w:ascii="Times New Roman"/>
          <w:b w:val="false"/>
          <w:i w:val="false"/>
          <w:color w:val="000000"/>
          <w:sz w:val="28"/>
        </w:rPr>
        <w:t xml:space="preserve">
Пробоотборщик, занятый на горячей работе и работе с вредными условиями труда </w:t>
      </w:r>
      <w:r>
        <w:br/>
      </w:r>
      <w:r>
        <w:rPr>
          <w:rFonts w:ascii="Times New Roman"/>
          <w:b w:val="false"/>
          <w:i w:val="false"/>
          <w:color w:val="000000"/>
          <w:sz w:val="28"/>
        </w:rPr>
        <w:t xml:space="preserve">
Прокальщик </w:t>
      </w:r>
      <w:r>
        <w:br/>
      </w:r>
      <w:r>
        <w:rPr>
          <w:rFonts w:ascii="Times New Roman"/>
          <w:b w:val="false"/>
          <w:i w:val="false"/>
          <w:color w:val="000000"/>
          <w:sz w:val="28"/>
        </w:rPr>
        <w:t xml:space="preserve">
Репульпаторщик </w:t>
      </w:r>
      <w:r>
        <w:br/>
      </w:r>
      <w:r>
        <w:rPr>
          <w:rFonts w:ascii="Times New Roman"/>
          <w:b w:val="false"/>
          <w:i w:val="false"/>
          <w:color w:val="000000"/>
          <w:sz w:val="28"/>
        </w:rPr>
        <w:t xml:space="preserve">
Сепараторщик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Фильтровальщик </w:t>
      </w:r>
      <w:r>
        <w:br/>
      </w:r>
      <w:r>
        <w:rPr>
          <w:rFonts w:ascii="Times New Roman"/>
          <w:b w:val="false"/>
          <w:i w:val="false"/>
          <w:color w:val="000000"/>
          <w:sz w:val="28"/>
        </w:rPr>
        <w:t xml:space="preserve">
Флотатор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Центрифуговщик </w:t>
      </w:r>
      <w:r>
        <w:br/>
      </w:r>
      <w:r>
        <w:rPr>
          <w:rFonts w:ascii="Times New Roman"/>
          <w:b w:val="false"/>
          <w:i w:val="false"/>
          <w:color w:val="000000"/>
          <w:sz w:val="28"/>
        </w:rPr>
        <w:t xml:space="preserve">
Чистильщик, занятый на очистке аппаратуры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Шламовщик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10) получение металлов электролитическим способом в расплаве металла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Анодчик в производстве алюминия </w:t>
      </w:r>
      <w:r>
        <w:br/>
      </w:r>
      <w:r>
        <w:rPr>
          <w:rFonts w:ascii="Times New Roman"/>
          <w:b w:val="false"/>
          <w:i w:val="false"/>
          <w:color w:val="000000"/>
          <w:sz w:val="28"/>
        </w:rPr>
        <w:t xml:space="preserve">
Водитель погрузчика </w:t>
      </w:r>
      <w:r>
        <w:br/>
      </w:r>
      <w:r>
        <w:rPr>
          <w:rFonts w:ascii="Times New Roman"/>
          <w:b w:val="false"/>
          <w:i w:val="false"/>
          <w:color w:val="000000"/>
          <w:sz w:val="28"/>
        </w:rPr>
        <w:t xml:space="preserve">
Водитель электро- и автотележки, занятый на перевозке расплавленного металла, фтористых солей, глинозема и продуктов хлорации </w:t>
      </w:r>
      <w:r>
        <w:br/>
      </w:r>
      <w:r>
        <w:rPr>
          <w:rFonts w:ascii="Times New Roman"/>
          <w:b w:val="false"/>
          <w:i w:val="false"/>
          <w:color w:val="000000"/>
          <w:sz w:val="28"/>
        </w:rPr>
        <w:t xml:space="preserve">
Выливщик-заливщик металла </w:t>
      </w:r>
      <w:r>
        <w:br/>
      </w:r>
      <w:r>
        <w:rPr>
          <w:rFonts w:ascii="Times New Roman"/>
          <w:b w:val="false"/>
          <w:i w:val="false"/>
          <w:color w:val="000000"/>
          <w:sz w:val="28"/>
        </w:rPr>
        <w:t xml:space="preserve">
Грузчик, занятый на разгрузке и погрузке шихты, глинозема, фторсолей и анодной массы </w:t>
      </w:r>
      <w:r>
        <w:br/>
      </w:r>
      <w:r>
        <w:rPr>
          <w:rFonts w:ascii="Times New Roman"/>
          <w:b w:val="false"/>
          <w:i w:val="false"/>
          <w:color w:val="000000"/>
          <w:sz w:val="28"/>
        </w:rPr>
        <w:t xml:space="preserve">
Дробильщик, занятый на дроблении электролита </w:t>
      </w:r>
      <w:r>
        <w:br/>
      </w:r>
      <w:r>
        <w:rPr>
          <w:rFonts w:ascii="Times New Roman"/>
          <w:b w:val="false"/>
          <w:i w:val="false"/>
          <w:color w:val="000000"/>
          <w:sz w:val="28"/>
        </w:rPr>
        <w:t xml:space="preserve">
Заливщик анода </w:t>
      </w:r>
      <w:r>
        <w:br/>
      </w:r>
      <w:r>
        <w:rPr>
          <w:rFonts w:ascii="Times New Roman"/>
          <w:b w:val="false"/>
          <w:i w:val="false"/>
          <w:color w:val="000000"/>
          <w:sz w:val="28"/>
        </w:rPr>
        <w:t xml:space="preserve">
Катодчик </w:t>
      </w:r>
      <w:r>
        <w:br/>
      </w:r>
      <w:r>
        <w:rPr>
          <w:rFonts w:ascii="Times New Roman"/>
          <w:b w:val="false"/>
          <w:i w:val="false"/>
          <w:color w:val="000000"/>
          <w:sz w:val="28"/>
        </w:rPr>
        <w:t xml:space="preserve">
Литейщик цветного металла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Машинист компрессорной установки, занятый на перекачке хлора </w:t>
      </w:r>
      <w:r>
        <w:br/>
      </w:r>
      <w:r>
        <w:rPr>
          <w:rFonts w:ascii="Times New Roman"/>
          <w:b w:val="false"/>
          <w:i w:val="false"/>
          <w:color w:val="000000"/>
          <w:sz w:val="28"/>
        </w:rPr>
        <w:t xml:space="preserve">
Машинист крана (крановщик), занятый на горячем участке работы </w:t>
      </w:r>
      <w:r>
        <w:br/>
      </w:r>
      <w:r>
        <w:rPr>
          <w:rFonts w:ascii="Times New Roman"/>
          <w:b w:val="false"/>
          <w:i w:val="false"/>
          <w:color w:val="000000"/>
          <w:sz w:val="28"/>
        </w:rPr>
        <w:t xml:space="preserve">
Машинист перегружателя </w:t>
      </w:r>
      <w:r>
        <w:br/>
      </w:r>
      <w:r>
        <w:rPr>
          <w:rFonts w:ascii="Times New Roman"/>
          <w:b w:val="false"/>
          <w:i w:val="false"/>
          <w:color w:val="000000"/>
          <w:sz w:val="28"/>
        </w:rPr>
        <w:t xml:space="preserve">
Машинисты пневмотранспорта </w:t>
      </w:r>
      <w:r>
        <w:br/>
      </w:r>
      <w:r>
        <w:rPr>
          <w:rFonts w:ascii="Times New Roman"/>
          <w:b w:val="false"/>
          <w:i w:val="false"/>
          <w:color w:val="000000"/>
          <w:sz w:val="28"/>
        </w:rPr>
        <w:t xml:space="preserve">
Машинист разливочной машины </w:t>
      </w:r>
      <w:r>
        <w:br/>
      </w:r>
      <w:r>
        <w:rPr>
          <w:rFonts w:ascii="Times New Roman"/>
          <w:b w:val="false"/>
          <w:i w:val="false"/>
          <w:color w:val="000000"/>
          <w:sz w:val="28"/>
        </w:rPr>
        <w:t xml:space="preserve">
Машинист тельфера, занятый на горячем участке работы </w:t>
      </w:r>
      <w:r>
        <w:br/>
      </w:r>
      <w:r>
        <w:rPr>
          <w:rFonts w:ascii="Times New Roman"/>
          <w:b w:val="false"/>
          <w:i w:val="false"/>
          <w:color w:val="000000"/>
          <w:sz w:val="28"/>
        </w:rPr>
        <w:t xml:space="preserve">
Машинист штыревого крана, занятый на обслуживании электролизеров </w:t>
      </w:r>
      <w:r>
        <w:br/>
      </w:r>
      <w:r>
        <w:rPr>
          <w:rFonts w:ascii="Times New Roman"/>
          <w:b w:val="false"/>
          <w:i w:val="false"/>
          <w:color w:val="000000"/>
          <w:sz w:val="28"/>
        </w:rPr>
        <w:t xml:space="preserve">
Монтажник на ремонте ванн </w:t>
      </w:r>
      <w:r>
        <w:br/>
      </w:r>
      <w:r>
        <w:rPr>
          <w:rFonts w:ascii="Times New Roman"/>
          <w:b w:val="false"/>
          <w:i w:val="false"/>
          <w:color w:val="000000"/>
          <w:sz w:val="28"/>
        </w:rPr>
        <w:t xml:space="preserve">
Монтажник оборудования металлургического завода, занятый на ремонте металлургического оборудования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Разливщик цветного металла и сплава </w:t>
      </w:r>
      <w:r>
        <w:br/>
      </w:r>
      <w:r>
        <w:rPr>
          <w:rFonts w:ascii="Times New Roman"/>
          <w:b w:val="false"/>
          <w:i w:val="false"/>
          <w:color w:val="000000"/>
          <w:sz w:val="28"/>
        </w:rPr>
        <w:t xml:space="preserve">
Резчик металла на ножницах и прессе </w:t>
      </w:r>
      <w:r>
        <w:br/>
      </w:r>
      <w:r>
        <w:rPr>
          <w:rFonts w:ascii="Times New Roman"/>
          <w:b w:val="false"/>
          <w:i w:val="false"/>
          <w:color w:val="000000"/>
          <w:sz w:val="28"/>
        </w:rPr>
        <w:t xml:space="preserve">
Резчик на пиле, ножовке и станке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Тракторист, занятый на подвозке горячего металла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Уборщик производственного помещения </w:t>
      </w:r>
      <w:r>
        <w:br/>
      </w:r>
      <w:r>
        <w:rPr>
          <w:rFonts w:ascii="Times New Roman"/>
          <w:b w:val="false"/>
          <w:i w:val="false"/>
          <w:color w:val="000000"/>
          <w:sz w:val="28"/>
        </w:rPr>
        <w:t xml:space="preserve">
Формовщик электродной массы </w:t>
      </w:r>
      <w:r>
        <w:br/>
      </w:r>
      <w:r>
        <w:rPr>
          <w:rFonts w:ascii="Times New Roman"/>
          <w:b w:val="false"/>
          <w:i w:val="false"/>
          <w:color w:val="000000"/>
          <w:sz w:val="28"/>
        </w:rPr>
        <w:t xml:space="preserve">
Футеровщик-шамотчик на ремонте ванн </w:t>
      </w:r>
      <w:r>
        <w:br/>
      </w:r>
      <w:r>
        <w:rPr>
          <w:rFonts w:ascii="Times New Roman"/>
          <w:b w:val="false"/>
          <w:i w:val="false"/>
          <w:color w:val="000000"/>
          <w:sz w:val="28"/>
        </w:rPr>
        <w:t xml:space="preserve">
Хлораторщик </w:t>
      </w:r>
      <w:r>
        <w:br/>
      </w:r>
      <w:r>
        <w:rPr>
          <w:rFonts w:ascii="Times New Roman"/>
          <w:b w:val="false"/>
          <w:i w:val="false"/>
          <w:color w:val="000000"/>
          <w:sz w:val="28"/>
        </w:rPr>
        <w:t xml:space="preserve">
Хлоропроводчик </w:t>
      </w:r>
      <w:r>
        <w:br/>
      </w:r>
      <w:r>
        <w:rPr>
          <w:rFonts w:ascii="Times New Roman"/>
          <w:b w:val="false"/>
          <w:i w:val="false"/>
          <w:color w:val="000000"/>
          <w:sz w:val="28"/>
        </w:rPr>
        <w:t xml:space="preserve">
Шламовщик электролитной ванны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Электролизник расплавленной соли </w:t>
      </w:r>
      <w:r>
        <w:br/>
      </w:r>
      <w:r>
        <w:rPr>
          <w:rFonts w:ascii="Times New Roman"/>
          <w:b w:val="false"/>
          <w:i w:val="false"/>
          <w:color w:val="000000"/>
          <w:sz w:val="28"/>
        </w:rPr>
        <w:t xml:space="preserve">
Электрослесарь-контактчик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11) производство фтористой кислоты и ее солей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Бакелитчик (пропитчик)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Водитель электро- и автотележек, занятый на вывозке огарка </w:t>
      </w:r>
      <w:r>
        <w:br/>
      </w:r>
      <w:r>
        <w:rPr>
          <w:rFonts w:ascii="Times New Roman"/>
          <w:b w:val="false"/>
          <w:i w:val="false"/>
          <w:color w:val="000000"/>
          <w:sz w:val="28"/>
        </w:rPr>
        <w:t xml:space="preserve">
Выгрузчик на отвале </w:t>
      </w:r>
      <w:r>
        <w:br/>
      </w:r>
      <w:r>
        <w:rPr>
          <w:rFonts w:ascii="Times New Roman"/>
          <w:b w:val="false"/>
          <w:i w:val="false"/>
          <w:color w:val="000000"/>
          <w:sz w:val="28"/>
        </w:rPr>
        <w:t xml:space="preserve">
Газогенераторщик </w:t>
      </w:r>
      <w:r>
        <w:br/>
      </w:r>
      <w:r>
        <w:rPr>
          <w:rFonts w:ascii="Times New Roman"/>
          <w:b w:val="false"/>
          <w:i w:val="false"/>
          <w:color w:val="000000"/>
          <w:sz w:val="28"/>
        </w:rPr>
        <w:t xml:space="preserve">
Гуммировщик металлоизделий </w:t>
      </w:r>
      <w:r>
        <w:br/>
      </w:r>
      <w:r>
        <w:rPr>
          <w:rFonts w:ascii="Times New Roman"/>
          <w:b w:val="false"/>
          <w:i w:val="false"/>
          <w:color w:val="000000"/>
          <w:sz w:val="28"/>
        </w:rPr>
        <w:t xml:space="preserve">
Дозировщик реагента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Загрузчик-выгрузчик </w:t>
      </w:r>
      <w:r>
        <w:br/>
      </w:r>
      <w:r>
        <w:rPr>
          <w:rFonts w:ascii="Times New Roman"/>
          <w:b w:val="false"/>
          <w:i w:val="false"/>
          <w:color w:val="000000"/>
          <w:sz w:val="28"/>
        </w:rPr>
        <w:t xml:space="preserve">
Загрузчик-выгрузчик печи </w:t>
      </w:r>
      <w:r>
        <w:br/>
      </w:r>
      <w:r>
        <w:rPr>
          <w:rFonts w:ascii="Times New Roman"/>
          <w:b w:val="false"/>
          <w:i w:val="false"/>
          <w:color w:val="000000"/>
          <w:sz w:val="28"/>
        </w:rPr>
        <w:t xml:space="preserve">
Кислотоупорщик-винипластчик </w:t>
      </w:r>
      <w:r>
        <w:br/>
      </w:r>
      <w:r>
        <w:rPr>
          <w:rFonts w:ascii="Times New Roman"/>
          <w:b w:val="false"/>
          <w:i w:val="false"/>
          <w:color w:val="000000"/>
          <w:sz w:val="28"/>
        </w:rPr>
        <w:t xml:space="preserve">
Кислотоупорщик-гуммировщик </w:t>
      </w:r>
      <w:r>
        <w:br/>
      </w:r>
      <w:r>
        <w:rPr>
          <w:rFonts w:ascii="Times New Roman"/>
          <w:b w:val="false"/>
          <w:i w:val="false"/>
          <w:color w:val="000000"/>
          <w:sz w:val="28"/>
        </w:rPr>
        <w:t xml:space="preserve">
Кочегар технологической печи </w:t>
      </w:r>
      <w:r>
        <w:br/>
      </w:r>
      <w:r>
        <w:rPr>
          <w:rFonts w:ascii="Times New Roman"/>
          <w:b w:val="false"/>
          <w:i w:val="false"/>
          <w:color w:val="000000"/>
          <w:sz w:val="28"/>
        </w:rPr>
        <w:t xml:space="preserve">
Лаборант химического анализа </w:t>
      </w:r>
      <w:r>
        <w:br/>
      </w:r>
      <w:r>
        <w:rPr>
          <w:rFonts w:ascii="Times New Roman"/>
          <w:b w:val="false"/>
          <w:i w:val="false"/>
          <w:color w:val="000000"/>
          <w:sz w:val="28"/>
        </w:rPr>
        <w:t xml:space="preserve">
Маркировщик </w:t>
      </w:r>
      <w:r>
        <w:br/>
      </w:r>
      <w:r>
        <w:rPr>
          <w:rFonts w:ascii="Times New Roman"/>
          <w:b w:val="false"/>
          <w:i w:val="false"/>
          <w:color w:val="000000"/>
          <w:sz w:val="28"/>
        </w:rPr>
        <w:t xml:space="preserve">
Машинист вентиляционных и аспирационных установок </w:t>
      </w:r>
      <w:r>
        <w:br/>
      </w:r>
      <w:r>
        <w:rPr>
          <w:rFonts w:ascii="Times New Roman"/>
          <w:b w:val="false"/>
          <w:i w:val="false"/>
          <w:color w:val="000000"/>
          <w:sz w:val="28"/>
        </w:rPr>
        <w:t xml:space="preserve">
Машинист (кочегар) котельной </w:t>
      </w:r>
      <w:r>
        <w:br/>
      </w:r>
      <w:r>
        <w:rPr>
          <w:rFonts w:ascii="Times New Roman"/>
          <w:b w:val="false"/>
          <w:i w:val="false"/>
          <w:color w:val="000000"/>
          <w:sz w:val="28"/>
        </w:rPr>
        <w:t xml:space="preserve">
Машинист крана (крановщик), занятый на горячем участке работы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Машинист насосной установки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Огнеупорщик </w:t>
      </w:r>
      <w:r>
        <w:br/>
      </w:r>
      <w:r>
        <w:rPr>
          <w:rFonts w:ascii="Times New Roman"/>
          <w:b w:val="false"/>
          <w:i w:val="false"/>
          <w:color w:val="000000"/>
          <w:sz w:val="28"/>
        </w:rPr>
        <w:t xml:space="preserve">
Оператор по обслуживанию пылегазоулавливающей установки </w:t>
      </w:r>
      <w:r>
        <w:br/>
      </w:r>
      <w:r>
        <w:rPr>
          <w:rFonts w:ascii="Times New Roman"/>
          <w:b w:val="false"/>
          <w:i w:val="false"/>
          <w:color w:val="000000"/>
          <w:sz w:val="28"/>
        </w:rPr>
        <w:t xml:space="preserve">
Паяльщик </w:t>
      </w:r>
      <w:r>
        <w:br/>
      </w:r>
      <w:r>
        <w:rPr>
          <w:rFonts w:ascii="Times New Roman"/>
          <w:b w:val="false"/>
          <w:i w:val="false"/>
          <w:color w:val="000000"/>
          <w:sz w:val="28"/>
        </w:rPr>
        <w:t xml:space="preserve">
Прессовщик </w:t>
      </w:r>
      <w:r>
        <w:br/>
      </w:r>
      <w:r>
        <w:rPr>
          <w:rFonts w:ascii="Times New Roman"/>
          <w:b w:val="false"/>
          <w:i w:val="false"/>
          <w:color w:val="000000"/>
          <w:sz w:val="28"/>
        </w:rPr>
        <w:t xml:space="preserve">
Приборист </w:t>
      </w:r>
      <w:r>
        <w:br/>
      </w:r>
      <w:r>
        <w:rPr>
          <w:rFonts w:ascii="Times New Roman"/>
          <w:b w:val="false"/>
          <w:i w:val="false"/>
          <w:color w:val="000000"/>
          <w:sz w:val="28"/>
        </w:rPr>
        <w:t xml:space="preserve">
Пробоотборщик </w:t>
      </w:r>
      <w:r>
        <w:br/>
      </w:r>
      <w:r>
        <w:rPr>
          <w:rFonts w:ascii="Times New Roman"/>
          <w:b w:val="false"/>
          <w:i w:val="false"/>
          <w:color w:val="000000"/>
          <w:sz w:val="28"/>
        </w:rPr>
        <w:t xml:space="preserve">
Репульпаторщик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Сливщик-разливщик, занятый на разливе кислоты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Укладчик-упаковщик, занятый на укупорке кислоты и фторсолей </w:t>
      </w:r>
      <w:r>
        <w:br/>
      </w:r>
      <w:r>
        <w:rPr>
          <w:rFonts w:ascii="Times New Roman"/>
          <w:b w:val="false"/>
          <w:i w:val="false"/>
          <w:color w:val="000000"/>
          <w:sz w:val="28"/>
        </w:rPr>
        <w:t xml:space="preserve">
Флотатор </w:t>
      </w:r>
      <w:r>
        <w:br/>
      </w:r>
      <w:r>
        <w:rPr>
          <w:rFonts w:ascii="Times New Roman"/>
          <w:b w:val="false"/>
          <w:i w:val="false"/>
          <w:color w:val="000000"/>
          <w:sz w:val="28"/>
        </w:rPr>
        <w:t xml:space="preserve">
Чистильщик, занятый на чистке основного оборудования и газоходов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12) получение металла электролитическим способом в растворах солей и щелочей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приготовления химических растворов, занятый на приготовлении гипохлорита </w:t>
      </w:r>
      <w:r>
        <w:br/>
      </w:r>
      <w:r>
        <w:rPr>
          <w:rFonts w:ascii="Times New Roman"/>
          <w:b w:val="false"/>
          <w:i w:val="false"/>
          <w:color w:val="000000"/>
          <w:sz w:val="28"/>
        </w:rPr>
        <w:t xml:space="preserve">
Аппаратчик сушки </w:t>
      </w:r>
      <w:r>
        <w:br/>
      </w:r>
      <w:r>
        <w:rPr>
          <w:rFonts w:ascii="Times New Roman"/>
          <w:b w:val="false"/>
          <w:i w:val="false"/>
          <w:color w:val="000000"/>
          <w:sz w:val="28"/>
        </w:rPr>
        <w:t xml:space="preserve">
Аппаратчик-гидрометаллург, занятый на приготовлении сернокислых растворов и очистке промотсеков путем осаждения при производстве электролитической фольги </w:t>
      </w:r>
      <w:r>
        <w:br/>
      </w:r>
      <w:r>
        <w:rPr>
          <w:rFonts w:ascii="Times New Roman"/>
          <w:b w:val="false"/>
          <w:i w:val="false"/>
          <w:color w:val="000000"/>
          <w:sz w:val="28"/>
        </w:rPr>
        <w:t xml:space="preserve">
Аппаратчик приготовления электролита </w:t>
      </w:r>
      <w:r>
        <w:br/>
      </w:r>
      <w:r>
        <w:rPr>
          <w:rFonts w:ascii="Times New Roman"/>
          <w:b w:val="false"/>
          <w:i w:val="false"/>
          <w:color w:val="000000"/>
          <w:sz w:val="28"/>
        </w:rPr>
        <w:t xml:space="preserve">
Катодчик </w:t>
      </w:r>
      <w:r>
        <w:br/>
      </w:r>
      <w:r>
        <w:rPr>
          <w:rFonts w:ascii="Times New Roman"/>
          <w:b w:val="false"/>
          <w:i w:val="false"/>
          <w:color w:val="000000"/>
          <w:sz w:val="28"/>
        </w:rPr>
        <w:t xml:space="preserve">
Кислотоупорщик-гуммировщик </w:t>
      </w:r>
      <w:r>
        <w:br/>
      </w:r>
      <w:r>
        <w:rPr>
          <w:rFonts w:ascii="Times New Roman"/>
          <w:b w:val="false"/>
          <w:i w:val="false"/>
          <w:color w:val="000000"/>
          <w:sz w:val="28"/>
        </w:rPr>
        <w:t xml:space="preserve">
Машинист загрузочного механизма </w:t>
      </w:r>
      <w:r>
        <w:br/>
      </w:r>
      <w:r>
        <w:rPr>
          <w:rFonts w:ascii="Times New Roman"/>
          <w:b w:val="false"/>
          <w:i w:val="false"/>
          <w:color w:val="000000"/>
          <w:sz w:val="28"/>
        </w:rPr>
        <w:t xml:space="preserve">
Машинист тельфера, занятый на горячем участке работы </w:t>
      </w:r>
      <w:r>
        <w:br/>
      </w:r>
      <w:r>
        <w:rPr>
          <w:rFonts w:ascii="Times New Roman"/>
          <w:b w:val="false"/>
          <w:i w:val="false"/>
          <w:color w:val="000000"/>
          <w:sz w:val="28"/>
        </w:rPr>
        <w:t xml:space="preserve">
Машинист насосной установки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Обработчик матричных листов </w:t>
      </w:r>
      <w:r>
        <w:br/>
      </w:r>
      <w:r>
        <w:rPr>
          <w:rFonts w:ascii="Times New Roman"/>
          <w:b w:val="false"/>
          <w:i w:val="false"/>
          <w:color w:val="000000"/>
          <w:sz w:val="28"/>
        </w:rPr>
        <w:t xml:space="preserve">
Паяльщик по винипласту </w:t>
      </w:r>
      <w:r>
        <w:br/>
      </w:r>
      <w:r>
        <w:rPr>
          <w:rFonts w:ascii="Times New Roman"/>
          <w:b w:val="false"/>
          <w:i w:val="false"/>
          <w:color w:val="000000"/>
          <w:sz w:val="28"/>
        </w:rPr>
        <w:t xml:space="preserve">
Паяльщик по свинцу (свинцовопаяльщик)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Пробоотборщик, занятый на горячей работе и работе с вредными условиями труда </w:t>
      </w:r>
      <w:r>
        <w:br/>
      </w:r>
      <w:r>
        <w:rPr>
          <w:rFonts w:ascii="Times New Roman"/>
          <w:b w:val="false"/>
          <w:i w:val="false"/>
          <w:color w:val="000000"/>
          <w:sz w:val="28"/>
        </w:rPr>
        <w:t xml:space="preserve">
Профессии рабочих, занятых на ремонте ванн </w:t>
      </w:r>
      <w:r>
        <w:br/>
      </w:r>
      <w:r>
        <w:rPr>
          <w:rFonts w:ascii="Times New Roman"/>
          <w:b w:val="false"/>
          <w:i w:val="false"/>
          <w:color w:val="000000"/>
          <w:sz w:val="28"/>
        </w:rPr>
        <w:t xml:space="preserve">
Разливщик цветного металла и сплава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Транспортировщик, занятый на откатке вагонеток с катодным и анодным металлом, сырьем, пеком </w:t>
      </w:r>
      <w:r>
        <w:br/>
      </w:r>
      <w:r>
        <w:rPr>
          <w:rFonts w:ascii="Times New Roman"/>
          <w:b w:val="false"/>
          <w:i w:val="false"/>
          <w:color w:val="000000"/>
          <w:sz w:val="28"/>
        </w:rPr>
        <w:t xml:space="preserve">
Фильтровальщик </w:t>
      </w:r>
      <w:r>
        <w:br/>
      </w:r>
      <w:r>
        <w:rPr>
          <w:rFonts w:ascii="Times New Roman"/>
          <w:b w:val="false"/>
          <w:i w:val="false"/>
          <w:color w:val="000000"/>
          <w:sz w:val="28"/>
        </w:rPr>
        <w:t xml:space="preserve">
Футеровщик-шамотчик на ремонте ванн </w:t>
      </w:r>
      <w:r>
        <w:br/>
      </w:r>
      <w:r>
        <w:rPr>
          <w:rFonts w:ascii="Times New Roman"/>
          <w:b w:val="false"/>
          <w:i w:val="false"/>
          <w:color w:val="000000"/>
          <w:sz w:val="28"/>
        </w:rPr>
        <w:t xml:space="preserve">
Цементаторщик </w:t>
      </w:r>
      <w:r>
        <w:br/>
      </w:r>
      <w:r>
        <w:rPr>
          <w:rFonts w:ascii="Times New Roman"/>
          <w:b w:val="false"/>
          <w:i w:val="false"/>
          <w:color w:val="000000"/>
          <w:sz w:val="28"/>
        </w:rPr>
        <w:t xml:space="preserve">
Шламовщик электролитных ванн </w:t>
      </w:r>
      <w:r>
        <w:br/>
      </w:r>
      <w:r>
        <w:rPr>
          <w:rFonts w:ascii="Times New Roman"/>
          <w:b w:val="false"/>
          <w:i w:val="false"/>
          <w:color w:val="000000"/>
          <w:sz w:val="28"/>
        </w:rPr>
        <w:t xml:space="preserve">
Чистильщик продукции, занятый на чистке катодов </w:t>
      </w:r>
      <w:r>
        <w:br/>
      </w:r>
      <w:r>
        <w:rPr>
          <w:rFonts w:ascii="Times New Roman"/>
          <w:b w:val="false"/>
          <w:i w:val="false"/>
          <w:color w:val="000000"/>
          <w:sz w:val="28"/>
        </w:rPr>
        <w:t xml:space="preserve">
Электролизник водных растворов </w:t>
      </w:r>
      <w:r>
        <w:br/>
      </w:r>
      <w:r>
        <w:rPr>
          <w:rFonts w:ascii="Times New Roman"/>
          <w:b w:val="false"/>
          <w:i w:val="false"/>
          <w:color w:val="000000"/>
          <w:sz w:val="28"/>
        </w:rPr>
        <w:t xml:space="preserve">
Электрослесарь-контактчик </w:t>
      </w:r>
      <w:r>
        <w:br/>
      </w:r>
      <w:r>
        <w:rPr>
          <w:rFonts w:ascii="Times New Roman"/>
          <w:b w:val="false"/>
          <w:i w:val="false"/>
          <w:color w:val="000000"/>
          <w:sz w:val="28"/>
        </w:rPr>
        <w:t xml:space="preserve">
Электросварщик ручной сварки, занятый на изготовлении анодов и катодов </w:t>
      </w:r>
      <w:r>
        <w:br/>
      </w:r>
      <w:r>
        <w:rPr>
          <w:rFonts w:ascii="Times New Roman"/>
          <w:b w:val="false"/>
          <w:i w:val="false"/>
          <w:color w:val="000000"/>
          <w:sz w:val="28"/>
        </w:rPr>
        <w:t xml:space="preserve">
Электролизник водных растворов, занятый в производстве электролитной фольги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13) производство порошков цветных металлов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 производстве металлических порошков </w:t>
      </w:r>
      <w:r>
        <w:br/>
      </w:r>
      <w:r>
        <w:rPr>
          <w:rFonts w:ascii="Times New Roman"/>
          <w:b w:val="false"/>
          <w:i w:val="false"/>
          <w:color w:val="000000"/>
          <w:sz w:val="28"/>
        </w:rPr>
        <w:t xml:space="preserve">
Газогенераторщик, занятый в производстве цинкового порошка </w:t>
      </w:r>
      <w:r>
        <w:br/>
      </w:r>
      <w:r>
        <w:rPr>
          <w:rFonts w:ascii="Times New Roman"/>
          <w:b w:val="false"/>
          <w:i w:val="false"/>
          <w:color w:val="000000"/>
          <w:sz w:val="28"/>
        </w:rPr>
        <w:t xml:space="preserve">
Паяльщик по винипласту </w:t>
      </w:r>
      <w:r>
        <w:br/>
      </w:r>
      <w:r>
        <w:rPr>
          <w:rFonts w:ascii="Times New Roman"/>
          <w:b w:val="false"/>
          <w:i w:val="false"/>
          <w:color w:val="000000"/>
          <w:sz w:val="28"/>
        </w:rPr>
        <w:t xml:space="preserve">
Паяльщик по свинцу (свинцовопаяльщик) </w:t>
      </w:r>
      <w:r>
        <w:br/>
      </w:r>
      <w:r>
        <w:rPr>
          <w:rFonts w:ascii="Times New Roman"/>
          <w:b w:val="false"/>
          <w:i w:val="false"/>
          <w:color w:val="000000"/>
          <w:sz w:val="28"/>
        </w:rPr>
        <w:t xml:space="preserve">
Печевой в производстве цинковой пыли </w:t>
      </w:r>
      <w:r>
        <w:br/>
      </w:r>
      <w:r>
        <w:rPr>
          <w:rFonts w:ascii="Times New Roman"/>
          <w:b w:val="false"/>
          <w:i w:val="false"/>
          <w:color w:val="000000"/>
          <w:sz w:val="28"/>
        </w:rPr>
        <w:t xml:space="preserve">
Пробоотборщик, занятый на горячей работе и работе с вредными условиями труда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Укладчик-упаковщик, занятый на упаковке пыли, полученных металлургическим способом </w:t>
      </w:r>
      <w:r>
        <w:br/>
      </w:r>
      <w:r>
        <w:rPr>
          <w:rFonts w:ascii="Times New Roman"/>
          <w:b w:val="false"/>
          <w:i w:val="false"/>
          <w:color w:val="000000"/>
          <w:sz w:val="28"/>
        </w:rPr>
        <w:t xml:space="preserve">
Уборщик производственного помещения </w:t>
      </w:r>
      <w:r>
        <w:br/>
      </w:r>
      <w:r>
        <w:rPr>
          <w:rFonts w:ascii="Times New Roman"/>
          <w:b w:val="false"/>
          <w:i w:val="false"/>
          <w:color w:val="000000"/>
          <w:sz w:val="28"/>
        </w:rPr>
        <w:t xml:space="preserve">
Укладчик-упаковщик, занятый на работе с порошковой продукцией </w:t>
      </w:r>
      <w:r>
        <w:br/>
      </w:r>
      <w:r>
        <w:rPr>
          <w:rFonts w:ascii="Times New Roman"/>
          <w:b w:val="false"/>
          <w:i w:val="false"/>
          <w:color w:val="000000"/>
          <w:sz w:val="28"/>
        </w:rPr>
        <w:t xml:space="preserve">
Фрезеровщик слитков </w:t>
      </w:r>
      <w:r>
        <w:br/>
      </w:r>
      <w:r>
        <w:rPr>
          <w:rFonts w:ascii="Times New Roman"/>
          <w:b w:val="false"/>
          <w:i w:val="false"/>
          <w:color w:val="000000"/>
          <w:sz w:val="28"/>
        </w:rPr>
        <w:t xml:space="preserve">
Формовщик огнеупорных изделий, занятый на изготовлении карборундовых изделий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Электролизник водных растворов; </w:t>
      </w:r>
      <w:r>
        <w:br/>
      </w:r>
      <w:r>
        <w:rPr>
          <w:rFonts w:ascii="Times New Roman"/>
          <w:b w:val="false"/>
          <w:i w:val="false"/>
          <w:color w:val="000000"/>
          <w:sz w:val="28"/>
        </w:rPr>
        <w:t xml:space="preserve">
      14) получение анодов и вайербарсов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Загрузчик шихты </w:t>
      </w:r>
      <w:r>
        <w:br/>
      </w:r>
      <w:r>
        <w:rPr>
          <w:rFonts w:ascii="Times New Roman"/>
          <w:b w:val="false"/>
          <w:i w:val="false"/>
          <w:color w:val="000000"/>
          <w:sz w:val="28"/>
        </w:rPr>
        <w:t xml:space="preserve">
Литейщик цветного металла </w:t>
      </w:r>
      <w:r>
        <w:br/>
      </w:r>
      <w:r>
        <w:rPr>
          <w:rFonts w:ascii="Times New Roman"/>
          <w:b w:val="false"/>
          <w:i w:val="false"/>
          <w:color w:val="000000"/>
          <w:sz w:val="28"/>
        </w:rPr>
        <w:t xml:space="preserve">
Машинист крана (крановщик), занятый на горячем участке работы </w:t>
      </w:r>
      <w:r>
        <w:br/>
      </w:r>
      <w:r>
        <w:rPr>
          <w:rFonts w:ascii="Times New Roman"/>
          <w:b w:val="false"/>
          <w:i w:val="false"/>
          <w:color w:val="000000"/>
          <w:sz w:val="28"/>
        </w:rPr>
        <w:t xml:space="preserve">
Машинист разливочной машины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Разливщик цветного металла и сплава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Смазчик, занятый на смазке изложниц </w:t>
      </w:r>
      <w:r>
        <w:br/>
      </w:r>
      <w:r>
        <w:rPr>
          <w:rFonts w:ascii="Times New Roman"/>
          <w:b w:val="false"/>
          <w:i w:val="false"/>
          <w:color w:val="000000"/>
          <w:sz w:val="28"/>
        </w:rPr>
        <w:t xml:space="preserve">
Сортировщик, занятый выборкой меди и шлака </w:t>
      </w:r>
      <w:r>
        <w:br/>
      </w:r>
      <w:r>
        <w:rPr>
          <w:rFonts w:ascii="Times New Roman"/>
          <w:b w:val="false"/>
          <w:i w:val="false"/>
          <w:color w:val="000000"/>
          <w:sz w:val="28"/>
        </w:rPr>
        <w:t xml:space="preserve">
Чистильщик продукции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15) пылеулавливание и газоочистка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Машинист вентиляционной аспирационной установки </w:t>
      </w:r>
      <w:r>
        <w:br/>
      </w:r>
      <w:r>
        <w:rPr>
          <w:rFonts w:ascii="Times New Roman"/>
          <w:b w:val="false"/>
          <w:i w:val="false"/>
          <w:color w:val="000000"/>
          <w:sz w:val="28"/>
        </w:rPr>
        <w:t xml:space="preserve">
Машинист перегружателя </w:t>
      </w:r>
      <w:r>
        <w:br/>
      </w:r>
      <w:r>
        <w:rPr>
          <w:rFonts w:ascii="Times New Roman"/>
          <w:b w:val="false"/>
          <w:i w:val="false"/>
          <w:color w:val="000000"/>
          <w:sz w:val="28"/>
        </w:rPr>
        <w:t xml:space="preserve">
Машинист эксгаустера </w:t>
      </w:r>
      <w:r>
        <w:br/>
      </w:r>
      <w:r>
        <w:rPr>
          <w:rFonts w:ascii="Times New Roman"/>
          <w:b w:val="false"/>
          <w:i w:val="false"/>
          <w:color w:val="000000"/>
          <w:sz w:val="28"/>
        </w:rPr>
        <w:t xml:space="preserve">
Оператор по обслуживанию пылегазоулавливающей установки </w:t>
      </w:r>
      <w:r>
        <w:br/>
      </w:r>
      <w:r>
        <w:rPr>
          <w:rFonts w:ascii="Times New Roman"/>
          <w:b w:val="false"/>
          <w:i w:val="false"/>
          <w:color w:val="000000"/>
          <w:sz w:val="28"/>
        </w:rPr>
        <w:t xml:space="preserve">
Пробоотборщик, занятый на горячей работе и работе с вредными условиями труда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Транспортерщик, занятый по обслуживанию пневмотранспорта </w:t>
      </w:r>
      <w:r>
        <w:br/>
      </w:r>
      <w:r>
        <w:rPr>
          <w:rFonts w:ascii="Times New Roman"/>
          <w:b w:val="false"/>
          <w:i w:val="false"/>
          <w:color w:val="000000"/>
          <w:sz w:val="28"/>
        </w:rPr>
        <w:t xml:space="preserve">
Укладчик-упаковщик, занятый на упаковке пылей, полученных металлургическим способом </w:t>
      </w:r>
      <w:r>
        <w:br/>
      </w:r>
      <w:r>
        <w:rPr>
          <w:rFonts w:ascii="Times New Roman"/>
          <w:b w:val="false"/>
          <w:i w:val="false"/>
          <w:color w:val="000000"/>
          <w:sz w:val="28"/>
        </w:rPr>
        <w:t xml:space="preserve">
Чистильщик, занятый на очистке пылеулавливающих устройств, печей, газоходов и колосников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16) переработка шламов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 производстве титана и редких металлов </w:t>
      </w:r>
      <w:r>
        <w:br/>
      </w:r>
      <w:r>
        <w:rPr>
          <w:rFonts w:ascii="Times New Roman"/>
          <w:b w:val="false"/>
          <w:i w:val="false"/>
          <w:color w:val="000000"/>
          <w:sz w:val="28"/>
        </w:rPr>
        <w:t xml:space="preserve">
Аппаратчик растворения </w:t>
      </w:r>
      <w:r>
        <w:br/>
      </w:r>
      <w:r>
        <w:rPr>
          <w:rFonts w:ascii="Times New Roman"/>
          <w:b w:val="false"/>
          <w:i w:val="false"/>
          <w:color w:val="000000"/>
          <w:sz w:val="28"/>
        </w:rPr>
        <w:t xml:space="preserve">
Аппаратчик выщелачивания </w:t>
      </w:r>
      <w:r>
        <w:br/>
      </w:r>
      <w:r>
        <w:rPr>
          <w:rFonts w:ascii="Times New Roman"/>
          <w:b w:val="false"/>
          <w:i w:val="false"/>
          <w:color w:val="000000"/>
          <w:sz w:val="28"/>
        </w:rPr>
        <w:t xml:space="preserve">
Аппаратчик-гидрометаллург, занятый на выщелачивании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Разливщик цветного металла и сплава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Сушильщик </w:t>
      </w:r>
      <w:r>
        <w:br/>
      </w:r>
      <w:r>
        <w:rPr>
          <w:rFonts w:ascii="Times New Roman"/>
          <w:b w:val="false"/>
          <w:i w:val="false"/>
          <w:color w:val="000000"/>
          <w:sz w:val="28"/>
        </w:rPr>
        <w:t xml:space="preserve">
Транспортировщик, занятый на транспортировке шихты, металла и концентратов </w:t>
      </w:r>
      <w:r>
        <w:br/>
      </w:r>
      <w:r>
        <w:rPr>
          <w:rFonts w:ascii="Times New Roman"/>
          <w:b w:val="false"/>
          <w:i w:val="false"/>
          <w:color w:val="000000"/>
          <w:sz w:val="28"/>
        </w:rPr>
        <w:t xml:space="preserve">
Фильтровальщик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17) получение редких металлов, кальция, магния и титана металлургическим и химико-металлургическим способами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Агломератчик, занятый на спекании шихты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Выбивщик титановой губки </w:t>
      </w:r>
      <w:r>
        <w:br/>
      </w:r>
      <w:r>
        <w:rPr>
          <w:rFonts w:ascii="Times New Roman"/>
          <w:b w:val="false"/>
          <w:i w:val="false"/>
          <w:color w:val="000000"/>
          <w:sz w:val="28"/>
        </w:rPr>
        <w:t xml:space="preserve">
Водитель погрузчика </w:t>
      </w:r>
      <w:r>
        <w:br/>
      </w:r>
      <w:r>
        <w:rPr>
          <w:rFonts w:ascii="Times New Roman"/>
          <w:b w:val="false"/>
          <w:i w:val="false"/>
          <w:color w:val="000000"/>
          <w:sz w:val="28"/>
        </w:rPr>
        <w:t xml:space="preserve">
Водитель электро- и автотележки </w:t>
      </w:r>
      <w:r>
        <w:br/>
      </w:r>
      <w:r>
        <w:rPr>
          <w:rFonts w:ascii="Times New Roman"/>
          <w:b w:val="false"/>
          <w:i w:val="false"/>
          <w:color w:val="000000"/>
          <w:sz w:val="28"/>
        </w:rPr>
        <w:t xml:space="preserve">
Дозировщик </w:t>
      </w:r>
      <w:r>
        <w:br/>
      </w:r>
      <w:r>
        <w:rPr>
          <w:rFonts w:ascii="Times New Roman"/>
          <w:b w:val="false"/>
          <w:i w:val="false"/>
          <w:color w:val="000000"/>
          <w:sz w:val="28"/>
        </w:rPr>
        <w:t xml:space="preserve">
Загрузчик-выгрузчик </w:t>
      </w:r>
      <w:r>
        <w:br/>
      </w:r>
      <w:r>
        <w:rPr>
          <w:rFonts w:ascii="Times New Roman"/>
          <w:b w:val="false"/>
          <w:i w:val="false"/>
          <w:color w:val="000000"/>
          <w:sz w:val="28"/>
        </w:rPr>
        <w:t xml:space="preserve">
Кочегар технологической печи </w:t>
      </w:r>
      <w:r>
        <w:br/>
      </w:r>
      <w:r>
        <w:rPr>
          <w:rFonts w:ascii="Times New Roman"/>
          <w:b w:val="false"/>
          <w:i w:val="false"/>
          <w:color w:val="000000"/>
          <w:sz w:val="28"/>
        </w:rPr>
        <w:t xml:space="preserve">
Машинист брикетного пресса </w:t>
      </w:r>
      <w:r>
        <w:br/>
      </w:r>
      <w:r>
        <w:rPr>
          <w:rFonts w:ascii="Times New Roman"/>
          <w:b w:val="false"/>
          <w:i w:val="false"/>
          <w:color w:val="000000"/>
          <w:sz w:val="28"/>
        </w:rPr>
        <w:t xml:space="preserve">
Машинист крана (крановщик), занятый на горячем участке работы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Машинист тельфера, занятый на горячей работе </w:t>
      </w:r>
      <w:r>
        <w:br/>
      </w:r>
      <w:r>
        <w:rPr>
          <w:rFonts w:ascii="Times New Roman"/>
          <w:b w:val="false"/>
          <w:i w:val="false"/>
          <w:color w:val="000000"/>
          <w:sz w:val="28"/>
        </w:rPr>
        <w:t xml:space="preserve">
Машинист просеивающей установки </w:t>
      </w:r>
      <w:r>
        <w:br/>
      </w:r>
      <w:r>
        <w:rPr>
          <w:rFonts w:ascii="Times New Roman"/>
          <w:b w:val="false"/>
          <w:i w:val="false"/>
          <w:color w:val="000000"/>
          <w:sz w:val="28"/>
        </w:rPr>
        <w:t xml:space="preserve">
Монтажник по ремонту печи </w:t>
      </w:r>
      <w:r>
        <w:br/>
      </w:r>
      <w:r>
        <w:rPr>
          <w:rFonts w:ascii="Times New Roman"/>
          <w:b w:val="false"/>
          <w:i w:val="false"/>
          <w:color w:val="000000"/>
          <w:sz w:val="28"/>
        </w:rPr>
        <w:t xml:space="preserve">
Монтажник реакционных аппаратов </w:t>
      </w:r>
      <w:r>
        <w:br/>
      </w:r>
      <w:r>
        <w:rPr>
          <w:rFonts w:ascii="Times New Roman"/>
          <w:b w:val="false"/>
          <w:i w:val="false"/>
          <w:color w:val="000000"/>
          <w:sz w:val="28"/>
        </w:rPr>
        <w:t xml:space="preserve">
Огнеупорщик, занятый на горячей работе </w:t>
      </w:r>
      <w:r>
        <w:br/>
      </w:r>
      <w:r>
        <w:rPr>
          <w:rFonts w:ascii="Times New Roman"/>
          <w:b w:val="false"/>
          <w:i w:val="false"/>
          <w:color w:val="000000"/>
          <w:sz w:val="28"/>
        </w:rPr>
        <w:t xml:space="preserve">
Оператор прецизионной резки, занятый на доводке полупроводниковых материалов </w:t>
      </w:r>
      <w:r>
        <w:br/>
      </w:r>
      <w:r>
        <w:rPr>
          <w:rFonts w:ascii="Times New Roman"/>
          <w:b w:val="false"/>
          <w:i w:val="false"/>
          <w:color w:val="000000"/>
          <w:sz w:val="28"/>
        </w:rPr>
        <w:t xml:space="preserve">
Печевой всех наименований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Плавильщик бариевого электролита </w:t>
      </w:r>
      <w:r>
        <w:br/>
      </w:r>
      <w:r>
        <w:rPr>
          <w:rFonts w:ascii="Times New Roman"/>
          <w:b w:val="false"/>
          <w:i w:val="false"/>
          <w:color w:val="000000"/>
          <w:sz w:val="28"/>
        </w:rPr>
        <w:t xml:space="preserve">
Плавильщик электронно-лучевой плавки </w:t>
      </w:r>
      <w:r>
        <w:br/>
      </w:r>
      <w:r>
        <w:rPr>
          <w:rFonts w:ascii="Times New Roman"/>
          <w:b w:val="false"/>
          <w:i w:val="false"/>
          <w:color w:val="000000"/>
          <w:sz w:val="28"/>
        </w:rPr>
        <w:t xml:space="preserve">
Приготовитель шихты полупроводниковых материалов, занятый на легировании полупроводниковых материалов </w:t>
      </w:r>
      <w:r>
        <w:br/>
      </w:r>
      <w:r>
        <w:rPr>
          <w:rFonts w:ascii="Times New Roman"/>
          <w:b w:val="false"/>
          <w:i w:val="false"/>
          <w:color w:val="000000"/>
          <w:sz w:val="28"/>
        </w:rPr>
        <w:t xml:space="preserve">
Пробоотборщик </w:t>
      </w:r>
      <w:r>
        <w:br/>
      </w:r>
      <w:r>
        <w:rPr>
          <w:rFonts w:ascii="Times New Roman"/>
          <w:b w:val="false"/>
          <w:i w:val="false"/>
          <w:color w:val="000000"/>
          <w:sz w:val="28"/>
        </w:rPr>
        <w:t xml:space="preserve">
Прокальщик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Спекальщик твердосплавных изделий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Сушильщик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Укладчик-упаковщик </w:t>
      </w:r>
      <w:r>
        <w:br/>
      </w:r>
      <w:r>
        <w:rPr>
          <w:rFonts w:ascii="Times New Roman"/>
          <w:b w:val="false"/>
          <w:i w:val="false"/>
          <w:color w:val="000000"/>
          <w:sz w:val="28"/>
        </w:rPr>
        <w:t xml:space="preserve">
Фильтровальщик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Хлораторщик </w:t>
      </w:r>
      <w:r>
        <w:br/>
      </w:r>
      <w:r>
        <w:rPr>
          <w:rFonts w:ascii="Times New Roman"/>
          <w:b w:val="false"/>
          <w:i w:val="false"/>
          <w:color w:val="000000"/>
          <w:sz w:val="28"/>
        </w:rPr>
        <w:t xml:space="preserve">
Центрифуговщик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18) обработка и переработка цветных и драгоценных металлов </w:t>
      </w:r>
      <w:r>
        <w:br/>
      </w:r>
      <w:r>
        <w:rPr>
          <w:rFonts w:ascii="Times New Roman"/>
          <w:b w:val="false"/>
          <w:i w:val="false"/>
          <w:color w:val="000000"/>
          <w:sz w:val="28"/>
        </w:rPr>
        <w:t xml:space="preserve">
      Плавильное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Варщик литейной смазки </w:t>
      </w:r>
      <w:r>
        <w:br/>
      </w:r>
      <w:r>
        <w:rPr>
          <w:rFonts w:ascii="Times New Roman"/>
          <w:b w:val="false"/>
          <w:i w:val="false"/>
          <w:color w:val="000000"/>
          <w:sz w:val="28"/>
        </w:rPr>
        <w:t xml:space="preserve">
Водитель электро- и автотележки </w:t>
      </w:r>
      <w:r>
        <w:br/>
      </w:r>
      <w:r>
        <w:rPr>
          <w:rFonts w:ascii="Times New Roman"/>
          <w:b w:val="false"/>
          <w:i w:val="false"/>
          <w:color w:val="000000"/>
          <w:sz w:val="28"/>
        </w:rPr>
        <w:t xml:space="preserve">
Заливщик металла </w:t>
      </w:r>
      <w:r>
        <w:br/>
      </w:r>
      <w:r>
        <w:rPr>
          <w:rFonts w:ascii="Times New Roman"/>
          <w:b w:val="false"/>
          <w:i w:val="false"/>
          <w:color w:val="000000"/>
          <w:sz w:val="28"/>
        </w:rPr>
        <w:t xml:space="preserve">
Кокильщик-сборщик </w:t>
      </w:r>
      <w:r>
        <w:br/>
      </w:r>
      <w:r>
        <w:rPr>
          <w:rFonts w:ascii="Times New Roman"/>
          <w:b w:val="false"/>
          <w:i w:val="false"/>
          <w:color w:val="000000"/>
          <w:sz w:val="28"/>
        </w:rPr>
        <w:t xml:space="preserve">
Литейщик цветного металла </w:t>
      </w:r>
      <w:r>
        <w:br/>
      </w:r>
      <w:r>
        <w:rPr>
          <w:rFonts w:ascii="Times New Roman"/>
          <w:b w:val="false"/>
          <w:i w:val="false"/>
          <w:color w:val="000000"/>
          <w:sz w:val="28"/>
        </w:rPr>
        <w:t xml:space="preserve">
Машинист крана (крановщик), занятый на горячем участке работы </w:t>
      </w:r>
      <w:r>
        <w:br/>
      </w:r>
      <w:r>
        <w:rPr>
          <w:rFonts w:ascii="Times New Roman"/>
          <w:b w:val="false"/>
          <w:i w:val="false"/>
          <w:color w:val="000000"/>
          <w:sz w:val="28"/>
        </w:rPr>
        <w:t xml:space="preserve">
Машинист мельницы, занятый на размолке кварца и магнезита </w:t>
      </w:r>
      <w:r>
        <w:br/>
      </w:r>
      <w:r>
        <w:rPr>
          <w:rFonts w:ascii="Times New Roman"/>
          <w:b w:val="false"/>
          <w:i w:val="false"/>
          <w:color w:val="000000"/>
          <w:sz w:val="28"/>
        </w:rPr>
        <w:t xml:space="preserve">
Машинист просеивающей установки, занятый просеиванием шлаков и соров </w:t>
      </w:r>
      <w:r>
        <w:br/>
      </w:r>
      <w:r>
        <w:rPr>
          <w:rFonts w:ascii="Times New Roman"/>
          <w:b w:val="false"/>
          <w:i w:val="false"/>
          <w:color w:val="000000"/>
          <w:sz w:val="28"/>
        </w:rPr>
        <w:t xml:space="preserve">
Монтажник санитарно-технической системы и оборудования </w:t>
      </w:r>
      <w:r>
        <w:br/>
      </w:r>
      <w:r>
        <w:rPr>
          <w:rFonts w:ascii="Times New Roman"/>
          <w:b w:val="false"/>
          <w:i w:val="false"/>
          <w:color w:val="000000"/>
          <w:sz w:val="28"/>
        </w:rPr>
        <w:t xml:space="preserve">
Монтажник по ремонту печи </w:t>
      </w:r>
      <w:r>
        <w:br/>
      </w:r>
      <w:r>
        <w:rPr>
          <w:rFonts w:ascii="Times New Roman"/>
          <w:b w:val="false"/>
          <w:i w:val="false"/>
          <w:color w:val="000000"/>
          <w:sz w:val="28"/>
        </w:rPr>
        <w:t xml:space="preserve">
Огнеупорщик, занятый на горячей работе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Прессовщик лома и отходов металла </w:t>
      </w:r>
      <w:r>
        <w:br/>
      </w:r>
      <w:r>
        <w:rPr>
          <w:rFonts w:ascii="Times New Roman"/>
          <w:b w:val="false"/>
          <w:i w:val="false"/>
          <w:color w:val="000000"/>
          <w:sz w:val="28"/>
        </w:rPr>
        <w:t xml:space="preserve">
Пробоотборщик, занятый на горячей работе и работе с вредными условиями труда </w:t>
      </w:r>
      <w:r>
        <w:br/>
      </w:r>
      <w:r>
        <w:rPr>
          <w:rFonts w:ascii="Times New Roman"/>
          <w:b w:val="false"/>
          <w:i w:val="false"/>
          <w:color w:val="000000"/>
          <w:sz w:val="28"/>
        </w:rPr>
        <w:t xml:space="preserve">
Разливщик цветного металла и сплава </w:t>
      </w:r>
      <w:r>
        <w:br/>
      </w:r>
      <w:r>
        <w:rPr>
          <w:rFonts w:ascii="Times New Roman"/>
          <w:b w:val="false"/>
          <w:i w:val="false"/>
          <w:color w:val="000000"/>
          <w:sz w:val="28"/>
        </w:rPr>
        <w:t xml:space="preserve">
Резчик металла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Фрезеровщик слитков, занятый на обработке горячих слитков </w:t>
      </w:r>
      <w:r>
        <w:br/>
      </w:r>
      <w:r>
        <w:rPr>
          <w:rFonts w:ascii="Times New Roman"/>
          <w:b w:val="false"/>
          <w:i w:val="false"/>
          <w:color w:val="000000"/>
          <w:sz w:val="28"/>
        </w:rPr>
        <w:t xml:space="preserve">
Шабровщик цветного металла, занятый на обработке горячих слитков </w:t>
      </w:r>
      <w:r>
        <w:br/>
      </w:r>
      <w:r>
        <w:rPr>
          <w:rFonts w:ascii="Times New Roman"/>
          <w:b w:val="false"/>
          <w:i w:val="false"/>
          <w:color w:val="000000"/>
          <w:sz w:val="28"/>
        </w:rPr>
        <w:t xml:space="preserve">
Шихтовщик, занятый у печи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Производство азотнокислого серебра, аффинаж и получение химически чистых драгоценных металлов и их переработка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 производстве драгоценного металла </w:t>
      </w:r>
      <w:r>
        <w:br/>
      </w:r>
      <w:r>
        <w:rPr>
          <w:rFonts w:ascii="Times New Roman"/>
          <w:b w:val="false"/>
          <w:i w:val="false"/>
          <w:color w:val="000000"/>
          <w:sz w:val="28"/>
        </w:rPr>
        <w:t xml:space="preserve">
Аппаратчик в производстве твердого сплава и тугоплавкого металла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Оператор по обслуживанию пылегазоулавливающей установки </w:t>
      </w:r>
      <w:r>
        <w:br/>
      </w:r>
      <w:r>
        <w:rPr>
          <w:rFonts w:ascii="Times New Roman"/>
          <w:b w:val="false"/>
          <w:i w:val="false"/>
          <w:color w:val="000000"/>
          <w:sz w:val="28"/>
        </w:rPr>
        <w:t xml:space="preserve">
Отжигальщик цветного металла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Профессии рабочих, занятых в производстве азотнокислого серебра и химически чистых драгоценных металлов </w:t>
      </w:r>
      <w:r>
        <w:br/>
      </w:r>
      <w:r>
        <w:rPr>
          <w:rFonts w:ascii="Times New Roman"/>
          <w:b w:val="false"/>
          <w:i w:val="false"/>
          <w:color w:val="000000"/>
          <w:sz w:val="28"/>
        </w:rPr>
        <w:t xml:space="preserve">
Сушильщик </w:t>
      </w:r>
      <w:r>
        <w:br/>
      </w:r>
      <w:r>
        <w:rPr>
          <w:rFonts w:ascii="Times New Roman"/>
          <w:b w:val="false"/>
          <w:i w:val="false"/>
          <w:color w:val="000000"/>
          <w:sz w:val="28"/>
        </w:rPr>
        <w:t xml:space="preserve">
Термист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Электролизник водного раствора. </w:t>
      </w:r>
      <w:r>
        <w:br/>
      </w:r>
      <w:r>
        <w:rPr>
          <w:rFonts w:ascii="Times New Roman"/>
          <w:b w:val="false"/>
          <w:i w:val="false"/>
          <w:color w:val="000000"/>
          <w:sz w:val="28"/>
        </w:rPr>
        <w:t xml:space="preserve">
      Прокатное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Вальцовщик холодного металла </w:t>
      </w:r>
      <w:r>
        <w:br/>
      </w:r>
      <w:r>
        <w:rPr>
          <w:rFonts w:ascii="Times New Roman"/>
          <w:b w:val="false"/>
          <w:i w:val="false"/>
          <w:color w:val="000000"/>
          <w:sz w:val="28"/>
        </w:rPr>
        <w:t xml:space="preserve">
Кашировальщик-красильщик фольги </w:t>
      </w:r>
      <w:r>
        <w:br/>
      </w:r>
      <w:r>
        <w:rPr>
          <w:rFonts w:ascii="Times New Roman"/>
          <w:b w:val="false"/>
          <w:i w:val="false"/>
          <w:color w:val="000000"/>
          <w:sz w:val="28"/>
        </w:rPr>
        <w:t xml:space="preserve">
Кочегар технологической печи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Наладчик технологического оборудования, занятый на наладке станов </w:t>
      </w:r>
      <w:r>
        <w:br/>
      </w:r>
      <w:r>
        <w:rPr>
          <w:rFonts w:ascii="Times New Roman"/>
          <w:b w:val="false"/>
          <w:i w:val="false"/>
          <w:color w:val="000000"/>
          <w:sz w:val="28"/>
        </w:rPr>
        <w:t xml:space="preserve">
Нагревальщик цветного металла </w:t>
      </w:r>
      <w:r>
        <w:br/>
      </w:r>
      <w:r>
        <w:rPr>
          <w:rFonts w:ascii="Times New Roman"/>
          <w:b w:val="false"/>
          <w:i w:val="false"/>
          <w:color w:val="000000"/>
          <w:sz w:val="28"/>
        </w:rPr>
        <w:t xml:space="preserve">
Отжигальщик цветного металла </w:t>
      </w:r>
      <w:r>
        <w:br/>
      </w:r>
      <w:r>
        <w:rPr>
          <w:rFonts w:ascii="Times New Roman"/>
          <w:b w:val="false"/>
          <w:i w:val="false"/>
          <w:color w:val="000000"/>
          <w:sz w:val="28"/>
        </w:rPr>
        <w:t xml:space="preserve">
Перемотчик рулонов </w:t>
      </w:r>
      <w:r>
        <w:br/>
      </w:r>
      <w:r>
        <w:rPr>
          <w:rFonts w:ascii="Times New Roman"/>
          <w:b w:val="false"/>
          <w:i w:val="false"/>
          <w:color w:val="000000"/>
          <w:sz w:val="28"/>
        </w:rPr>
        <w:t xml:space="preserve">
Плакировщик изделий </w:t>
      </w:r>
      <w:r>
        <w:br/>
      </w:r>
      <w:r>
        <w:rPr>
          <w:rFonts w:ascii="Times New Roman"/>
          <w:b w:val="false"/>
          <w:i w:val="false"/>
          <w:color w:val="000000"/>
          <w:sz w:val="28"/>
        </w:rPr>
        <w:t xml:space="preserve">
Правильщик </w:t>
      </w:r>
      <w:r>
        <w:br/>
      </w:r>
      <w:r>
        <w:rPr>
          <w:rFonts w:ascii="Times New Roman"/>
          <w:b w:val="false"/>
          <w:i w:val="false"/>
          <w:color w:val="000000"/>
          <w:sz w:val="28"/>
        </w:rPr>
        <w:t xml:space="preserve">
Прессовщик лома и отходов металлов </w:t>
      </w:r>
      <w:r>
        <w:br/>
      </w:r>
      <w:r>
        <w:rPr>
          <w:rFonts w:ascii="Times New Roman"/>
          <w:b w:val="false"/>
          <w:i w:val="false"/>
          <w:color w:val="000000"/>
          <w:sz w:val="28"/>
        </w:rPr>
        <w:t xml:space="preserve">
Прессовщик на гидропрессе, занятый на прессовании свинца </w:t>
      </w:r>
      <w:r>
        <w:br/>
      </w:r>
      <w:r>
        <w:rPr>
          <w:rFonts w:ascii="Times New Roman"/>
          <w:b w:val="false"/>
          <w:i w:val="false"/>
          <w:color w:val="000000"/>
          <w:sz w:val="28"/>
        </w:rPr>
        <w:t xml:space="preserve">
Пробоотборщик, занятый на горячей работе и работе с вредными условиями труда </w:t>
      </w:r>
      <w:r>
        <w:br/>
      </w:r>
      <w:r>
        <w:rPr>
          <w:rFonts w:ascii="Times New Roman"/>
          <w:b w:val="false"/>
          <w:i w:val="false"/>
          <w:color w:val="000000"/>
          <w:sz w:val="28"/>
        </w:rPr>
        <w:t xml:space="preserve">
Прокатчик горячего металла </w:t>
      </w:r>
      <w:r>
        <w:br/>
      </w:r>
      <w:r>
        <w:rPr>
          <w:rFonts w:ascii="Times New Roman"/>
          <w:b w:val="false"/>
          <w:i w:val="false"/>
          <w:color w:val="000000"/>
          <w:sz w:val="28"/>
        </w:rPr>
        <w:t xml:space="preserve">
Резчик металла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Стропальщик </w:t>
      </w:r>
      <w:r>
        <w:br/>
      </w:r>
      <w:r>
        <w:rPr>
          <w:rFonts w:ascii="Times New Roman"/>
          <w:b w:val="false"/>
          <w:i w:val="false"/>
          <w:color w:val="000000"/>
          <w:sz w:val="28"/>
        </w:rPr>
        <w:t xml:space="preserve">
Травильщик фольги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Стропальщик, занятый на горячем участке работы </w:t>
      </w:r>
      <w:r>
        <w:br/>
      </w:r>
      <w:r>
        <w:rPr>
          <w:rFonts w:ascii="Times New Roman"/>
          <w:b w:val="false"/>
          <w:i w:val="false"/>
          <w:color w:val="000000"/>
          <w:sz w:val="28"/>
        </w:rPr>
        <w:t xml:space="preserve">
Чистильщик продукции, занятый на чистке металла металлическими щетками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Шлифовщик, занятый на сухой шлифовке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Трубо-прессовое, прессовое и волочильное производства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Волочильщик проволоки </w:t>
      </w:r>
      <w:r>
        <w:br/>
      </w:r>
      <w:r>
        <w:rPr>
          <w:rFonts w:ascii="Times New Roman"/>
          <w:b w:val="false"/>
          <w:i w:val="false"/>
          <w:color w:val="000000"/>
          <w:sz w:val="28"/>
        </w:rPr>
        <w:t xml:space="preserve">
Волочильщик цветного металла </w:t>
      </w:r>
      <w:r>
        <w:br/>
      </w:r>
      <w:r>
        <w:rPr>
          <w:rFonts w:ascii="Times New Roman"/>
          <w:b w:val="false"/>
          <w:i w:val="false"/>
          <w:color w:val="000000"/>
          <w:sz w:val="28"/>
        </w:rPr>
        <w:t xml:space="preserve">
Завальцовщик </w:t>
      </w:r>
      <w:r>
        <w:br/>
      </w:r>
      <w:r>
        <w:rPr>
          <w:rFonts w:ascii="Times New Roman"/>
          <w:b w:val="false"/>
          <w:i w:val="false"/>
          <w:color w:val="000000"/>
          <w:sz w:val="28"/>
        </w:rPr>
        <w:t xml:space="preserve">
Кочегар технологической печи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Нагревальщик цветного металла </w:t>
      </w:r>
      <w:r>
        <w:br/>
      </w:r>
      <w:r>
        <w:rPr>
          <w:rFonts w:ascii="Times New Roman"/>
          <w:b w:val="false"/>
          <w:i w:val="false"/>
          <w:color w:val="000000"/>
          <w:sz w:val="28"/>
        </w:rPr>
        <w:t xml:space="preserve">
Наладчик холодноштамповочного оборудования </w:t>
      </w:r>
      <w:r>
        <w:br/>
      </w:r>
      <w:r>
        <w:rPr>
          <w:rFonts w:ascii="Times New Roman"/>
          <w:b w:val="false"/>
          <w:i w:val="false"/>
          <w:color w:val="000000"/>
          <w:sz w:val="28"/>
        </w:rPr>
        <w:t xml:space="preserve">
Оператор ультразвуковой установки </w:t>
      </w:r>
      <w:r>
        <w:br/>
      </w:r>
      <w:r>
        <w:rPr>
          <w:rFonts w:ascii="Times New Roman"/>
          <w:b w:val="false"/>
          <w:i w:val="false"/>
          <w:color w:val="000000"/>
          <w:sz w:val="28"/>
        </w:rPr>
        <w:t xml:space="preserve">
Отжигальщик цветного металла </w:t>
      </w:r>
      <w:r>
        <w:br/>
      </w:r>
      <w:r>
        <w:rPr>
          <w:rFonts w:ascii="Times New Roman"/>
          <w:b w:val="false"/>
          <w:i w:val="false"/>
          <w:color w:val="000000"/>
          <w:sz w:val="28"/>
        </w:rPr>
        <w:t xml:space="preserve">
Полировщик волок из алмазов и сверхтвердых материалов </w:t>
      </w:r>
      <w:r>
        <w:br/>
      </w:r>
      <w:r>
        <w:rPr>
          <w:rFonts w:ascii="Times New Roman"/>
          <w:b w:val="false"/>
          <w:i w:val="false"/>
          <w:color w:val="000000"/>
          <w:sz w:val="28"/>
        </w:rPr>
        <w:t xml:space="preserve">
Пробоотборщик, занятый на горячей работе и работе с вредными условиями труда </w:t>
      </w:r>
      <w:r>
        <w:br/>
      </w:r>
      <w:r>
        <w:rPr>
          <w:rFonts w:ascii="Times New Roman"/>
          <w:b w:val="false"/>
          <w:i w:val="false"/>
          <w:color w:val="000000"/>
          <w:sz w:val="28"/>
        </w:rPr>
        <w:t xml:space="preserve">
Прессовщик на гидропрессе </w:t>
      </w:r>
      <w:r>
        <w:br/>
      </w:r>
      <w:r>
        <w:rPr>
          <w:rFonts w:ascii="Times New Roman"/>
          <w:b w:val="false"/>
          <w:i w:val="false"/>
          <w:color w:val="000000"/>
          <w:sz w:val="28"/>
        </w:rPr>
        <w:t xml:space="preserve">
Профилировщик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Стропальщик </w:t>
      </w:r>
      <w:r>
        <w:br/>
      </w:r>
      <w:r>
        <w:rPr>
          <w:rFonts w:ascii="Times New Roman"/>
          <w:b w:val="false"/>
          <w:i w:val="false"/>
          <w:color w:val="000000"/>
          <w:sz w:val="28"/>
        </w:rPr>
        <w:t xml:space="preserve">
Трубопрокатчик </w:t>
      </w:r>
      <w:r>
        <w:br/>
      </w:r>
      <w:r>
        <w:rPr>
          <w:rFonts w:ascii="Times New Roman"/>
          <w:b w:val="false"/>
          <w:i w:val="false"/>
          <w:color w:val="000000"/>
          <w:sz w:val="28"/>
        </w:rPr>
        <w:t xml:space="preserve">
Трубопрокатчик, занятый на горячем прокате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Шабровщик цветного металла </w:t>
      </w:r>
      <w:r>
        <w:br/>
      </w:r>
      <w:r>
        <w:rPr>
          <w:rFonts w:ascii="Times New Roman"/>
          <w:b w:val="false"/>
          <w:i w:val="false"/>
          <w:color w:val="000000"/>
          <w:sz w:val="28"/>
        </w:rPr>
        <w:t xml:space="preserve">
Шлифовщик, занятый на шлифовке матриц и головок </w:t>
      </w:r>
      <w:r>
        <w:br/>
      </w:r>
      <w:r>
        <w:rPr>
          <w:rFonts w:ascii="Times New Roman"/>
          <w:b w:val="false"/>
          <w:i w:val="false"/>
          <w:color w:val="000000"/>
          <w:sz w:val="28"/>
        </w:rPr>
        <w:t xml:space="preserve">
Шлифовщик алмазов и сверхтвердых материалов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Эмульсовар. </w:t>
      </w:r>
      <w:r>
        <w:br/>
      </w:r>
      <w:r>
        <w:rPr>
          <w:rFonts w:ascii="Times New Roman"/>
          <w:b w:val="false"/>
          <w:i w:val="false"/>
          <w:color w:val="000000"/>
          <w:sz w:val="28"/>
        </w:rPr>
        <w:t xml:space="preserve">
      Получение цинковой пыли и окиси цинка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Машинист просеивающей установки </w:t>
      </w:r>
      <w:r>
        <w:br/>
      </w:r>
      <w:r>
        <w:rPr>
          <w:rFonts w:ascii="Times New Roman"/>
          <w:b w:val="false"/>
          <w:i w:val="false"/>
          <w:color w:val="000000"/>
          <w:sz w:val="28"/>
        </w:rPr>
        <w:t xml:space="preserve">
Укладчик-упаковщик, занятый на упаковке цинковой пыли и окиси цинка; </w:t>
      </w:r>
      <w:r>
        <w:br/>
      </w:r>
      <w:r>
        <w:rPr>
          <w:rFonts w:ascii="Times New Roman"/>
          <w:b w:val="false"/>
          <w:i w:val="false"/>
          <w:color w:val="000000"/>
          <w:sz w:val="28"/>
        </w:rPr>
        <w:t xml:space="preserve">
      19) производство твердых сплавов и тугоплавких металлов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Бурильщик шпуров </w:t>
      </w:r>
      <w:r>
        <w:br/>
      </w:r>
      <w:r>
        <w:rPr>
          <w:rFonts w:ascii="Times New Roman"/>
          <w:b w:val="false"/>
          <w:i w:val="false"/>
          <w:color w:val="000000"/>
          <w:sz w:val="28"/>
        </w:rPr>
        <w:t xml:space="preserve">
Вальцовщик холодного металла </w:t>
      </w:r>
      <w:r>
        <w:br/>
      </w:r>
      <w:r>
        <w:rPr>
          <w:rFonts w:ascii="Times New Roman"/>
          <w:b w:val="false"/>
          <w:i w:val="false"/>
          <w:color w:val="000000"/>
          <w:sz w:val="28"/>
        </w:rPr>
        <w:t xml:space="preserve">
Взрывник </w:t>
      </w:r>
      <w:r>
        <w:br/>
      </w:r>
      <w:r>
        <w:rPr>
          <w:rFonts w:ascii="Times New Roman"/>
          <w:b w:val="false"/>
          <w:i w:val="false"/>
          <w:color w:val="000000"/>
          <w:sz w:val="28"/>
        </w:rPr>
        <w:t xml:space="preserve">
Волочильщик цветного металла </w:t>
      </w:r>
      <w:r>
        <w:br/>
      </w:r>
      <w:r>
        <w:rPr>
          <w:rFonts w:ascii="Times New Roman"/>
          <w:b w:val="false"/>
          <w:i w:val="false"/>
          <w:color w:val="000000"/>
          <w:sz w:val="28"/>
        </w:rPr>
        <w:t xml:space="preserve">
Дозировщик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Кузнец на молоте и прессе </w:t>
      </w:r>
      <w:r>
        <w:br/>
      </w:r>
      <w:r>
        <w:rPr>
          <w:rFonts w:ascii="Times New Roman"/>
          <w:b w:val="false"/>
          <w:i w:val="false"/>
          <w:color w:val="000000"/>
          <w:sz w:val="28"/>
        </w:rPr>
        <w:t xml:space="preserve">
Кузнец-штамповщик на ротационной машине </w:t>
      </w:r>
      <w:r>
        <w:br/>
      </w:r>
      <w:r>
        <w:rPr>
          <w:rFonts w:ascii="Times New Roman"/>
          <w:b w:val="false"/>
          <w:i w:val="false"/>
          <w:color w:val="000000"/>
          <w:sz w:val="28"/>
        </w:rPr>
        <w:t xml:space="preserve">
Машинист крана (крановщик), занятый на горячем участке работы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Машинист просеивающей установки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Обработчик твердосплавных изделий </w:t>
      </w:r>
      <w:r>
        <w:br/>
      </w:r>
      <w:r>
        <w:rPr>
          <w:rFonts w:ascii="Times New Roman"/>
          <w:b w:val="false"/>
          <w:i w:val="false"/>
          <w:color w:val="000000"/>
          <w:sz w:val="28"/>
        </w:rPr>
        <w:t xml:space="preserve">
Плавильщик </w:t>
      </w:r>
      <w:r>
        <w:br/>
      </w:r>
      <w:r>
        <w:rPr>
          <w:rFonts w:ascii="Times New Roman"/>
          <w:b w:val="false"/>
          <w:i w:val="false"/>
          <w:color w:val="000000"/>
          <w:sz w:val="28"/>
        </w:rPr>
        <w:t xml:space="preserve">
Плавильщик электронно-лучевой плавки </w:t>
      </w:r>
      <w:r>
        <w:br/>
      </w:r>
      <w:r>
        <w:rPr>
          <w:rFonts w:ascii="Times New Roman"/>
          <w:b w:val="false"/>
          <w:i w:val="false"/>
          <w:color w:val="000000"/>
          <w:sz w:val="28"/>
        </w:rPr>
        <w:t xml:space="preserve">
Полировщик волок из алмазов и сверхтвердых материалов </w:t>
      </w:r>
      <w:r>
        <w:br/>
      </w:r>
      <w:r>
        <w:rPr>
          <w:rFonts w:ascii="Times New Roman"/>
          <w:b w:val="false"/>
          <w:i w:val="false"/>
          <w:color w:val="000000"/>
          <w:sz w:val="28"/>
        </w:rPr>
        <w:t xml:space="preserve">
Прессовщик твердых сплавов </w:t>
      </w:r>
      <w:r>
        <w:br/>
      </w:r>
      <w:r>
        <w:rPr>
          <w:rFonts w:ascii="Times New Roman"/>
          <w:b w:val="false"/>
          <w:i w:val="false"/>
          <w:color w:val="000000"/>
          <w:sz w:val="28"/>
        </w:rPr>
        <w:t xml:space="preserve">
Пробоотборщик, занятый на горячей работе и работе с вредными условиями труда </w:t>
      </w:r>
      <w:r>
        <w:br/>
      </w:r>
      <w:r>
        <w:rPr>
          <w:rFonts w:ascii="Times New Roman"/>
          <w:b w:val="false"/>
          <w:i w:val="false"/>
          <w:color w:val="000000"/>
          <w:sz w:val="28"/>
        </w:rPr>
        <w:t xml:space="preserve">
Прессовщик твердых сплавов, занятый на горячем прессовании </w:t>
      </w:r>
      <w:r>
        <w:br/>
      </w:r>
      <w:r>
        <w:rPr>
          <w:rFonts w:ascii="Times New Roman"/>
          <w:b w:val="false"/>
          <w:i w:val="false"/>
          <w:color w:val="000000"/>
          <w:sz w:val="28"/>
        </w:rPr>
        <w:t xml:space="preserve">
Прокальщик </w:t>
      </w:r>
      <w:r>
        <w:br/>
      </w:r>
      <w:r>
        <w:rPr>
          <w:rFonts w:ascii="Times New Roman"/>
          <w:b w:val="false"/>
          <w:i w:val="false"/>
          <w:color w:val="000000"/>
          <w:sz w:val="28"/>
        </w:rPr>
        <w:t xml:space="preserve">
Прокатчик горячего металла </w:t>
      </w:r>
      <w:r>
        <w:br/>
      </w:r>
      <w:r>
        <w:rPr>
          <w:rFonts w:ascii="Times New Roman"/>
          <w:b w:val="false"/>
          <w:i w:val="false"/>
          <w:color w:val="000000"/>
          <w:sz w:val="28"/>
        </w:rPr>
        <w:t xml:space="preserve">
Пропитчик </w:t>
      </w:r>
      <w:r>
        <w:br/>
      </w:r>
      <w:r>
        <w:rPr>
          <w:rFonts w:ascii="Times New Roman"/>
          <w:b w:val="false"/>
          <w:i w:val="false"/>
          <w:color w:val="000000"/>
          <w:sz w:val="28"/>
        </w:rPr>
        <w:t xml:space="preserve">
Просевщик порошков на механических ситах </w:t>
      </w:r>
      <w:r>
        <w:br/>
      </w:r>
      <w:r>
        <w:rPr>
          <w:rFonts w:ascii="Times New Roman"/>
          <w:b w:val="false"/>
          <w:i w:val="false"/>
          <w:color w:val="000000"/>
          <w:sz w:val="28"/>
        </w:rPr>
        <w:t xml:space="preserve">
Сварщик изделий из тугоплавких металлов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Спекальщик твердосплавных изделий </w:t>
      </w:r>
      <w:r>
        <w:br/>
      </w:r>
      <w:r>
        <w:rPr>
          <w:rFonts w:ascii="Times New Roman"/>
          <w:b w:val="false"/>
          <w:i w:val="false"/>
          <w:color w:val="000000"/>
          <w:sz w:val="28"/>
        </w:rPr>
        <w:t xml:space="preserve">
Сушильщик, занятый на сушке готовых изделий </w:t>
      </w:r>
      <w:r>
        <w:br/>
      </w:r>
      <w:r>
        <w:rPr>
          <w:rFonts w:ascii="Times New Roman"/>
          <w:b w:val="false"/>
          <w:i w:val="false"/>
          <w:color w:val="000000"/>
          <w:sz w:val="28"/>
        </w:rPr>
        <w:t xml:space="preserve">
Сушильщик, занятый на сушке порошков и смесей </w:t>
      </w:r>
      <w:r>
        <w:br/>
      </w:r>
      <w:r>
        <w:rPr>
          <w:rFonts w:ascii="Times New Roman"/>
          <w:b w:val="false"/>
          <w:i w:val="false"/>
          <w:color w:val="000000"/>
          <w:sz w:val="28"/>
        </w:rPr>
        <w:t xml:space="preserve">
Формовщик машинной формовки </w:t>
      </w:r>
      <w:r>
        <w:br/>
      </w:r>
      <w:r>
        <w:rPr>
          <w:rFonts w:ascii="Times New Roman"/>
          <w:b w:val="false"/>
          <w:i w:val="false"/>
          <w:color w:val="000000"/>
          <w:sz w:val="28"/>
        </w:rPr>
        <w:t xml:space="preserve">
Формовщик ручной формовки </w:t>
      </w:r>
      <w:r>
        <w:br/>
      </w:r>
      <w:r>
        <w:rPr>
          <w:rFonts w:ascii="Times New Roman"/>
          <w:b w:val="false"/>
          <w:i w:val="false"/>
          <w:color w:val="000000"/>
          <w:sz w:val="28"/>
        </w:rPr>
        <w:t xml:space="preserve">
Центрифуговщик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Шлифовщик алмазов и сверхтвердых материалов </w:t>
      </w:r>
      <w:r>
        <w:br/>
      </w:r>
      <w:r>
        <w:rPr>
          <w:rFonts w:ascii="Times New Roman"/>
          <w:b w:val="false"/>
          <w:i w:val="false"/>
          <w:color w:val="000000"/>
          <w:sz w:val="28"/>
        </w:rPr>
        <w:t xml:space="preserve">
Шлифовщик изделий из твердых сплавов и тугоплавких металлов </w:t>
      </w:r>
      <w:r>
        <w:br/>
      </w:r>
      <w:r>
        <w:rPr>
          <w:rFonts w:ascii="Times New Roman"/>
          <w:b w:val="false"/>
          <w:i w:val="false"/>
          <w:color w:val="000000"/>
          <w:sz w:val="28"/>
        </w:rPr>
        <w:t xml:space="preserve">
Штамповщик </w:t>
      </w:r>
      <w:r>
        <w:br/>
      </w:r>
      <w:r>
        <w:rPr>
          <w:rFonts w:ascii="Times New Roman"/>
          <w:b w:val="false"/>
          <w:i w:val="false"/>
          <w:color w:val="000000"/>
          <w:sz w:val="28"/>
        </w:rPr>
        <w:t xml:space="preserve">
Электролизник водных растворов </w:t>
      </w:r>
      <w:r>
        <w:br/>
      </w:r>
      <w:r>
        <w:rPr>
          <w:rFonts w:ascii="Times New Roman"/>
          <w:b w:val="false"/>
          <w:i w:val="false"/>
          <w:color w:val="000000"/>
          <w:sz w:val="28"/>
        </w:rPr>
        <w:t xml:space="preserve">
Электролизник расплавленных солей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20) производство ртути, элементарной серы, ксантогената, мышьяка, хромовых солей, сернистого натрия, светосоставов, молибдата аммония, сталинита, их соединений. Аффинаж золота, серебра, платины, металлов платиновой группы </w:t>
      </w:r>
      <w:r>
        <w:br/>
      </w:r>
      <w:r>
        <w:rPr>
          <w:rFonts w:ascii="Times New Roman"/>
          <w:b w:val="false"/>
          <w:i w:val="false"/>
          <w:color w:val="000000"/>
          <w:sz w:val="28"/>
        </w:rPr>
        <w:t xml:space="preserve">
Профессии рабочих, занятых в технологическом процессе и на ремонте оборудования в указанных производствах </w:t>
      </w:r>
      <w:r>
        <w:br/>
      </w:r>
      <w:r>
        <w:rPr>
          <w:rFonts w:ascii="Times New Roman"/>
          <w:b w:val="false"/>
          <w:i w:val="false"/>
          <w:color w:val="000000"/>
          <w:sz w:val="28"/>
        </w:rPr>
        <w:t xml:space="preserve">
Профессии рабочих, занятых на обслуживании указанных производств: контролер продукции цветной металлургии, подсобный рабочий, рабочий, занятый на приемке, подаче, опробовании и обработке сырья, полупродуктов, готовой продукции и отходов, рабочий, занятый на обработке производственных растворов и сточных вод, транспортировке сырья, кислот, полупродуктов и готовой продукции, укладке и упаковке сырья, кислот, полупродуктов и готовой продукции </w:t>
      </w:r>
      <w:r>
        <w:br/>
      </w:r>
      <w:r>
        <w:rPr>
          <w:rFonts w:ascii="Times New Roman"/>
          <w:b w:val="false"/>
          <w:i w:val="false"/>
          <w:color w:val="000000"/>
          <w:sz w:val="28"/>
        </w:rPr>
        <w:t xml:space="preserve">
Профессии рабочих по обслуживанию указанных производств </w:t>
      </w:r>
      <w:r>
        <w:br/>
      </w:r>
      <w:r>
        <w:rPr>
          <w:rFonts w:ascii="Times New Roman"/>
          <w:b w:val="false"/>
          <w:i w:val="false"/>
          <w:color w:val="000000"/>
          <w:sz w:val="28"/>
        </w:rPr>
        <w:t xml:space="preserve">
Профессии рабочих бытовых комбинатов, помещений, душевых </w:t>
      </w:r>
      <w:r>
        <w:br/>
      </w:r>
      <w:r>
        <w:rPr>
          <w:rFonts w:ascii="Times New Roman"/>
          <w:b w:val="false"/>
          <w:i w:val="false"/>
          <w:color w:val="000000"/>
          <w:sz w:val="28"/>
        </w:rPr>
        <w:t xml:space="preserve">
Профессии рабочих на приемке, сушке, стирке и ремонте спецодежды </w:t>
      </w:r>
      <w:r>
        <w:br/>
      </w:r>
      <w:r>
        <w:rPr>
          <w:rFonts w:ascii="Times New Roman"/>
          <w:b w:val="false"/>
          <w:i w:val="false"/>
          <w:color w:val="000000"/>
          <w:sz w:val="28"/>
        </w:rPr>
        <w:t xml:space="preserve">
Профессии работников пробирных, аналитических, спектральных, исследовательских, контрольно-измерительных и других лабораторий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непосредственно занятый на горячей работе и работе с вредными условиями труда металлургического производства (цветные металлы) </w:t>
      </w:r>
      <w:r>
        <w:br/>
      </w:r>
      <w:r>
        <w:rPr>
          <w:rFonts w:ascii="Times New Roman"/>
          <w:b w:val="false"/>
          <w:i w:val="false"/>
          <w:color w:val="000000"/>
          <w:sz w:val="28"/>
        </w:rPr>
        <w:t xml:space="preserve">
Механик, непосредственно занятый на горячей работе и работе с вредными условиями труда металлургического производства (цветные металлы). </w:t>
      </w:r>
    </w:p>
    <w:bookmarkStart w:name="z18" w:id="17"/>
    <w:p>
      <w:pPr>
        <w:spacing w:after="0"/>
        <w:ind w:left="0"/>
        <w:jc w:val="left"/>
      </w:pPr>
      <w:r>
        <w:rPr>
          <w:rFonts w:ascii="Times New Roman"/>
          <w:b/>
          <w:i w:val="false"/>
          <w:color w:val="000000"/>
        </w:rPr>
        <w:t xml:space="preserve"> 
8. Химическое производство </w:t>
      </w:r>
    </w:p>
    <w:bookmarkEnd w:id="17"/>
    <w:p>
      <w:pPr>
        <w:spacing w:after="0"/>
        <w:ind w:left="0"/>
        <w:jc w:val="both"/>
      </w:pPr>
      <w:r>
        <w:rPr>
          <w:rFonts w:ascii="Times New Roman"/>
          <w:b w:val="false"/>
          <w:i w:val="false"/>
          <w:color w:val="000000"/>
          <w:sz w:val="28"/>
        </w:rPr>
        <w:t xml:space="preserve">      1) профессии рабочих и служащих организаций химической и нефтехимической отрасли, занятые в ниже перечисленных производствах и работах: </w:t>
      </w:r>
      <w:r>
        <w:br/>
      </w:r>
      <w:r>
        <w:rPr>
          <w:rFonts w:ascii="Times New Roman"/>
          <w:b w:val="false"/>
          <w:i w:val="false"/>
          <w:color w:val="000000"/>
          <w:sz w:val="28"/>
        </w:rPr>
        <w:t xml:space="preserve">
      Активированного угля (*); алюмогеля; аэрогеля; альдегидов и их производных; аминов, их соединений; аммиака (включая газовое сырье); активированного пиролюзита; асбовинила; белой сажи; брома, его соединений; ванадиевых и сурьмяных соединений; выплавки серы независимо от способа; галоидопроизводных этилена, их полимеров и сополимеров; гератоля; гопкалита; рафитно-коллоидных препаратов; гуанидинов и их производных; двуокиси марганца; детергентов; и метилсульфата; десульфуратора; дипроксида; ингибиторов; ионообменных смол и полупродуктов для них; йода, его соединений; каустической соды; капролактама; камфары; карбида кальция; карбюризаторов; катализаторов; кетонов, их производных; коагулянта; креолина; лакокрасочной продукции с применением органических растворителей; лаков и их смесей; меркаптанов; металлического натрия, калия, их окислов; металлических порошков химическим способом; минеральных и органических кислот, их соединений, производных, в том числе регенерации, денитрации и концентрации; минеральных солей; минеральных удобрений; мипоросепараторов; мочевины; мышьяка и его солей; необрастающих составов и токсинов к ним; нитросмесей; некаля, тиокола; обогащение мышьяковых, апатито-нефелиновых, серных руд; органических и неорганических реактивов; окисей, перекисей, гидроперекисей и их соединений; окиси этилена и продуктов на ее основе; органических продуктов, синтезируемых на основе органического жирного, ароматического и гетероциклического сырья, в том числе продуктов для синтеза красителей, пигментов и лаков; оссеина; пиролиза углеводородов нефти, очистки компримирования, разделения пирогаза, крекинг газа, природных газов; пластификаторов; пластмасс на основе: фенолов, крезолов, ксиленолов, резорцина, суммарных фенолов, меламина, анилина, фурфурола, тиомочевины, изоцианатов, полиамидов, полиуретанов, полиэфирных смол, простых и сложных эфиров целлюлозы; непрерывного и штапельного стекловолокна (исключая теплоизоляционное стекловолокно), а также изделий из него и стеклопластика; полидиена; поливинилпирролидона; полимеров и сополимеров акриловой и метакриловой кислот и их производных; полимеров простых виниловых эфиров; полиэтилентерефталатов, бутадиена, полиизобутилена, изопрена, латексов, пленочных и других материалов на их основе; полифосфатов; поликарбонатной пленки; поропластов; порофора; прессовочных материалов; производных бензола, бензоила, нафталина, их гомологов; простых, сложных эфиров; ртутных приборов и препаратов; резиновом, резинотехническом и шинном в цехах; подготовительных, подготовки сырья, вулканизации, изготовлении клеев для резины; светосоставов; свинца, ртути, хрома, их окислов, продуктов соединений; селена, теллура, селеновых, медных, цинковых соединений; сероуглерода; силикагеля; синтетических каучуков; синтетических витаминов (*); синтетических красителей, пигментов, их размол, сушка; синтетических смол, лаков; соединений бария, титана; спиртов, их производных; стирола, его производных, полимеров, сополимеров; сульфоугля; сцинтилляционных материалов; термочувствительных красок, карандашей; технических, кормовых фосфатов; технического углерода, материалов на его основе; углеводородов, их соединений; уротропина; фенола, его соединений; ферромагнитного, пеногенераторного порошка; флотореагентов; формальгликоля; фосфора, фосфорной кислоты, их производных; фреонов всех классов; фригитов; фтора, его соединений; фторхлорорганических соединений; химикатов: для резины, каучука, сельского хозяйства, садоводства, медицинских препаратов, бензинов, смазочных, трансформаторных масел для борьбы с пылью, флотореагентов, пластических масс, искусственных волокон, для цветной, черно-белой кинофотопленки, бумаги для кино и фото; химических средств защиты растений, протравителей, отпугивающих средств, препаратов на их основе; химпоглотителя; хлора, его соединений; хлорвинила, его полимеров, сополимеров; целлозольвов; цианистых, роданистых соединений; цианатов, диизоцианатов, их производных; экстралина; элементоорганических соединений; эмалей, препаратов из драгметаллов; эмульсии жировых смесей, их умягчителей; этиловой жидкости; ядохимикатов </w:t>
      </w:r>
      <w:r>
        <w:br/>
      </w:r>
      <w:r>
        <w:rPr>
          <w:rFonts w:ascii="Times New Roman"/>
          <w:b w:val="false"/>
          <w:i w:val="false"/>
          <w:color w:val="000000"/>
          <w:sz w:val="28"/>
        </w:rPr>
        <w:t xml:space="preserve">
Профессии рабочих и служащих, занятых в специальных производствах (включая очистку цистерн, емкостей, мойку, ремонт и обработку тары по спецпроизводствам и из-под токсических веществ) и в лабораториях с химическими спецвеществами </w:t>
      </w:r>
      <w:r>
        <w:br/>
      </w:r>
      <w:r>
        <w:rPr>
          <w:rFonts w:ascii="Times New Roman"/>
          <w:b w:val="false"/>
          <w:i w:val="false"/>
          <w:color w:val="000000"/>
          <w:sz w:val="28"/>
        </w:rPr>
        <w:t xml:space="preserve">
Профессии рабочих и служащих цехов, отделений, участков антикоррозийных составов и покрытий </w:t>
      </w:r>
      <w:r>
        <w:br/>
      </w:r>
      <w:r>
        <w:rPr>
          <w:rFonts w:ascii="Times New Roman"/>
          <w:b w:val="false"/>
          <w:i w:val="false"/>
          <w:color w:val="000000"/>
          <w:sz w:val="28"/>
        </w:rPr>
        <w:t xml:space="preserve">
Профессии рабочих и служащих, занятых на ремонте, профилактике и обслуживании технологического оборудования и электрооборудования (кроме контрольно-измерительных приборов и вентиляции), коммуникаций, дегазации производственной канализации и тоннелей в вышеперечисленных производствах и подразделениях; </w:t>
      </w:r>
      <w:r>
        <w:br/>
      </w:r>
      <w:r>
        <w:rPr>
          <w:rFonts w:ascii="Times New Roman"/>
          <w:b w:val="false"/>
          <w:i w:val="false"/>
          <w:color w:val="000000"/>
          <w:sz w:val="28"/>
        </w:rPr>
        <w:t xml:space="preserve">
      2) производство асбестовых технических изделий </w:t>
      </w:r>
      <w:r>
        <w:br/>
      </w:r>
      <w:r>
        <w:rPr>
          <w:rFonts w:ascii="Times New Roman"/>
          <w:b w:val="false"/>
          <w:i w:val="false"/>
          <w:color w:val="000000"/>
          <w:sz w:val="28"/>
        </w:rPr>
        <w:t xml:space="preserve">
Профессии рабочих и служащих, занятых в производстве асбестовых технических изделий в нижеследующих цехах, участках и отделениях: подготовительном (приготовительном), текстильном, прядильном, ткацком, аппаратном, набивочном, автотракторных деталей, автоформованных деталей, спиральнонавитых прокладок, картона и фильтров, паранитовом, вальцленты (эластичного материала), опытно-экспериментальном, промтехники </w:t>
      </w:r>
      <w:r>
        <w:br/>
      </w:r>
      <w:r>
        <w:rPr>
          <w:rFonts w:ascii="Times New Roman"/>
          <w:b w:val="false"/>
          <w:i w:val="false"/>
          <w:color w:val="000000"/>
          <w:sz w:val="28"/>
        </w:rPr>
        <w:t xml:space="preserve">
Профессии рабочих, занятых на ремонте, профилактике и обслуживании технологического и электрооборудования (кроме контрольно-измерительных приборов и вентиляции) </w:t>
      </w:r>
      <w:r>
        <w:br/>
      </w:r>
      <w:r>
        <w:rPr>
          <w:rFonts w:ascii="Times New Roman"/>
          <w:b w:val="false"/>
          <w:i w:val="false"/>
          <w:color w:val="000000"/>
          <w:sz w:val="28"/>
        </w:rPr>
        <w:t xml:space="preserve">
Профессии рабочих, занятых на ремонте, профилактике и обслуживании </w:t>
      </w:r>
      <w:r>
        <w:br/>
      </w:r>
      <w:r>
        <w:rPr>
          <w:rFonts w:ascii="Times New Roman"/>
          <w:b w:val="false"/>
          <w:i w:val="false"/>
          <w:color w:val="000000"/>
          <w:sz w:val="28"/>
        </w:rPr>
        <w:t xml:space="preserve">
контрольно-измерительных приборов и автоматики и коммуникаций в нижеследующих цехах, участках и отделениях: подготовительном (приготовительном), текстильном, прядильном, ткацком, аппаратном, набивочном, автотракторных деталей, автоформованных деталей, спиральнонавитых прокладок, картона и фильтров, паранитовом, вальцленты (эластичного материала), опытно-экспериментальном, промтехники </w:t>
      </w:r>
      <w:r>
        <w:br/>
      </w:r>
      <w:r>
        <w:rPr>
          <w:rFonts w:ascii="Times New Roman"/>
          <w:b w:val="false"/>
          <w:i w:val="false"/>
          <w:color w:val="000000"/>
          <w:sz w:val="28"/>
        </w:rPr>
        <w:t xml:space="preserve">
Профессии рабочих и служащих организаций других отраслей, занятых в технологическом процессе производства продукции: неорганической химии, удобрений, полимеров, пластических масс (включая композиционные материалы, стеклопластики и полиуретаны, в том числе методом напыления), каучуков, лакокрасочной, бытовой химии, органического синтеза, синтетических красителей, нефтехимической, резинотехнической и асбестовой, химических реактивов, высокочистых веществ в отдельных цехах, отделениях, на участках и установках при наличии в воздухе рабочей зоны вредных веществ, а также канцерогенов. </w:t>
      </w:r>
      <w:r>
        <w:br/>
      </w:r>
      <w:r>
        <w:rPr>
          <w:rFonts w:ascii="Times New Roman"/>
          <w:b w:val="false"/>
          <w:i w:val="false"/>
          <w:color w:val="000000"/>
          <w:sz w:val="28"/>
        </w:rPr>
        <w:t xml:space="preserve">
Профессии рабочих и служащих, занятых на ремонте и обслуживании технологического оборудования и электрооборудования в перечисленных производствах. </w:t>
      </w:r>
      <w:r>
        <w:br/>
      </w:r>
      <w:r>
        <w:rPr>
          <w:rFonts w:ascii="Times New Roman"/>
          <w:b w:val="false"/>
          <w:i w:val="false"/>
          <w:color w:val="000000"/>
          <w:sz w:val="28"/>
        </w:rPr>
        <w:t xml:space="preserve">
(*) Распространяется на химико-фармацевтическую отрасль промышленности </w:t>
      </w:r>
    </w:p>
    <w:bookmarkStart w:name="z19" w:id="18"/>
    <w:p>
      <w:pPr>
        <w:spacing w:after="0"/>
        <w:ind w:left="0"/>
        <w:jc w:val="left"/>
      </w:pPr>
      <w:r>
        <w:rPr>
          <w:rFonts w:ascii="Times New Roman"/>
          <w:b/>
          <w:i w:val="false"/>
          <w:color w:val="000000"/>
        </w:rPr>
        <w:t xml:space="preserve"> 
9. Производство взрывчатых, инициирующих </w:t>
      </w:r>
      <w:r>
        <w:br/>
      </w:r>
      <w:r>
        <w:rPr>
          <w:rFonts w:ascii="Times New Roman"/>
          <w:b/>
          <w:i w:val="false"/>
          <w:color w:val="000000"/>
        </w:rPr>
        <w:t xml:space="preserve">
веществ, порохов и снаряжение боеприпасов </w:t>
      </w:r>
    </w:p>
    <w:bookmarkEnd w:id="18"/>
    <w:p>
      <w:pPr>
        <w:spacing w:after="0"/>
        <w:ind w:left="0"/>
        <w:jc w:val="both"/>
      </w:pPr>
      <w:r>
        <w:rPr>
          <w:rFonts w:ascii="Times New Roman"/>
          <w:b w:val="false"/>
          <w:i w:val="false"/>
          <w:color w:val="000000"/>
          <w:sz w:val="28"/>
        </w:rPr>
        <w:t xml:space="preserve">      1) производство серной, азотной кислот и их солей, окислителей жидких ракетных топлив на основе крепкой азотной кислоты, селена, денитрация и концентрация отработанных кислот, рекуперация кислот в производствах взрывчатых веществ и порохов </w:t>
      </w:r>
      <w:r>
        <w:br/>
      </w:r>
      <w:r>
        <w:rPr>
          <w:rFonts w:ascii="Times New Roman"/>
          <w:b w:val="false"/>
          <w:i w:val="false"/>
          <w:color w:val="000000"/>
          <w:sz w:val="28"/>
        </w:rPr>
        <w:t xml:space="preserve">
Профессии рабочих и служащих, занятых в технологическом процессе и на ремонте при отработке и производстве указанных продуктов; </w:t>
      </w:r>
      <w:r>
        <w:br/>
      </w:r>
      <w:r>
        <w:rPr>
          <w:rFonts w:ascii="Times New Roman"/>
          <w:b w:val="false"/>
          <w:i w:val="false"/>
          <w:color w:val="000000"/>
          <w:sz w:val="28"/>
        </w:rPr>
        <w:t xml:space="preserve">
      2) отработка и изготовление взрывчатых веществ, включая промышленные взрывчатые вещества </w:t>
      </w:r>
      <w:r>
        <w:br/>
      </w:r>
      <w:r>
        <w:rPr>
          <w:rFonts w:ascii="Times New Roman"/>
          <w:b w:val="false"/>
          <w:i w:val="false"/>
          <w:color w:val="000000"/>
          <w:sz w:val="28"/>
        </w:rPr>
        <w:t xml:space="preserve">
Профессии рабочих и служащих, занятых в технологическом процессе и на ремонте при отработке новых взрывчатых веществ, а также в производстве всех видов взрывчатых веществ; </w:t>
      </w:r>
      <w:r>
        <w:br/>
      </w:r>
      <w:r>
        <w:rPr>
          <w:rFonts w:ascii="Times New Roman"/>
          <w:b w:val="false"/>
          <w:i w:val="false"/>
          <w:color w:val="000000"/>
          <w:sz w:val="28"/>
        </w:rPr>
        <w:t xml:space="preserve">
      3) отработка новых и производство всех видов порохов, зарядов твердого топлива, пиротехнических, безгазовых и малогазовых составов, огнесмесей, огнепроводного и детонирующего шнура, зарядов, сгорающих гильз, окислителей жидких ракетных топлив на основе крепкой азотной кислоты, а также полуфабрикатов и композиций на их основе </w:t>
      </w:r>
      <w:r>
        <w:br/>
      </w:r>
      <w:r>
        <w:rPr>
          <w:rFonts w:ascii="Times New Roman"/>
          <w:b w:val="false"/>
          <w:i w:val="false"/>
          <w:color w:val="000000"/>
          <w:sz w:val="28"/>
        </w:rPr>
        <w:t xml:space="preserve">
Профессии рабочих и служащих, занятых в технологическом процессе и на ремонте при отработке и производстве указанных продуктов (за исключением работников, занятых на изготовлении металлических оболочек для воспламенителей); </w:t>
      </w:r>
      <w:r>
        <w:br/>
      </w:r>
      <w:r>
        <w:rPr>
          <w:rFonts w:ascii="Times New Roman"/>
          <w:b w:val="false"/>
          <w:i w:val="false"/>
          <w:color w:val="000000"/>
          <w:sz w:val="28"/>
        </w:rPr>
        <w:t xml:space="preserve">
      4) производство хлопковой целлюлозы, пироксилина и коллоксилина </w:t>
      </w:r>
      <w:r>
        <w:br/>
      </w:r>
      <w:r>
        <w:rPr>
          <w:rFonts w:ascii="Times New Roman"/>
          <w:b w:val="false"/>
          <w:i w:val="false"/>
          <w:color w:val="000000"/>
          <w:sz w:val="28"/>
        </w:rPr>
        <w:t xml:space="preserve">
Профессии рабочих и служащих, занятых в технологическом процессе и на ремонте, при приготовлении пироксилина, растворов гипохлорита, бучении, промывке, отбелке и сушке </w:t>
      </w:r>
      <w:r>
        <w:br/>
      </w:r>
      <w:r>
        <w:rPr>
          <w:rFonts w:ascii="Times New Roman"/>
          <w:b w:val="false"/>
          <w:i w:val="false"/>
          <w:color w:val="000000"/>
          <w:sz w:val="28"/>
        </w:rPr>
        <w:t xml:space="preserve">
Профессии рабочих, занятых на кипоразбивателях на разбивке кип </w:t>
      </w:r>
      <w:r>
        <w:br/>
      </w:r>
      <w:r>
        <w:rPr>
          <w:rFonts w:ascii="Times New Roman"/>
          <w:b w:val="false"/>
          <w:i w:val="false"/>
          <w:color w:val="000000"/>
          <w:sz w:val="28"/>
        </w:rPr>
        <w:t xml:space="preserve">
Профессии рабочих, занятых в производстве коллоксилина на отделке, сушке, промывке линта, нейтрализации вод и приготовлении водоумягчительных растворов </w:t>
      </w:r>
      <w:r>
        <w:br/>
      </w:r>
      <w:r>
        <w:rPr>
          <w:rFonts w:ascii="Times New Roman"/>
          <w:b w:val="false"/>
          <w:i w:val="false"/>
          <w:color w:val="000000"/>
          <w:sz w:val="28"/>
        </w:rPr>
        <w:t xml:space="preserve">
Профессии рабочих и служащих, занятых в технологическом процессе производств коллоксилина, кроме рабочих, занятых на отбелке, сушке, промывке линта, нейтрализации вод и приготовлении водоумягчительных растворов; </w:t>
      </w:r>
      <w:r>
        <w:br/>
      </w:r>
      <w:r>
        <w:rPr>
          <w:rFonts w:ascii="Times New Roman"/>
          <w:b w:val="false"/>
          <w:i w:val="false"/>
          <w:color w:val="000000"/>
          <w:sz w:val="28"/>
        </w:rPr>
        <w:t xml:space="preserve">
      5) сероперегонное и сероплавильное производство </w:t>
      </w:r>
      <w:r>
        <w:br/>
      </w:r>
      <w:r>
        <w:rPr>
          <w:rFonts w:ascii="Times New Roman"/>
          <w:b w:val="false"/>
          <w:i w:val="false"/>
          <w:color w:val="000000"/>
          <w:sz w:val="28"/>
        </w:rPr>
        <w:t xml:space="preserve">
Профессии рабочих и служащих, занятых в технологическом процессе и на ремонте в указанном производстве; </w:t>
      </w:r>
      <w:r>
        <w:br/>
      </w:r>
      <w:r>
        <w:rPr>
          <w:rFonts w:ascii="Times New Roman"/>
          <w:b w:val="false"/>
          <w:i w:val="false"/>
          <w:color w:val="000000"/>
          <w:sz w:val="28"/>
        </w:rPr>
        <w:t xml:space="preserve">
      6) производство эфира, коллодия, рекуперация и ректификация растворителей </w:t>
      </w:r>
      <w:r>
        <w:br/>
      </w:r>
      <w:r>
        <w:rPr>
          <w:rFonts w:ascii="Times New Roman"/>
          <w:b w:val="false"/>
          <w:i w:val="false"/>
          <w:color w:val="000000"/>
          <w:sz w:val="28"/>
        </w:rPr>
        <w:t xml:space="preserve">
Профессии рабочих и служащих, занятых в технологических процессах и на ремонте в указанных производствах; </w:t>
      </w:r>
      <w:r>
        <w:br/>
      </w:r>
      <w:r>
        <w:rPr>
          <w:rFonts w:ascii="Times New Roman"/>
          <w:b w:val="false"/>
          <w:i w:val="false"/>
          <w:color w:val="000000"/>
          <w:sz w:val="28"/>
        </w:rPr>
        <w:t xml:space="preserve">
      7) сборка, разборка, снаряжение, расснаряжение, ремонт всех видов боеприпасов, боевых частей, снаряженных твердотопливных ракетных двигателей, пиротехнических изделий, средств инициирования, других комплектующих, содержащих продукты, указанные в пунктах 2) и 3) настоящего раздела. Утилизация и уничтожение ракет, боеприпасов и их элементов, снаряженных твердыми топливами, порохами, взрывчатыми веществами и пиротехническими составами </w:t>
      </w:r>
      <w:r>
        <w:br/>
      </w:r>
      <w:r>
        <w:rPr>
          <w:rFonts w:ascii="Times New Roman"/>
          <w:b w:val="false"/>
          <w:i w:val="false"/>
          <w:color w:val="000000"/>
          <w:sz w:val="28"/>
        </w:rPr>
        <w:t xml:space="preserve">
Профессии рабочих и служащих, занятых в технологическом процессе и на ремонте в указанных производствах, а также при отработке новых технологий этих производств </w:t>
      </w:r>
      <w:r>
        <w:br/>
      </w:r>
      <w:r>
        <w:rPr>
          <w:rFonts w:ascii="Times New Roman"/>
          <w:b w:val="false"/>
          <w:i w:val="false"/>
          <w:color w:val="000000"/>
          <w:sz w:val="28"/>
        </w:rPr>
        <w:t xml:space="preserve">
Профессии рабочих и служащих, занятых утилизацией и уничтожением ракет, боеприпасов и их элементов, снаряженных твердыми топливами, порохами, взрывчатыми веществами и пиротехническими составами; </w:t>
      </w:r>
      <w:r>
        <w:br/>
      </w:r>
      <w:r>
        <w:rPr>
          <w:rFonts w:ascii="Times New Roman"/>
          <w:b w:val="false"/>
          <w:i w:val="false"/>
          <w:color w:val="000000"/>
          <w:sz w:val="28"/>
        </w:rPr>
        <w:t xml:space="preserve">
      8) производство метола, селективного растворителя, динитрокрезоляторов натрия и аммония </w:t>
      </w:r>
      <w:r>
        <w:br/>
      </w:r>
      <w:r>
        <w:rPr>
          <w:rFonts w:ascii="Times New Roman"/>
          <w:b w:val="false"/>
          <w:i w:val="false"/>
          <w:color w:val="000000"/>
          <w:sz w:val="28"/>
        </w:rPr>
        <w:t xml:space="preserve">
Профессии рабочих и служащих, занятых в технологических процессах и на ремонте в указанных производствах; </w:t>
      </w:r>
      <w:r>
        <w:br/>
      </w:r>
      <w:r>
        <w:rPr>
          <w:rFonts w:ascii="Times New Roman"/>
          <w:b w:val="false"/>
          <w:i w:val="false"/>
          <w:color w:val="000000"/>
          <w:sz w:val="28"/>
        </w:rPr>
        <w:t xml:space="preserve">
      9) испытание всех видов боеприпасов, боевых частей, снаряженных (пороховых, реактивных жидкостных, твердотопливных) ракетных двигателей, их агрегатов, двигательных установок и блоков ракет, пиротехнических изделий, средств инициирования и других комплектующих, а также продуктов, указанных в пунктах 2) и 3) настоящего раздела </w:t>
      </w:r>
      <w:r>
        <w:br/>
      </w:r>
      <w:r>
        <w:rPr>
          <w:rFonts w:ascii="Times New Roman"/>
          <w:b w:val="false"/>
          <w:i w:val="false"/>
          <w:color w:val="000000"/>
          <w:sz w:val="28"/>
        </w:rPr>
        <w:t xml:space="preserve">
Профессии рабочих и служащих, занятых при подготовке и проведении испытаний на полигонах, испытательных станциях и стендах; </w:t>
      </w:r>
      <w:r>
        <w:br/>
      </w:r>
      <w:r>
        <w:rPr>
          <w:rFonts w:ascii="Times New Roman"/>
          <w:b w:val="false"/>
          <w:i w:val="false"/>
          <w:color w:val="000000"/>
          <w:sz w:val="28"/>
        </w:rPr>
        <w:t xml:space="preserve">
      10) производство карбоксиметилцеллюлозы, бризола и релина </w:t>
      </w:r>
      <w:r>
        <w:br/>
      </w:r>
      <w:r>
        <w:rPr>
          <w:rFonts w:ascii="Times New Roman"/>
          <w:b w:val="false"/>
          <w:i w:val="false"/>
          <w:color w:val="000000"/>
          <w:sz w:val="28"/>
        </w:rPr>
        <w:t xml:space="preserve">
Профессии рабочих и служащих, занятых в технологическом процессе указанных производств; </w:t>
      </w:r>
      <w:r>
        <w:br/>
      </w:r>
      <w:r>
        <w:rPr>
          <w:rFonts w:ascii="Times New Roman"/>
          <w:b w:val="false"/>
          <w:i w:val="false"/>
          <w:color w:val="000000"/>
          <w:sz w:val="28"/>
        </w:rPr>
        <w:t xml:space="preserve">
      11) производство хлопковой целлюлозы и коллоксилина </w:t>
      </w:r>
      <w:r>
        <w:br/>
      </w:r>
      <w:r>
        <w:rPr>
          <w:rFonts w:ascii="Times New Roman"/>
          <w:b w:val="false"/>
          <w:i w:val="false"/>
          <w:color w:val="000000"/>
          <w:sz w:val="28"/>
        </w:rPr>
        <w:t xml:space="preserve">
Профессии рабочих, занятых на кипоразбивателях на разбивке кип </w:t>
      </w:r>
      <w:r>
        <w:br/>
      </w:r>
      <w:r>
        <w:rPr>
          <w:rFonts w:ascii="Times New Roman"/>
          <w:b w:val="false"/>
          <w:i w:val="false"/>
          <w:color w:val="000000"/>
          <w:sz w:val="28"/>
        </w:rPr>
        <w:t xml:space="preserve">
Профессии рабочих, занятых в производстве коллоксилина на отделке, сушке, промывке линта, нейтрализации вод и приготовлении водоумягчительных растворов; </w:t>
      </w:r>
      <w:r>
        <w:br/>
      </w:r>
      <w:r>
        <w:rPr>
          <w:rFonts w:ascii="Times New Roman"/>
          <w:b w:val="false"/>
          <w:i w:val="false"/>
          <w:color w:val="000000"/>
          <w:sz w:val="28"/>
        </w:rPr>
        <w:t xml:space="preserve">
      12) производство целлулоида и изделий из него при горячем прессовании, искусственной кожи, нитромастики, нитролаков, нитроэмалей, суховальцованной пасты, нитролинолеума и других продуктов на основе нитроклетчатки </w:t>
      </w:r>
      <w:r>
        <w:br/>
      </w:r>
      <w:r>
        <w:rPr>
          <w:rFonts w:ascii="Times New Roman"/>
          <w:b w:val="false"/>
          <w:i w:val="false"/>
          <w:color w:val="000000"/>
          <w:sz w:val="28"/>
        </w:rPr>
        <w:t xml:space="preserve">
Профессии рабочих и служащих, занятых в технологическом процессе указанных производств; </w:t>
      </w:r>
      <w:r>
        <w:br/>
      </w:r>
      <w:r>
        <w:rPr>
          <w:rFonts w:ascii="Times New Roman"/>
          <w:b w:val="false"/>
          <w:i w:val="false"/>
          <w:color w:val="000000"/>
          <w:sz w:val="28"/>
        </w:rPr>
        <w:t xml:space="preserve">
      13) общие профессии основных и опытных производств взрывчатых веществ, порохов, пиротехнических, дымовых и инициирующих веществ </w:t>
      </w:r>
      <w:r>
        <w:br/>
      </w:r>
      <w:r>
        <w:rPr>
          <w:rFonts w:ascii="Times New Roman"/>
          <w:b w:val="false"/>
          <w:i w:val="false"/>
          <w:color w:val="000000"/>
          <w:sz w:val="28"/>
        </w:rPr>
        <w:t xml:space="preserve">
Профессии рабочих и служащих, занятых в производственных цехах (участках) заправкой ракетно-космической техники компонентами жидкого ракетного топлива </w:t>
      </w:r>
      <w:r>
        <w:br/>
      </w:r>
      <w:r>
        <w:rPr>
          <w:rFonts w:ascii="Times New Roman"/>
          <w:b w:val="false"/>
          <w:i w:val="false"/>
          <w:color w:val="000000"/>
          <w:sz w:val="28"/>
        </w:rPr>
        <w:t xml:space="preserve">
Профессии рабочих, занятых на очистке емкостей, химической аппаратуры и оборудования, мойке и обработке возвратной тары из-под токсических продуктов </w:t>
      </w:r>
      <w:r>
        <w:br/>
      </w:r>
      <w:r>
        <w:rPr>
          <w:rFonts w:ascii="Times New Roman"/>
          <w:b w:val="false"/>
          <w:i w:val="false"/>
          <w:color w:val="000000"/>
          <w:sz w:val="28"/>
        </w:rPr>
        <w:t xml:space="preserve">
Профессии рабочих, занятых на нейтрализации и очистке промышленных вод; на утилизации твердых, жидких и газообразных отходов от всех производств, перечисленных в настоящем разделе, а также газоспасательными работами при проведении испытаний ракетно-космической техники с применением компонентов жидкого ракетного топлива и твердых топлив; </w:t>
      </w:r>
      <w:r>
        <w:br/>
      </w:r>
      <w:r>
        <w:rPr>
          <w:rFonts w:ascii="Times New Roman"/>
          <w:b w:val="false"/>
          <w:i w:val="false"/>
          <w:color w:val="000000"/>
          <w:sz w:val="28"/>
        </w:rPr>
        <w:t xml:space="preserve">
      14) лаборатории (отделы) предприятий и организаций. Базы ликвидации, цехи (участки, лаборатории, станции) заправки ракетно-космических средств, нейтрализации и демонтажа ракетного вооружения, загрязненного компонентами жидкого ракетного топлива </w:t>
      </w:r>
      <w:r>
        <w:br/>
      </w:r>
      <w:r>
        <w:rPr>
          <w:rFonts w:ascii="Times New Roman"/>
          <w:b w:val="false"/>
          <w:i w:val="false"/>
          <w:color w:val="000000"/>
          <w:sz w:val="28"/>
        </w:rPr>
        <w:t xml:space="preserve">
Профессии рабочих и служащих, занятых на исследовании продуктов, указанных в пунктах 2) и 3) настоящего раздела </w:t>
      </w:r>
      <w:r>
        <w:br/>
      </w:r>
      <w:r>
        <w:rPr>
          <w:rFonts w:ascii="Times New Roman"/>
          <w:b w:val="false"/>
          <w:i w:val="false"/>
          <w:color w:val="000000"/>
          <w:sz w:val="28"/>
        </w:rPr>
        <w:t xml:space="preserve">
Профессии рабочих и служащих, занятых демонтажем, нейтрализацией ракетного вооружения, ракетно-космической техники и средств индивидуальной защиты, загрязненных компонентами ракетного топлива. </w:t>
      </w:r>
    </w:p>
    <w:bookmarkStart w:name="z20" w:id="19"/>
    <w:p>
      <w:pPr>
        <w:spacing w:after="0"/>
        <w:ind w:left="0"/>
        <w:jc w:val="left"/>
      </w:pPr>
      <w:r>
        <w:rPr>
          <w:rFonts w:ascii="Times New Roman"/>
          <w:b/>
          <w:i w:val="false"/>
          <w:color w:val="000000"/>
        </w:rPr>
        <w:t xml:space="preserve"> 
10. Переработка нефти, газа, газового конденсата, </w:t>
      </w:r>
      <w:r>
        <w:br/>
      </w:r>
      <w:r>
        <w:rPr>
          <w:rFonts w:ascii="Times New Roman"/>
          <w:b/>
          <w:i w:val="false"/>
          <w:color w:val="000000"/>
        </w:rPr>
        <w:t xml:space="preserve">
угля и сланца </w:t>
      </w:r>
    </w:p>
    <w:bookmarkEnd w:id="19"/>
    <w:p>
      <w:pPr>
        <w:spacing w:after="0"/>
        <w:ind w:left="0"/>
        <w:jc w:val="both"/>
      </w:pPr>
      <w:r>
        <w:rPr>
          <w:rFonts w:ascii="Times New Roman"/>
          <w:b w:val="false"/>
          <w:i w:val="false"/>
          <w:color w:val="000000"/>
          <w:sz w:val="28"/>
        </w:rPr>
        <w:t xml:space="preserve">      1) профессии рабочих и служащих, занятых в производствах: перегонки, крекирования сернистых нефтей и выработки из них нефтепродуктов; каталитического риформинга; перегонки сланцевых и угольных смол; пиролиза сернистых нефтепродуктов; ректификации ароматических углеводородов; компримирования и фракционировки газов, содержащих сероводород и окись углерода; сернокислотного алкилирования, этилирования бензина; кислотной, селективной гидроочистки и депарафинизации нефтепродуктов и искусственного жидкого топлива; дефеноляции вод; парафина; церезина, меркаптанов; катализаторов, присадок к нефтепродуктам; кокса; синтетических продуктов из нефтесырья; полукоксования твердого топлива; очистки газов от сернистых соединений, окиси углерода; гидрирования твердого топлива и сернистых нефтепродуктов; синтеза углеводородов; переработки продуктов гидрирования, синтеза, полукоксования, коксования и газификации твердого топлива; обезмасливания и раскисления щелочных отходов; электрообессоливания и обезвоживания, стабилизации, гидроочистки сероводородсодержащей нефти и газового конденсата, получения элементарной (газовой) серы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Барильетчик </w:t>
      </w:r>
      <w:r>
        <w:br/>
      </w:r>
      <w:r>
        <w:rPr>
          <w:rFonts w:ascii="Times New Roman"/>
          <w:b w:val="false"/>
          <w:i w:val="false"/>
          <w:color w:val="000000"/>
          <w:sz w:val="28"/>
        </w:rPr>
        <w:t xml:space="preserve">
Бурильщик эксплуатационного и разведочного бурения скважин на нефть и газ </w:t>
      </w:r>
      <w:r>
        <w:br/>
      </w:r>
      <w:r>
        <w:rPr>
          <w:rFonts w:ascii="Times New Roman"/>
          <w:b w:val="false"/>
          <w:i w:val="false"/>
          <w:color w:val="000000"/>
          <w:sz w:val="28"/>
        </w:rPr>
        <w:t xml:space="preserve">
Бурильщик капитального ремонта скважин </w:t>
      </w:r>
      <w:r>
        <w:br/>
      </w:r>
      <w:r>
        <w:rPr>
          <w:rFonts w:ascii="Times New Roman"/>
          <w:b w:val="false"/>
          <w:i w:val="false"/>
          <w:color w:val="000000"/>
          <w:sz w:val="28"/>
        </w:rPr>
        <w:t xml:space="preserve">
Бурильщик плавучих бурильных агрегатов в море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Вулканизаторщик </w:t>
      </w:r>
      <w:r>
        <w:br/>
      </w:r>
      <w:r>
        <w:rPr>
          <w:rFonts w:ascii="Times New Roman"/>
          <w:b w:val="false"/>
          <w:i w:val="false"/>
          <w:color w:val="000000"/>
          <w:sz w:val="28"/>
        </w:rPr>
        <w:t xml:space="preserve">
Вышкомонтажник </w:t>
      </w:r>
      <w:r>
        <w:br/>
      </w:r>
      <w:r>
        <w:rPr>
          <w:rFonts w:ascii="Times New Roman"/>
          <w:b w:val="false"/>
          <w:i w:val="false"/>
          <w:color w:val="000000"/>
          <w:sz w:val="28"/>
        </w:rPr>
        <w:t xml:space="preserve">
Вышкомонтажник-сварщик </w:t>
      </w:r>
      <w:r>
        <w:br/>
      </w:r>
      <w:r>
        <w:rPr>
          <w:rFonts w:ascii="Times New Roman"/>
          <w:b w:val="false"/>
          <w:i w:val="false"/>
          <w:color w:val="000000"/>
          <w:sz w:val="28"/>
        </w:rPr>
        <w:t xml:space="preserve">
Вышкомонтажник-электромонтер </w:t>
      </w:r>
      <w:r>
        <w:br/>
      </w:r>
      <w:r>
        <w:rPr>
          <w:rFonts w:ascii="Times New Roman"/>
          <w:b w:val="false"/>
          <w:i w:val="false"/>
          <w:color w:val="000000"/>
          <w:sz w:val="28"/>
        </w:rPr>
        <w:t xml:space="preserve">
Взрывник </w:t>
      </w:r>
      <w:r>
        <w:br/>
      </w:r>
      <w:r>
        <w:rPr>
          <w:rFonts w:ascii="Times New Roman"/>
          <w:b w:val="false"/>
          <w:i w:val="false"/>
          <w:color w:val="000000"/>
          <w:sz w:val="28"/>
        </w:rPr>
        <w:t xml:space="preserve">
Газогенераторщик </w:t>
      </w:r>
      <w:r>
        <w:br/>
      </w:r>
      <w:r>
        <w:rPr>
          <w:rFonts w:ascii="Times New Roman"/>
          <w:b w:val="false"/>
          <w:i w:val="false"/>
          <w:color w:val="000000"/>
          <w:sz w:val="28"/>
        </w:rPr>
        <w:t xml:space="preserve">
Дезактиваторщик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Коксоразгрузчик </w:t>
      </w:r>
      <w:r>
        <w:br/>
      </w:r>
      <w:r>
        <w:rPr>
          <w:rFonts w:ascii="Times New Roman"/>
          <w:b w:val="false"/>
          <w:i w:val="false"/>
          <w:color w:val="000000"/>
          <w:sz w:val="28"/>
        </w:rPr>
        <w:t xml:space="preserve">
Коксоочиститель </w:t>
      </w:r>
      <w:r>
        <w:br/>
      </w:r>
      <w:r>
        <w:rPr>
          <w:rFonts w:ascii="Times New Roman"/>
          <w:b w:val="false"/>
          <w:i w:val="false"/>
          <w:color w:val="000000"/>
          <w:sz w:val="28"/>
        </w:rPr>
        <w:t xml:space="preserve">
Коксоразгрузчик, занятый на ручных работах </w:t>
      </w:r>
      <w:r>
        <w:br/>
      </w:r>
      <w:r>
        <w:rPr>
          <w:rFonts w:ascii="Times New Roman"/>
          <w:b w:val="false"/>
          <w:i w:val="false"/>
          <w:color w:val="000000"/>
          <w:sz w:val="28"/>
        </w:rPr>
        <w:t xml:space="preserve">
Котельщик, занятый на ремонте котлов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Моторист цементировочного агрегата </w:t>
      </w:r>
      <w:r>
        <w:br/>
      </w:r>
      <w:r>
        <w:rPr>
          <w:rFonts w:ascii="Times New Roman"/>
          <w:b w:val="false"/>
          <w:i w:val="false"/>
          <w:color w:val="000000"/>
          <w:sz w:val="28"/>
        </w:rPr>
        <w:t xml:space="preserve">
Моторист цементно-пескосмесительного агрегата </w:t>
      </w:r>
      <w:r>
        <w:br/>
      </w:r>
      <w:r>
        <w:rPr>
          <w:rFonts w:ascii="Times New Roman"/>
          <w:b w:val="false"/>
          <w:i w:val="false"/>
          <w:color w:val="000000"/>
          <w:sz w:val="28"/>
        </w:rPr>
        <w:t xml:space="preserve">
Моторист буровой установки </w:t>
      </w:r>
      <w:r>
        <w:br/>
      </w:r>
      <w:r>
        <w:rPr>
          <w:rFonts w:ascii="Times New Roman"/>
          <w:b w:val="false"/>
          <w:i w:val="false"/>
          <w:color w:val="000000"/>
          <w:sz w:val="28"/>
        </w:rPr>
        <w:t xml:space="preserve">
Оператор всех наименований </w:t>
      </w:r>
      <w:r>
        <w:br/>
      </w:r>
      <w:r>
        <w:rPr>
          <w:rFonts w:ascii="Times New Roman"/>
          <w:b w:val="false"/>
          <w:i w:val="false"/>
          <w:color w:val="000000"/>
          <w:sz w:val="28"/>
        </w:rPr>
        <w:t xml:space="preserve">
Пирометрист </w:t>
      </w:r>
      <w:r>
        <w:br/>
      </w:r>
      <w:r>
        <w:rPr>
          <w:rFonts w:ascii="Times New Roman"/>
          <w:b w:val="false"/>
          <w:i w:val="false"/>
          <w:color w:val="000000"/>
          <w:sz w:val="28"/>
        </w:rPr>
        <w:t xml:space="preserve">
Приборист, занятый в производствах очистки газов от сернистых соединений, окиси углерода, электрообессоливания и обезвоживания, стабилизации, гидроочистки сероводородсодержащей нефти и газового конденсата, получения элементарной (газовой) серы и доочистке отходящих газов, очистке сжиженных газов и производстве меркаптанов </w:t>
      </w:r>
      <w:r>
        <w:br/>
      </w:r>
      <w:r>
        <w:rPr>
          <w:rFonts w:ascii="Times New Roman"/>
          <w:b w:val="false"/>
          <w:i w:val="false"/>
          <w:color w:val="000000"/>
          <w:sz w:val="28"/>
        </w:rPr>
        <w:t xml:space="preserve">
Профессии рабочих, занятых на выгрузке и сливе этиловой жидкости </w:t>
      </w:r>
      <w:r>
        <w:br/>
      </w:r>
      <w:r>
        <w:rPr>
          <w:rFonts w:ascii="Times New Roman"/>
          <w:b w:val="false"/>
          <w:i w:val="false"/>
          <w:color w:val="000000"/>
          <w:sz w:val="28"/>
        </w:rPr>
        <w:t xml:space="preserve">
Профессии рабочих промыслово-геофизических партий и отрядов, выполняющих геофизические исследования в скважинах </w:t>
      </w:r>
      <w:r>
        <w:br/>
      </w:r>
      <w:r>
        <w:rPr>
          <w:rFonts w:ascii="Times New Roman"/>
          <w:b w:val="false"/>
          <w:i w:val="false"/>
          <w:color w:val="000000"/>
          <w:sz w:val="28"/>
        </w:rPr>
        <w:t xml:space="preserve">
Профессии рабочих, занятых на разгрузке и выгрузке, дроблении, колке, затаривании и транспортировке сырья, полуфабрикатов, готовой продукции, реагентов, абсорбентов, катализаторов и топлива, нефтеловушек и сушильных камер </w:t>
      </w:r>
      <w:r>
        <w:br/>
      </w:r>
      <w:r>
        <w:rPr>
          <w:rFonts w:ascii="Times New Roman"/>
          <w:b w:val="false"/>
          <w:i w:val="false"/>
          <w:color w:val="000000"/>
          <w:sz w:val="28"/>
        </w:rPr>
        <w:t xml:space="preserve">
Рамповщик </w:t>
      </w:r>
      <w:r>
        <w:br/>
      </w:r>
      <w:r>
        <w:rPr>
          <w:rFonts w:ascii="Times New Roman"/>
          <w:b w:val="false"/>
          <w:i w:val="false"/>
          <w:color w:val="000000"/>
          <w:sz w:val="28"/>
        </w:rPr>
        <w:t xml:space="preserve">
Скрубберщик-насосчик </w:t>
      </w:r>
      <w:r>
        <w:br/>
      </w:r>
      <w:r>
        <w:rPr>
          <w:rFonts w:ascii="Times New Roman"/>
          <w:b w:val="false"/>
          <w:i w:val="false"/>
          <w:color w:val="000000"/>
          <w:sz w:val="28"/>
        </w:rPr>
        <w:t xml:space="preserve">
Слесарь по контрольно-измерительным приборам и автоматике, занятый на установке комплексной подготовки сероводородсодержащего (более 1,5%) газа на промыслах </w:t>
      </w:r>
      <w:r>
        <w:br/>
      </w:r>
      <w:r>
        <w:rPr>
          <w:rFonts w:ascii="Times New Roman"/>
          <w:b w:val="false"/>
          <w:i w:val="false"/>
          <w:color w:val="000000"/>
          <w:sz w:val="28"/>
        </w:rPr>
        <w:t xml:space="preserve">
Слесарь по монтажу и ремонту оснований морских буровых и эстакад </w:t>
      </w:r>
      <w:r>
        <w:br/>
      </w:r>
      <w:r>
        <w:rPr>
          <w:rFonts w:ascii="Times New Roman"/>
          <w:b w:val="false"/>
          <w:i w:val="false"/>
          <w:color w:val="000000"/>
          <w:sz w:val="28"/>
        </w:rPr>
        <w:t xml:space="preserve">
Слесарь по ремонту технологических установок </w:t>
      </w:r>
      <w:r>
        <w:br/>
      </w:r>
      <w:r>
        <w:rPr>
          <w:rFonts w:ascii="Times New Roman"/>
          <w:b w:val="false"/>
          <w:i w:val="false"/>
          <w:color w:val="000000"/>
          <w:sz w:val="28"/>
        </w:rPr>
        <w:t xml:space="preserve">
Слесарь-ремонтник, непосредственно занятый на объектах добычи нефти, газа и газового конденсата </w:t>
      </w:r>
      <w:r>
        <w:br/>
      </w:r>
      <w:r>
        <w:rPr>
          <w:rFonts w:ascii="Times New Roman"/>
          <w:b w:val="false"/>
          <w:i w:val="false"/>
          <w:color w:val="000000"/>
          <w:sz w:val="28"/>
        </w:rPr>
        <w:t xml:space="preserve">
Слесарь по обслуживанию буровых </w:t>
      </w:r>
      <w:r>
        <w:br/>
      </w:r>
      <w:r>
        <w:rPr>
          <w:rFonts w:ascii="Times New Roman"/>
          <w:b w:val="false"/>
          <w:i w:val="false"/>
          <w:color w:val="000000"/>
          <w:sz w:val="28"/>
        </w:rPr>
        <w:t xml:space="preserve">
Слесарь-ремонтник, занятый ремонтом оборудования непосредственно на буровых </w:t>
      </w:r>
      <w:r>
        <w:br/>
      </w:r>
      <w:r>
        <w:rPr>
          <w:rFonts w:ascii="Times New Roman"/>
          <w:b w:val="false"/>
          <w:i w:val="false"/>
          <w:color w:val="000000"/>
          <w:sz w:val="28"/>
        </w:rPr>
        <w:t xml:space="preserve">
Слесарь по ремонту технологических установок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Скрубберщик-насосчик </w:t>
      </w:r>
      <w:r>
        <w:br/>
      </w:r>
      <w:r>
        <w:rPr>
          <w:rFonts w:ascii="Times New Roman"/>
          <w:b w:val="false"/>
          <w:i w:val="false"/>
          <w:color w:val="000000"/>
          <w:sz w:val="28"/>
        </w:rPr>
        <w:t xml:space="preserve">
Тоннельщик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Трубопроводчик линейный, занятый обслуживанием трубопроводов, транспортирующий сероводородсодержащий газ и конденсат от промысла до завода </w:t>
      </w:r>
      <w:r>
        <w:br/>
      </w:r>
      <w:r>
        <w:rPr>
          <w:rFonts w:ascii="Times New Roman"/>
          <w:b w:val="false"/>
          <w:i w:val="false"/>
          <w:color w:val="000000"/>
          <w:sz w:val="28"/>
        </w:rPr>
        <w:t xml:space="preserve">
Укладчик-упаковщик, занятый на упаковке технического углерода </w:t>
      </w:r>
      <w:r>
        <w:br/>
      </w:r>
      <w:r>
        <w:rPr>
          <w:rFonts w:ascii="Times New Roman"/>
          <w:b w:val="false"/>
          <w:i w:val="false"/>
          <w:color w:val="000000"/>
          <w:sz w:val="28"/>
        </w:rPr>
        <w:t xml:space="preserve">
Фильтровальщик </w:t>
      </w:r>
      <w:r>
        <w:br/>
      </w:r>
      <w:r>
        <w:rPr>
          <w:rFonts w:ascii="Times New Roman"/>
          <w:b w:val="false"/>
          <w:i w:val="false"/>
          <w:color w:val="000000"/>
          <w:sz w:val="28"/>
        </w:rPr>
        <w:t xml:space="preserve">
Фильтропрессовщик </w:t>
      </w:r>
      <w:r>
        <w:br/>
      </w:r>
      <w:r>
        <w:rPr>
          <w:rFonts w:ascii="Times New Roman"/>
          <w:b w:val="false"/>
          <w:i w:val="false"/>
          <w:color w:val="000000"/>
          <w:sz w:val="28"/>
        </w:rPr>
        <w:t xml:space="preserve">
Центрифуговщик </w:t>
      </w:r>
      <w:r>
        <w:br/>
      </w:r>
      <w:r>
        <w:rPr>
          <w:rFonts w:ascii="Times New Roman"/>
          <w:b w:val="false"/>
          <w:i w:val="false"/>
          <w:color w:val="000000"/>
          <w:sz w:val="28"/>
        </w:rPr>
        <w:t xml:space="preserve">
Чистильщик </w:t>
      </w:r>
      <w:r>
        <w:br/>
      </w:r>
      <w:r>
        <w:rPr>
          <w:rFonts w:ascii="Times New Roman"/>
          <w:b w:val="false"/>
          <w:i w:val="false"/>
          <w:color w:val="000000"/>
          <w:sz w:val="28"/>
        </w:rPr>
        <w:t xml:space="preserve">
Электромонтер по обслуживанию буровых </w:t>
      </w:r>
      <w:r>
        <w:br/>
      </w:r>
      <w:r>
        <w:rPr>
          <w:rFonts w:ascii="Times New Roman"/>
          <w:b w:val="false"/>
          <w:i w:val="false"/>
          <w:color w:val="000000"/>
          <w:sz w:val="28"/>
        </w:rPr>
        <w:t xml:space="preserve">
Электромонтер по ремонту и обслуживанию электрооборудования, занятый непосредственно на буровых </w:t>
      </w:r>
      <w:r>
        <w:br/>
      </w:r>
      <w:r>
        <w:rPr>
          <w:rFonts w:ascii="Times New Roman"/>
          <w:b w:val="false"/>
          <w:i w:val="false"/>
          <w:color w:val="000000"/>
          <w:sz w:val="28"/>
        </w:rPr>
        <w:t xml:space="preserve">
Электромонтер по ремонту и обслуживанию электрооборудования, непосредственно занятый на объектах добычи нефти, газа и газового конденсата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Механик. </w:t>
      </w:r>
    </w:p>
    <w:bookmarkStart w:name="z21" w:id="20"/>
    <w:p>
      <w:pPr>
        <w:spacing w:after="0"/>
        <w:ind w:left="0"/>
        <w:jc w:val="left"/>
      </w:pPr>
      <w:r>
        <w:rPr>
          <w:rFonts w:ascii="Times New Roman"/>
          <w:b/>
          <w:i w:val="false"/>
          <w:color w:val="000000"/>
        </w:rPr>
        <w:t xml:space="preserve"> 
11. Металлообработка </w:t>
      </w:r>
    </w:p>
    <w:bookmarkEnd w:id="20"/>
    <w:p>
      <w:pPr>
        <w:spacing w:after="0"/>
        <w:ind w:left="0"/>
        <w:jc w:val="both"/>
      </w:pPr>
      <w:r>
        <w:rPr>
          <w:rFonts w:ascii="Times New Roman"/>
          <w:b w:val="false"/>
          <w:i w:val="false"/>
          <w:color w:val="000000"/>
          <w:sz w:val="28"/>
        </w:rPr>
        <w:t xml:space="preserve">      1) литейное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Варщик литейных смазок </w:t>
      </w:r>
      <w:r>
        <w:br/>
      </w:r>
      <w:r>
        <w:rPr>
          <w:rFonts w:ascii="Times New Roman"/>
          <w:b w:val="false"/>
          <w:i w:val="false"/>
          <w:color w:val="000000"/>
          <w:sz w:val="28"/>
        </w:rPr>
        <w:t xml:space="preserve">
Весовщик, занятый на шихтовом дворе </w:t>
      </w:r>
      <w:r>
        <w:br/>
      </w:r>
      <w:r>
        <w:rPr>
          <w:rFonts w:ascii="Times New Roman"/>
          <w:b w:val="false"/>
          <w:i w:val="false"/>
          <w:color w:val="000000"/>
          <w:sz w:val="28"/>
        </w:rPr>
        <w:t xml:space="preserve">
Взрывник, занятый на шихтовом дворе </w:t>
      </w:r>
      <w:r>
        <w:br/>
      </w:r>
      <w:r>
        <w:rPr>
          <w:rFonts w:ascii="Times New Roman"/>
          <w:b w:val="false"/>
          <w:i w:val="false"/>
          <w:color w:val="000000"/>
          <w:sz w:val="28"/>
        </w:rPr>
        <w:t xml:space="preserve">
Водитель погрузчика, занятый транспортировкой жидкого металла </w:t>
      </w:r>
      <w:r>
        <w:br/>
      </w:r>
      <w:r>
        <w:rPr>
          <w:rFonts w:ascii="Times New Roman"/>
          <w:b w:val="false"/>
          <w:i w:val="false"/>
          <w:color w:val="000000"/>
          <w:sz w:val="28"/>
        </w:rPr>
        <w:t xml:space="preserve">
Выбивальщик отливок, занятый на выбивке точного литья по выплавляемым моделям </w:t>
      </w:r>
      <w:r>
        <w:br/>
      </w:r>
      <w:r>
        <w:rPr>
          <w:rFonts w:ascii="Times New Roman"/>
          <w:b w:val="false"/>
          <w:i w:val="false"/>
          <w:color w:val="000000"/>
          <w:sz w:val="28"/>
        </w:rPr>
        <w:t xml:space="preserve">
Вагранщик </w:t>
      </w:r>
      <w:r>
        <w:br/>
      </w:r>
      <w:r>
        <w:rPr>
          <w:rFonts w:ascii="Times New Roman"/>
          <w:b w:val="false"/>
          <w:i w:val="false"/>
          <w:color w:val="000000"/>
          <w:sz w:val="28"/>
        </w:rPr>
        <w:t xml:space="preserve">
Выбивальщик отливок </w:t>
      </w:r>
      <w:r>
        <w:br/>
      </w:r>
      <w:r>
        <w:rPr>
          <w:rFonts w:ascii="Times New Roman"/>
          <w:b w:val="false"/>
          <w:i w:val="false"/>
          <w:color w:val="000000"/>
          <w:sz w:val="28"/>
        </w:rPr>
        <w:t xml:space="preserve">
Газовщик, занятый в газовом хозяйстве </w:t>
      </w:r>
      <w:r>
        <w:br/>
      </w:r>
      <w:r>
        <w:rPr>
          <w:rFonts w:ascii="Times New Roman"/>
          <w:b w:val="false"/>
          <w:i w:val="false"/>
          <w:color w:val="000000"/>
          <w:sz w:val="28"/>
        </w:rPr>
        <w:t xml:space="preserve">
Газорезчик, выполняющий работу по резке прибылей и летников в горячем состоянии </w:t>
      </w:r>
      <w:r>
        <w:br/>
      </w:r>
      <w:r>
        <w:rPr>
          <w:rFonts w:ascii="Times New Roman"/>
          <w:b w:val="false"/>
          <w:i w:val="false"/>
          <w:color w:val="000000"/>
          <w:sz w:val="28"/>
        </w:rPr>
        <w:t xml:space="preserve">
Горновой шахтной печи </w:t>
      </w:r>
      <w:r>
        <w:br/>
      </w:r>
      <w:r>
        <w:rPr>
          <w:rFonts w:ascii="Times New Roman"/>
          <w:b w:val="false"/>
          <w:i w:val="false"/>
          <w:color w:val="000000"/>
          <w:sz w:val="28"/>
        </w:rPr>
        <w:t xml:space="preserve">
Дробильщик, занятый на обжиге и дроблении доломита </w:t>
      </w:r>
      <w:r>
        <w:br/>
      </w:r>
      <w:r>
        <w:rPr>
          <w:rFonts w:ascii="Times New Roman"/>
          <w:b w:val="false"/>
          <w:i w:val="false"/>
          <w:color w:val="000000"/>
          <w:sz w:val="28"/>
        </w:rPr>
        <w:t xml:space="preserve">
Завальщик шихты в вагранки и печи </w:t>
      </w:r>
      <w:r>
        <w:br/>
      </w:r>
      <w:r>
        <w:rPr>
          <w:rFonts w:ascii="Times New Roman"/>
          <w:b w:val="false"/>
          <w:i w:val="false"/>
          <w:color w:val="000000"/>
          <w:sz w:val="28"/>
        </w:rPr>
        <w:t xml:space="preserve">
Заливщик металла </w:t>
      </w:r>
      <w:r>
        <w:br/>
      </w:r>
      <w:r>
        <w:rPr>
          <w:rFonts w:ascii="Times New Roman"/>
          <w:b w:val="false"/>
          <w:i w:val="false"/>
          <w:color w:val="000000"/>
          <w:sz w:val="28"/>
        </w:rPr>
        <w:t xml:space="preserve">
Земледел </w:t>
      </w:r>
      <w:r>
        <w:br/>
      </w:r>
      <w:r>
        <w:rPr>
          <w:rFonts w:ascii="Times New Roman"/>
          <w:b w:val="false"/>
          <w:i w:val="false"/>
          <w:color w:val="000000"/>
          <w:sz w:val="28"/>
        </w:rPr>
        <w:t xml:space="preserve">
Изготовитель каркасов, занятый на изготовлении литых каркасов </w:t>
      </w:r>
      <w:r>
        <w:br/>
      </w:r>
      <w:r>
        <w:rPr>
          <w:rFonts w:ascii="Times New Roman"/>
          <w:b w:val="false"/>
          <w:i w:val="false"/>
          <w:color w:val="000000"/>
          <w:sz w:val="28"/>
        </w:rPr>
        <w:t xml:space="preserve">
Кокильщик-сборщик </w:t>
      </w:r>
      <w:r>
        <w:br/>
      </w:r>
      <w:r>
        <w:rPr>
          <w:rFonts w:ascii="Times New Roman"/>
          <w:b w:val="false"/>
          <w:i w:val="false"/>
          <w:color w:val="000000"/>
          <w:sz w:val="28"/>
        </w:rPr>
        <w:t xml:space="preserve">
Копровщик </w:t>
      </w:r>
      <w:r>
        <w:br/>
      </w:r>
      <w:r>
        <w:rPr>
          <w:rFonts w:ascii="Times New Roman"/>
          <w:b w:val="false"/>
          <w:i w:val="false"/>
          <w:color w:val="000000"/>
          <w:sz w:val="28"/>
        </w:rPr>
        <w:t xml:space="preserve">
Ковшевой </w:t>
      </w:r>
      <w:r>
        <w:br/>
      </w:r>
      <w:r>
        <w:rPr>
          <w:rFonts w:ascii="Times New Roman"/>
          <w:b w:val="false"/>
          <w:i w:val="false"/>
          <w:color w:val="000000"/>
          <w:sz w:val="28"/>
        </w:rPr>
        <w:t xml:space="preserve">
Кочегар технологической печи, занятый у плавильной печи </w:t>
      </w:r>
      <w:r>
        <w:br/>
      </w:r>
      <w:r>
        <w:rPr>
          <w:rFonts w:ascii="Times New Roman"/>
          <w:b w:val="false"/>
          <w:i w:val="false"/>
          <w:color w:val="000000"/>
          <w:sz w:val="28"/>
        </w:rPr>
        <w:t xml:space="preserve">
Литейщик вакуумного, центробежно-вакуумного и центробежного литья </w:t>
      </w:r>
      <w:r>
        <w:br/>
      </w:r>
      <w:r>
        <w:rPr>
          <w:rFonts w:ascii="Times New Roman"/>
          <w:b w:val="false"/>
          <w:i w:val="false"/>
          <w:color w:val="000000"/>
          <w:sz w:val="28"/>
        </w:rPr>
        <w:t xml:space="preserve">
Литейщик металла и сплава </w:t>
      </w:r>
      <w:r>
        <w:br/>
      </w:r>
      <w:r>
        <w:rPr>
          <w:rFonts w:ascii="Times New Roman"/>
          <w:b w:val="false"/>
          <w:i w:val="false"/>
          <w:color w:val="000000"/>
          <w:sz w:val="28"/>
        </w:rPr>
        <w:t xml:space="preserve">
Литейщик на машине для литья под давлением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Машинист мельницы, занятый на размоле магнезита </w:t>
      </w:r>
      <w:r>
        <w:br/>
      </w:r>
      <w:r>
        <w:rPr>
          <w:rFonts w:ascii="Times New Roman"/>
          <w:b w:val="false"/>
          <w:i w:val="false"/>
          <w:color w:val="000000"/>
          <w:sz w:val="28"/>
        </w:rPr>
        <w:t xml:space="preserve">
Модельщик выплавляемых моделей </w:t>
      </w:r>
      <w:r>
        <w:br/>
      </w:r>
      <w:r>
        <w:rPr>
          <w:rFonts w:ascii="Times New Roman"/>
          <w:b w:val="false"/>
          <w:i w:val="false"/>
          <w:color w:val="000000"/>
          <w:sz w:val="28"/>
        </w:rPr>
        <w:t xml:space="preserve">
Модельщик по моделям из эпоксидных смол, занятый на обмазке, обсыпке и сушке смол </w:t>
      </w:r>
      <w:r>
        <w:br/>
      </w:r>
      <w:r>
        <w:rPr>
          <w:rFonts w:ascii="Times New Roman"/>
          <w:b w:val="false"/>
          <w:i w:val="false"/>
          <w:color w:val="000000"/>
          <w:sz w:val="28"/>
        </w:rPr>
        <w:t xml:space="preserve">
Монтажник санитарно-технической системы и оборудования, занятый у плавильной печи </w:t>
      </w:r>
      <w:r>
        <w:br/>
      </w:r>
      <w:r>
        <w:rPr>
          <w:rFonts w:ascii="Times New Roman"/>
          <w:b w:val="false"/>
          <w:i w:val="false"/>
          <w:color w:val="000000"/>
          <w:sz w:val="28"/>
        </w:rPr>
        <w:t xml:space="preserve">
Машинист завалочной машины </w:t>
      </w:r>
      <w:r>
        <w:br/>
      </w:r>
      <w:r>
        <w:rPr>
          <w:rFonts w:ascii="Times New Roman"/>
          <w:b w:val="false"/>
          <w:i w:val="false"/>
          <w:color w:val="000000"/>
          <w:sz w:val="28"/>
        </w:rPr>
        <w:t xml:space="preserve">
Миксеровой </w:t>
      </w:r>
      <w:r>
        <w:br/>
      </w:r>
      <w:r>
        <w:rPr>
          <w:rFonts w:ascii="Times New Roman"/>
          <w:b w:val="false"/>
          <w:i w:val="false"/>
          <w:color w:val="000000"/>
          <w:sz w:val="28"/>
        </w:rPr>
        <w:t xml:space="preserve">
Наладчик литейной машины, занятый наладкой заливочных литейных машин автоматических поточных линий и пресс-форм на машинах литья под давлением </w:t>
      </w:r>
      <w:r>
        <w:br/>
      </w:r>
      <w:r>
        <w:rPr>
          <w:rFonts w:ascii="Times New Roman"/>
          <w:b w:val="false"/>
          <w:i w:val="false"/>
          <w:color w:val="000000"/>
          <w:sz w:val="28"/>
        </w:rPr>
        <w:t xml:space="preserve">
Наборщик стопора </w:t>
      </w:r>
      <w:r>
        <w:br/>
      </w:r>
      <w:r>
        <w:rPr>
          <w:rFonts w:ascii="Times New Roman"/>
          <w:b w:val="false"/>
          <w:i w:val="false"/>
          <w:color w:val="000000"/>
          <w:sz w:val="28"/>
        </w:rPr>
        <w:t xml:space="preserve">
Обмазчик ковша </w:t>
      </w:r>
      <w:r>
        <w:br/>
      </w:r>
      <w:r>
        <w:rPr>
          <w:rFonts w:ascii="Times New Roman"/>
          <w:b w:val="false"/>
          <w:i w:val="false"/>
          <w:color w:val="000000"/>
          <w:sz w:val="28"/>
        </w:rPr>
        <w:t xml:space="preserve">
Обжигальщик отхода металла </w:t>
      </w:r>
      <w:r>
        <w:br/>
      </w:r>
      <w:r>
        <w:rPr>
          <w:rFonts w:ascii="Times New Roman"/>
          <w:b w:val="false"/>
          <w:i w:val="false"/>
          <w:color w:val="000000"/>
          <w:sz w:val="28"/>
        </w:rPr>
        <w:t xml:space="preserve">
Обработчик поверхностных пороков металла </w:t>
      </w:r>
      <w:r>
        <w:br/>
      </w:r>
      <w:r>
        <w:rPr>
          <w:rFonts w:ascii="Times New Roman"/>
          <w:b w:val="false"/>
          <w:i w:val="false"/>
          <w:color w:val="000000"/>
          <w:sz w:val="28"/>
        </w:rPr>
        <w:t xml:space="preserve">
Обрубщик, занятый на обработке литья наждаком и вручную (молотками, зубилами, пневмоинструментом) </w:t>
      </w:r>
      <w:r>
        <w:br/>
      </w:r>
      <w:r>
        <w:rPr>
          <w:rFonts w:ascii="Times New Roman"/>
          <w:b w:val="false"/>
          <w:i w:val="false"/>
          <w:color w:val="000000"/>
          <w:sz w:val="28"/>
        </w:rPr>
        <w:t xml:space="preserve">
Огнеупорщик, занятый на ремонте ковша и печи в горячем состоянии </w:t>
      </w:r>
      <w:r>
        <w:br/>
      </w:r>
      <w:r>
        <w:rPr>
          <w:rFonts w:ascii="Times New Roman"/>
          <w:b w:val="false"/>
          <w:i w:val="false"/>
          <w:color w:val="000000"/>
          <w:sz w:val="28"/>
        </w:rPr>
        <w:t xml:space="preserve">
Опиловщик фасонного отливка </w:t>
      </w:r>
      <w:r>
        <w:br/>
      </w:r>
      <w:r>
        <w:rPr>
          <w:rFonts w:ascii="Times New Roman"/>
          <w:b w:val="false"/>
          <w:i w:val="false"/>
          <w:color w:val="000000"/>
          <w:sz w:val="28"/>
        </w:rPr>
        <w:t xml:space="preserve">
Опылитель формы и металла серным порошком </w:t>
      </w:r>
      <w:r>
        <w:br/>
      </w:r>
      <w:r>
        <w:rPr>
          <w:rFonts w:ascii="Times New Roman"/>
          <w:b w:val="false"/>
          <w:i w:val="false"/>
          <w:color w:val="000000"/>
          <w:sz w:val="28"/>
        </w:rPr>
        <w:t xml:space="preserve">
Плавильщик, занятый обслуживанием фурм </w:t>
      </w:r>
      <w:r>
        <w:br/>
      </w:r>
      <w:r>
        <w:rPr>
          <w:rFonts w:ascii="Times New Roman"/>
          <w:b w:val="false"/>
          <w:i w:val="false"/>
          <w:color w:val="000000"/>
          <w:sz w:val="28"/>
        </w:rPr>
        <w:t xml:space="preserve">
Плавильщик металла и сплава </w:t>
      </w:r>
      <w:r>
        <w:br/>
      </w:r>
      <w:r>
        <w:rPr>
          <w:rFonts w:ascii="Times New Roman"/>
          <w:b w:val="false"/>
          <w:i w:val="false"/>
          <w:color w:val="000000"/>
          <w:sz w:val="28"/>
        </w:rPr>
        <w:t xml:space="preserve">
Подготовитель сталеразливочной канавы </w:t>
      </w:r>
      <w:r>
        <w:br/>
      </w:r>
      <w:r>
        <w:rPr>
          <w:rFonts w:ascii="Times New Roman"/>
          <w:b w:val="false"/>
          <w:i w:val="false"/>
          <w:color w:val="000000"/>
          <w:sz w:val="28"/>
        </w:rPr>
        <w:t xml:space="preserve">
Профессии рабочих, занятых на прецизионном литье: плавильщик воска, головакса, мазеварки, формовщик, просевальщик песка. </w:t>
      </w:r>
      <w:r>
        <w:br/>
      </w:r>
      <w:r>
        <w:rPr>
          <w:rFonts w:ascii="Times New Roman"/>
          <w:b w:val="false"/>
          <w:i w:val="false"/>
          <w:color w:val="000000"/>
          <w:sz w:val="28"/>
        </w:rPr>
        <w:t xml:space="preserve">
Профессии рабочих, занятых на разделке металла на шихтовом дворе </w:t>
      </w:r>
      <w:r>
        <w:br/>
      </w:r>
      <w:r>
        <w:rPr>
          <w:rFonts w:ascii="Times New Roman"/>
          <w:b w:val="false"/>
          <w:i w:val="false"/>
          <w:color w:val="000000"/>
          <w:sz w:val="28"/>
        </w:rPr>
        <w:t xml:space="preserve">
Профессии рабочих, занятых транспортировкой шихты </w:t>
      </w:r>
      <w:r>
        <w:br/>
      </w:r>
      <w:r>
        <w:rPr>
          <w:rFonts w:ascii="Times New Roman"/>
          <w:b w:val="false"/>
          <w:i w:val="false"/>
          <w:color w:val="000000"/>
          <w:sz w:val="28"/>
        </w:rPr>
        <w:t xml:space="preserve">
Профессии рабочих, занятых на опрыскивании форм растворами фтористых присадок </w:t>
      </w:r>
      <w:r>
        <w:br/>
      </w:r>
      <w:r>
        <w:rPr>
          <w:rFonts w:ascii="Times New Roman"/>
          <w:b w:val="false"/>
          <w:i w:val="false"/>
          <w:color w:val="000000"/>
          <w:sz w:val="28"/>
        </w:rPr>
        <w:t xml:space="preserve">
Разливщик стали </w:t>
      </w:r>
      <w:r>
        <w:br/>
      </w:r>
      <w:r>
        <w:rPr>
          <w:rFonts w:ascii="Times New Roman"/>
          <w:b w:val="false"/>
          <w:i w:val="false"/>
          <w:color w:val="000000"/>
          <w:sz w:val="28"/>
        </w:rPr>
        <w:t xml:space="preserve">
Сборщик форм </w:t>
      </w:r>
      <w:r>
        <w:br/>
      </w:r>
      <w:r>
        <w:rPr>
          <w:rFonts w:ascii="Times New Roman"/>
          <w:b w:val="false"/>
          <w:i w:val="false"/>
          <w:color w:val="000000"/>
          <w:sz w:val="28"/>
        </w:rPr>
        <w:t xml:space="preserve">
Слесарь по ремонту и обслуживанию систем вентиляции и кондиционирования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Слесарь-электрик по ремонту электрооборудования </w:t>
      </w:r>
      <w:r>
        <w:br/>
      </w:r>
      <w:r>
        <w:rPr>
          <w:rFonts w:ascii="Times New Roman"/>
          <w:b w:val="false"/>
          <w:i w:val="false"/>
          <w:color w:val="000000"/>
          <w:sz w:val="28"/>
        </w:rPr>
        <w:t xml:space="preserve">
Составитель фтористых присадок </w:t>
      </w:r>
      <w:r>
        <w:br/>
      </w:r>
      <w:r>
        <w:rPr>
          <w:rFonts w:ascii="Times New Roman"/>
          <w:b w:val="false"/>
          <w:i w:val="false"/>
          <w:color w:val="000000"/>
          <w:sz w:val="28"/>
        </w:rPr>
        <w:t xml:space="preserve">
Сталевар всех наименований </w:t>
      </w:r>
      <w:r>
        <w:br/>
      </w:r>
      <w:r>
        <w:rPr>
          <w:rFonts w:ascii="Times New Roman"/>
          <w:b w:val="false"/>
          <w:i w:val="false"/>
          <w:color w:val="000000"/>
          <w:sz w:val="28"/>
        </w:rPr>
        <w:t xml:space="preserve">
Подручный сталевара всех наименований </w:t>
      </w:r>
      <w:r>
        <w:br/>
      </w:r>
      <w:r>
        <w:rPr>
          <w:rFonts w:ascii="Times New Roman"/>
          <w:b w:val="false"/>
          <w:i w:val="false"/>
          <w:color w:val="000000"/>
          <w:sz w:val="28"/>
        </w:rPr>
        <w:t xml:space="preserve">
Стерженщик машинной формовки, занятый изготовлением стержней в нагреваемой оснастке </w:t>
      </w:r>
      <w:r>
        <w:br/>
      </w:r>
      <w:r>
        <w:rPr>
          <w:rFonts w:ascii="Times New Roman"/>
          <w:b w:val="false"/>
          <w:i w:val="false"/>
          <w:color w:val="000000"/>
          <w:sz w:val="28"/>
        </w:rPr>
        <w:t xml:space="preserve">
Стерженщик машинной формовки </w:t>
      </w:r>
      <w:r>
        <w:br/>
      </w:r>
      <w:r>
        <w:rPr>
          <w:rFonts w:ascii="Times New Roman"/>
          <w:b w:val="false"/>
          <w:i w:val="false"/>
          <w:color w:val="000000"/>
          <w:sz w:val="28"/>
        </w:rPr>
        <w:t xml:space="preserve">
Стерженщик ручной формовки </w:t>
      </w:r>
      <w:r>
        <w:br/>
      </w:r>
      <w:r>
        <w:rPr>
          <w:rFonts w:ascii="Times New Roman"/>
          <w:b w:val="false"/>
          <w:i w:val="false"/>
          <w:color w:val="000000"/>
          <w:sz w:val="28"/>
        </w:rPr>
        <w:t xml:space="preserve">
Стропальщик, занятый в обрубных, формовочных, стержневых отделениях и на выбивных площадках </w:t>
      </w:r>
      <w:r>
        <w:br/>
      </w:r>
      <w:r>
        <w:rPr>
          <w:rFonts w:ascii="Times New Roman"/>
          <w:b w:val="false"/>
          <w:i w:val="false"/>
          <w:color w:val="000000"/>
          <w:sz w:val="28"/>
        </w:rPr>
        <w:t xml:space="preserve">
Стропальщик, занятый съемкой грузов с опок </w:t>
      </w:r>
      <w:r>
        <w:br/>
      </w:r>
      <w:r>
        <w:rPr>
          <w:rFonts w:ascii="Times New Roman"/>
          <w:b w:val="false"/>
          <w:i w:val="false"/>
          <w:color w:val="000000"/>
          <w:sz w:val="28"/>
        </w:rPr>
        <w:t xml:space="preserve">
Сушильщик стержней, форм и формовочных материалов </w:t>
      </w:r>
      <w:r>
        <w:br/>
      </w:r>
      <w:r>
        <w:rPr>
          <w:rFonts w:ascii="Times New Roman"/>
          <w:b w:val="false"/>
          <w:i w:val="false"/>
          <w:color w:val="000000"/>
          <w:sz w:val="28"/>
        </w:rPr>
        <w:t xml:space="preserve">
Термист </w:t>
      </w:r>
      <w:r>
        <w:br/>
      </w:r>
      <w:r>
        <w:rPr>
          <w:rFonts w:ascii="Times New Roman"/>
          <w:b w:val="false"/>
          <w:i w:val="false"/>
          <w:color w:val="000000"/>
          <w:sz w:val="28"/>
        </w:rPr>
        <w:t xml:space="preserve">
Транспортерщик </w:t>
      </w:r>
      <w:r>
        <w:br/>
      </w:r>
      <w:r>
        <w:rPr>
          <w:rFonts w:ascii="Times New Roman"/>
          <w:b w:val="false"/>
          <w:i w:val="false"/>
          <w:color w:val="000000"/>
          <w:sz w:val="28"/>
        </w:rPr>
        <w:t xml:space="preserve">
Уборщик </w:t>
      </w:r>
      <w:r>
        <w:br/>
      </w:r>
      <w:r>
        <w:rPr>
          <w:rFonts w:ascii="Times New Roman"/>
          <w:b w:val="false"/>
          <w:i w:val="false"/>
          <w:color w:val="000000"/>
          <w:sz w:val="28"/>
        </w:rPr>
        <w:t xml:space="preserve">
Формовщик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Хлораторщик, занятый ведением процесса хлорирования расплавленного металла </w:t>
      </w:r>
      <w:r>
        <w:br/>
      </w:r>
      <w:r>
        <w:rPr>
          <w:rFonts w:ascii="Times New Roman"/>
          <w:b w:val="false"/>
          <w:i w:val="false"/>
          <w:color w:val="000000"/>
          <w:sz w:val="28"/>
        </w:rPr>
        <w:t xml:space="preserve">
Чистильщик </w:t>
      </w:r>
      <w:r>
        <w:br/>
      </w:r>
      <w:r>
        <w:rPr>
          <w:rFonts w:ascii="Times New Roman"/>
          <w:b w:val="false"/>
          <w:i w:val="false"/>
          <w:color w:val="000000"/>
          <w:sz w:val="28"/>
        </w:rPr>
        <w:t xml:space="preserve">
Шихтовщик, занятый на шихтовом дворе </w:t>
      </w:r>
      <w:r>
        <w:br/>
      </w:r>
      <w:r>
        <w:rPr>
          <w:rFonts w:ascii="Times New Roman"/>
          <w:b w:val="false"/>
          <w:i w:val="false"/>
          <w:color w:val="000000"/>
          <w:sz w:val="28"/>
        </w:rPr>
        <w:t xml:space="preserve">
Шлаковщик, занятый обслуживанием плавильной печи </w:t>
      </w:r>
      <w:r>
        <w:br/>
      </w:r>
      <w:r>
        <w:rPr>
          <w:rFonts w:ascii="Times New Roman"/>
          <w:b w:val="false"/>
          <w:i w:val="false"/>
          <w:color w:val="000000"/>
          <w:sz w:val="28"/>
        </w:rPr>
        <w:t xml:space="preserve">
Электрогазосварщик, занятый на исправлении дефектов на отливках в горячем состоянии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2) кузнечно-прессовое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Бандажник, занятый на горячей работе </w:t>
      </w:r>
      <w:r>
        <w:br/>
      </w:r>
      <w:r>
        <w:rPr>
          <w:rFonts w:ascii="Times New Roman"/>
          <w:b w:val="false"/>
          <w:i w:val="false"/>
          <w:color w:val="000000"/>
          <w:sz w:val="28"/>
        </w:rPr>
        <w:t xml:space="preserve">
Газовщик, занятый у нагревательной печи </w:t>
      </w:r>
      <w:r>
        <w:br/>
      </w:r>
      <w:r>
        <w:rPr>
          <w:rFonts w:ascii="Times New Roman"/>
          <w:b w:val="false"/>
          <w:i w:val="false"/>
          <w:color w:val="000000"/>
          <w:sz w:val="28"/>
        </w:rPr>
        <w:t xml:space="preserve">
Гибщик судовый, занятый на горячем участке работы </w:t>
      </w:r>
      <w:r>
        <w:br/>
      </w:r>
      <w:r>
        <w:rPr>
          <w:rFonts w:ascii="Times New Roman"/>
          <w:b w:val="false"/>
          <w:i w:val="false"/>
          <w:color w:val="000000"/>
          <w:sz w:val="28"/>
        </w:rPr>
        <w:t xml:space="preserve">
Кантовщик-укладчик, занятый кантовкой горячего металла в нагревательной печи </w:t>
      </w:r>
      <w:r>
        <w:br/>
      </w:r>
      <w:r>
        <w:rPr>
          <w:rFonts w:ascii="Times New Roman"/>
          <w:b w:val="false"/>
          <w:i w:val="false"/>
          <w:color w:val="000000"/>
          <w:sz w:val="28"/>
        </w:rPr>
        <w:t xml:space="preserve">
Кузнец </w:t>
      </w:r>
      <w:r>
        <w:br/>
      </w:r>
      <w:r>
        <w:rPr>
          <w:rFonts w:ascii="Times New Roman"/>
          <w:b w:val="false"/>
          <w:i w:val="false"/>
          <w:color w:val="000000"/>
          <w:sz w:val="28"/>
        </w:rPr>
        <w:t xml:space="preserve">
Машинист на молоте, прессе и манипуляторе </w:t>
      </w:r>
      <w:r>
        <w:br/>
      </w:r>
      <w:r>
        <w:rPr>
          <w:rFonts w:ascii="Times New Roman"/>
          <w:b w:val="false"/>
          <w:i w:val="false"/>
          <w:color w:val="000000"/>
          <w:sz w:val="28"/>
        </w:rPr>
        <w:t xml:space="preserve">
Нагревальщик (сварщик) металла </w:t>
      </w:r>
      <w:r>
        <w:br/>
      </w:r>
      <w:r>
        <w:rPr>
          <w:rFonts w:ascii="Times New Roman"/>
          <w:b w:val="false"/>
          <w:i w:val="false"/>
          <w:color w:val="000000"/>
          <w:sz w:val="28"/>
        </w:rPr>
        <w:t xml:space="preserve">
Наладчик </w:t>
      </w:r>
      <w:r>
        <w:br/>
      </w:r>
      <w:r>
        <w:rPr>
          <w:rFonts w:ascii="Times New Roman"/>
          <w:b w:val="false"/>
          <w:i w:val="false"/>
          <w:color w:val="000000"/>
          <w:sz w:val="28"/>
        </w:rPr>
        <w:t xml:space="preserve">
Обработчик поверхностных пороков металла, занятый на горячих участках работ </w:t>
      </w:r>
      <w:r>
        <w:br/>
      </w:r>
      <w:r>
        <w:rPr>
          <w:rFonts w:ascii="Times New Roman"/>
          <w:b w:val="false"/>
          <w:i w:val="false"/>
          <w:color w:val="000000"/>
          <w:sz w:val="28"/>
        </w:rPr>
        <w:t xml:space="preserve">
Огнеупорщик, занятый на горячем ремонте нагревательной печи </w:t>
      </w:r>
      <w:r>
        <w:br/>
      </w:r>
      <w:r>
        <w:rPr>
          <w:rFonts w:ascii="Times New Roman"/>
          <w:b w:val="false"/>
          <w:i w:val="false"/>
          <w:color w:val="000000"/>
          <w:sz w:val="28"/>
        </w:rPr>
        <w:t xml:space="preserve">
Правильщик на машине, занятый на правке (рихтовке) горячего металла </w:t>
      </w:r>
      <w:r>
        <w:br/>
      </w:r>
      <w:r>
        <w:rPr>
          <w:rFonts w:ascii="Times New Roman"/>
          <w:b w:val="false"/>
          <w:i w:val="false"/>
          <w:color w:val="000000"/>
          <w:sz w:val="28"/>
        </w:rPr>
        <w:t xml:space="preserve">
Посадчик металла </w:t>
      </w:r>
      <w:r>
        <w:br/>
      </w:r>
      <w:r>
        <w:rPr>
          <w:rFonts w:ascii="Times New Roman"/>
          <w:b w:val="false"/>
          <w:i w:val="false"/>
          <w:color w:val="000000"/>
          <w:sz w:val="28"/>
        </w:rPr>
        <w:t xml:space="preserve">
Прессовщик на горячей штамповке </w:t>
      </w:r>
      <w:r>
        <w:br/>
      </w:r>
      <w:r>
        <w:rPr>
          <w:rFonts w:ascii="Times New Roman"/>
          <w:b w:val="false"/>
          <w:i w:val="false"/>
          <w:color w:val="000000"/>
          <w:sz w:val="28"/>
        </w:rPr>
        <w:t xml:space="preserve">
Пружинщик, занятый на обработке горячего металла </w:t>
      </w:r>
      <w:r>
        <w:br/>
      </w:r>
      <w:r>
        <w:rPr>
          <w:rFonts w:ascii="Times New Roman"/>
          <w:b w:val="false"/>
          <w:i w:val="false"/>
          <w:color w:val="000000"/>
          <w:sz w:val="28"/>
        </w:rPr>
        <w:t xml:space="preserve">
Профессии рабочих, занятых на уборке горячих штамповок и поковок </w:t>
      </w:r>
      <w:r>
        <w:br/>
      </w:r>
      <w:r>
        <w:rPr>
          <w:rFonts w:ascii="Times New Roman"/>
          <w:b w:val="false"/>
          <w:i w:val="false"/>
          <w:color w:val="000000"/>
          <w:sz w:val="28"/>
        </w:rPr>
        <w:t xml:space="preserve">
Раскатчик, занятый на горячей работе </w:t>
      </w:r>
      <w:r>
        <w:br/>
      </w:r>
      <w:r>
        <w:rPr>
          <w:rFonts w:ascii="Times New Roman"/>
          <w:b w:val="false"/>
          <w:i w:val="false"/>
          <w:color w:val="000000"/>
          <w:sz w:val="28"/>
        </w:rPr>
        <w:t xml:space="preserve">
Резчик металла на ножницах и прессе, занятый на резке горячего металла </w:t>
      </w:r>
      <w:r>
        <w:br/>
      </w:r>
      <w:r>
        <w:rPr>
          <w:rFonts w:ascii="Times New Roman"/>
          <w:b w:val="false"/>
          <w:i w:val="false"/>
          <w:color w:val="000000"/>
          <w:sz w:val="28"/>
        </w:rPr>
        <w:t xml:space="preserve">
Рессорщик на обработке горячего металла </w:t>
      </w:r>
      <w:r>
        <w:br/>
      </w:r>
      <w:r>
        <w:rPr>
          <w:rFonts w:ascii="Times New Roman"/>
          <w:b w:val="false"/>
          <w:i w:val="false"/>
          <w:color w:val="000000"/>
          <w:sz w:val="28"/>
        </w:rPr>
        <w:t xml:space="preserve">
Слесарь-ремонтник, занятый на горячем участке работы </w:t>
      </w:r>
      <w:r>
        <w:br/>
      </w:r>
      <w:r>
        <w:rPr>
          <w:rFonts w:ascii="Times New Roman"/>
          <w:b w:val="false"/>
          <w:i w:val="false"/>
          <w:color w:val="000000"/>
          <w:sz w:val="28"/>
        </w:rPr>
        <w:t xml:space="preserve">
Слесарь-электрик по ремонту электрооборудования, занятый на горячем участке работы </w:t>
      </w:r>
      <w:r>
        <w:br/>
      </w:r>
      <w:r>
        <w:rPr>
          <w:rFonts w:ascii="Times New Roman"/>
          <w:b w:val="false"/>
          <w:i w:val="false"/>
          <w:color w:val="000000"/>
          <w:sz w:val="28"/>
        </w:rPr>
        <w:t xml:space="preserve">
Смазчик, занятый на горячем участке работы </w:t>
      </w:r>
      <w:r>
        <w:br/>
      </w:r>
      <w:r>
        <w:rPr>
          <w:rFonts w:ascii="Times New Roman"/>
          <w:b w:val="false"/>
          <w:i w:val="false"/>
          <w:color w:val="000000"/>
          <w:sz w:val="28"/>
        </w:rPr>
        <w:t xml:space="preserve">
Стропальщик, занятый зацепкой горячего металла </w:t>
      </w:r>
      <w:r>
        <w:br/>
      </w:r>
      <w:r>
        <w:rPr>
          <w:rFonts w:ascii="Times New Roman"/>
          <w:b w:val="false"/>
          <w:i w:val="false"/>
          <w:color w:val="000000"/>
          <w:sz w:val="28"/>
        </w:rPr>
        <w:t xml:space="preserve">
Транспортировщик, занятый на отвозке (подаче, относке) горячего металла </w:t>
      </w:r>
      <w:r>
        <w:br/>
      </w:r>
      <w:r>
        <w:rPr>
          <w:rFonts w:ascii="Times New Roman"/>
          <w:b w:val="false"/>
          <w:i w:val="false"/>
          <w:color w:val="000000"/>
          <w:sz w:val="28"/>
        </w:rPr>
        <w:t xml:space="preserve">
Форсунщик, занятый обслуживанием печи </w:t>
      </w:r>
      <w:r>
        <w:br/>
      </w:r>
      <w:r>
        <w:rPr>
          <w:rFonts w:ascii="Times New Roman"/>
          <w:b w:val="false"/>
          <w:i w:val="false"/>
          <w:color w:val="000000"/>
          <w:sz w:val="28"/>
        </w:rPr>
        <w:t xml:space="preserve">
Электромонтер по ремонту и обслуживанию электрооборудования, занятый на горячих участках работ; </w:t>
      </w:r>
      <w:r>
        <w:br/>
      </w:r>
      <w:r>
        <w:rPr>
          <w:rFonts w:ascii="Times New Roman"/>
          <w:b w:val="false"/>
          <w:i w:val="false"/>
          <w:color w:val="000000"/>
          <w:sz w:val="28"/>
        </w:rPr>
        <w:t xml:space="preserve">
      3) термическая обработка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Газовщик, занятый у нагревательной печи </w:t>
      </w:r>
      <w:r>
        <w:br/>
      </w:r>
      <w:r>
        <w:rPr>
          <w:rFonts w:ascii="Times New Roman"/>
          <w:b w:val="false"/>
          <w:i w:val="false"/>
          <w:color w:val="000000"/>
          <w:sz w:val="28"/>
        </w:rPr>
        <w:t xml:space="preserve">
Заготовитель смеси для цементации </w:t>
      </w:r>
      <w:r>
        <w:br/>
      </w:r>
      <w:r>
        <w:rPr>
          <w:rFonts w:ascii="Times New Roman"/>
          <w:b w:val="false"/>
          <w:i w:val="false"/>
          <w:color w:val="000000"/>
          <w:sz w:val="28"/>
        </w:rPr>
        <w:t xml:space="preserve">
Изолировщик в термообработке </w:t>
      </w:r>
      <w:r>
        <w:br/>
      </w:r>
      <w:r>
        <w:rPr>
          <w:rFonts w:ascii="Times New Roman"/>
          <w:b w:val="false"/>
          <w:i w:val="false"/>
          <w:color w:val="000000"/>
          <w:sz w:val="28"/>
        </w:rPr>
        <w:t xml:space="preserve">
Калильщик </w:t>
      </w:r>
      <w:r>
        <w:br/>
      </w:r>
      <w:r>
        <w:rPr>
          <w:rFonts w:ascii="Times New Roman"/>
          <w:b w:val="false"/>
          <w:i w:val="false"/>
          <w:color w:val="000000"/>
          <w:sz w:val="28"/>
        </w:rPr>
        <w:t xml:space="preserve">
Корректировщик ванн </w:t>
      </w:r>
      <w:r>
        <w:br/>
      </w:r>
      <w:r>
        <w:rPr>
          <w:rFonts w:ascii="Times New Roman"/>
          <w:b w:val="false"/>
          <w:i w:val="false"/>
          <w:color w:val="000000"/>
          <w:sz w:val="28"/>
        </w:rPr>
        <w:t xml:space="preserve">
Машинист моечной машины </w:t>
      </w:r>
      <w:r>
        <w:br/>
      </w:r>
      <w:r>
        <w:rPr>
          <w:rFonts w:ascii="Times New Roman"/>
          <w:b w:val="false"/>
          <w:i w:val="false"/>
          <w:color w:val="000000"/>
          <w:sz w:val="28"/>
        </w:rPr>
        <w:t xml:space="preserve">
Нагревальщик (сварщик) металла </w:t>
      </w:r>
      <w:r>
        <w:br/>
      </w:r>
      <w:r>
        <w:rPr>
          <w:rFonts w:ascii="Times New Roman"/>
          <w:b w:val="false"/>
          <w:i w:val="false"/>
          <w:color w:val="000000"/>
          <w:sz w:val="28"/>
        </w:rPr>
        <w:t xml:space="preserve">
Наладчик оборудования и агрегатов в термообработке, занятый наладкой термических печей </w:t>
      </w:r>
      <w:r>
        <w:br/>
      </w:r>
      <w:r>
        <w:rPr>
          <w:rFonts w:ascii="Times New Roman"/>
          <w:b w:val="false"/>
          <w:i w:val="false"/>
          <w:color w:val="000000"/>
          <w:sz w:val="28"/>
        </w:rPr>
        <w:t xml:space="preserve">
Напайщик, занятый нагревом заготовок в горне и газовой печи </w:t>
      </w:r>
      <w:r>
        <w:br/>
      </w:r>
      <w:r>
        <w:rPr>
          <w:rFonts w:ascii="Times New Roman"/>
          <w:b w:val="false"/>
          <w:i w:val="false"/>
          <w:color w:val="000000"/>
          <w:sz w:val="28"/>
        </w:rPr>
        <w:t xml:space="preserve">
Нейтрализаторщик цианистых растворов, занятый на нейтрализации циантары и цианотходов </w:t>
      </w:r>
      <w:r>
        <w:br/>
      </w:r>
      <w:r>
        <w:rPr>
          <w:rFonts w:ascii="Times New Roman"/>
          <w:b w:val="false"/>
          <w:i w:val="false"/>
          <w:color w:val="000000"/>
          <w:sz w:val="28"/>
        </w:rPr>
        <w:t xml:space="preserve">
Огнеупорщик, занятый на футеровке термических печей </w:t>
      </w:r>
      <w:r>
        <w:br/>
      </w:r>
      <w:r>
        <w:rPr>
          <w:rFonts w:ascii="Times New Roman"/>
          <w:b w:val="false"/>
          <w:i w:val="false"/>
          <w:color w:val="000000"/>
          <w:sz w:val="28"/>
        </w:rPr>
        <w:t xml:space="preserve">
Термист </w:t>
      </w:r>
      <w:r>
        <w:br/>
      </w:r>
      <w:r>
        <w:rPr>
          <w:rFonts w:ascii="Times New Roman"/>
          <w:b w:val="false"/>
          <w:i w:val="false"/>
          <w:color w:val="000000"/>
          <w:sz w:val="28"/>
        </w:rPr>
        <w:t xml:space="preserve">
Травильщик, занятый съемкой деталей после травления </w:t>
      </w:r>
      <w:r>
        <w:br/>
      </w:r>
      <w:r>
        <w:rPr>
          <w:rFonts w:ascii="Times New Roman"/>
          <w:b w:val="false"/>
          <w:i w:val="false"/>
          <w:color w:val="000000"/>
          <w:sz w:val="28"/>
        </w:rPr>
        <w:t xml:space="preserve">
Слесарь-ремонтник, занятый на горячем участке работы </w:t>
      </w:r>
      <w:r>
        <w:br/>
      </w:r>
      <w:r>
        <w:rPr>
          <w:rFonts w:ascii="Times New Roman"/>
          <w:b w:val="false"/>
          <w:i w:val="false"/>
          <w:color w:val="000000"/>
          <w:sz w:val="28"/>
        </w:rPr>
        <w:t xml:space="preserve">
Слесарь-электрик по ремонту электрооборудования, занятый на горячем участке работы </w:t>
      </w:r>
      <w:r>
        <w:br/>
      </w:r>
      <w:r>
        <w:rPr>
          <w:rFonts w:ascii="Times New Roman"/>
          <w:b w:val="false"/>
          <w:i w:val="false"/>
          <w:color w:val="000000"/>
          <w:sz w:val="28"/>
        </w:rPr>
        <w:t xml:space="preserve">
Смазчик, занятый на горячем участке работы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Чистильщик </w:t>
      </w:r>
      <w:r>
        <w:br/>
      </w:r>
      <w:r>
        <w:rPr>
          <w:rFonts w:ascii="Times New Roman"/>
          <w:b w:val="false"/>
          <w:i w:val="false"/>
          <w:color w:val="000000"/>
          <w:sz w:val="28"/>
        </w:rPr>
        <w:t xml:space="preserve">
Электромонтер по ремонту и обслуживанию электрооборудования, занятый на горячем участке работы; </w:t>
      </w:r>
      <w:r>
        <w:br/>
      </w:r>
      <w:r>
        <w:rPr>
          <w:rFonts w:ascii="Times New Roman"/>
          <w:b w:val="false"/>
          <w:i w:val="false"/>
          <w:color w:val="000000"/>
          <w:sz w:val="28"/>
        </w:rPr>
        <w:t xml:space="preserve">
      4) абразивное и графитотигельное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Бакелизаторщик </w:t>
      </w:r>
      <w:r>
        <w:br/>
      </w:r>
      <w:r>
        <w:rPr>
          <w:rFonts w:ascii="Times New Roman"/>
          <w:b w:val="false"/>
          <w:i w:val="false"/>
          <w:color w:val="000000"/>
          <w:sz w:val="28"/>
        </w:rPr>
        <w:t xml:space="preserve">
Дробильщик шлифзерна, шлифпорошка и шихтового материала </w:t>
      </w:r>
      <w:r>
        <w:br/>
      </w:r>
      <w:r>
        <w:rPr>
          <w:rFonts w:ascii="Times New Roman"/>
          <w:b w:val="false"/>
          <w:i w:val="false"/>
          <w:color w:val="000000"/>
          <w:sz w:val="28"/>
        </w:rPr>
        <w:t xml:space="preserve">
Заготовщик бакелитовой, вулканитовой и эпоксидной массы </w:t>
      </w:r>
      <w:r>
        <w:br/>
      </w:r>
      <w:r>
        <w:rPr>
          <w:rFonts w:ascii="Times New Roman"/>
          <w:b w:val="false"/>
          <w:i w:val="false"/>
          <w:color w:val="000000"/>
          <w:sz w:val="28"/>
        </w:rPr>
        <w:t xml:space="preserve">
Загрузчик-выгрузчик абразивных изделий в периодические обжигательные печи </w:t>
      </w:r>
      <w:r>
        <w:br/>
      </w:r>
      <w:r>
        <w:rPr>
          <w:rFonts w:ascii="Times New Roman"/>
          <w:b w:val="false"/>
          <w:i w:val="false"/>
          <w:color w:val="000000"/>
          <w:sz w:val="28"/>
        </w:rPr>
        <w:t xml:space="preserve">
Загрузчик печи сопротивления </w:t>
      </w:r>
      <w:r>
        <w:br/>
      </w:r>
      <w:r>
        <w:rPr>
          <w:rFonts w:ascii="Times New Roman"/>
          <w:b w:val="false"/>
          <w:i w:val="false"/>
          <w:color w:val="000000"/>
          <w:sz w:val="28"/>
        </w:rPr>
        <w:t xml:space="preserve">
Загрузчик-разгрузчик сушильной печи </w:t>
      </w:r>
      <w:r>
        <w:br/>
      </w:r>
      <w:r>
        <w:rPr>
          <w:rFonts w:ascii="Times New Roman"/>
          <w:b w:val="false"/>
          <w:i w:val="false"/>
          <w:color w:val="000000"/>
          <w:sz w:val="28"/>
        </w:rPr>
        <w:t xml:space="preserve">
Классификаторщик шлифпорошка </w:t>
      </w:r>
      <w:r>
        <w:br/>
      </w:r>
      <w:r>
        <w:rPr>
          <w:rFonts w:ascii="Times New Roman"/>
          <w:b w:val="false"/>
          <w:i w:val="false"/>
          <w:color w:val="000000"/>
          <w:sz w:val="28"/>
        </w:rPr>
        <w:t xml:space="preserve">
Клеевар </w:t>
      </w:r>
      <w:r>
        <w:br/>
      </w:r>
      <w:r>
        <w:rPr>
          <w:rFonts w:ascii="Times New Roman"/>
          <w:b w:val="false"/>
          <w:i w:val="false"/>
          <w:color w:val="000000"/>
          <w:sz w:val="28"/>
        </w:rPr>
        <w:t xml:space="preserve">
Кочегар-обжигальщик </w:t>
      </w:r>
      <w:r>
        <w:br/>
      </w:r>
      <w:r>
        <w:rPr>
          <w:rFonts w:ascii="Times New Roman"/>
          <w:b w:val="false"/>
          <w:i w:val="false"/>
          <w:color w:val="000000"/>
          <w:sz w:val="28"/>
        </w:rPr>
        <w:t xml:space="preserve">
Ломщик пода </w:t>
      </w:r>
      <w:r>
        <w:br/>
      </w:r>
      <w:r>
        <w:rPr>
          <w:rFonts w:ascii="Times New Roman"/>
          <w:b w:val="false"/>
          <w:i w:val="false"/>
          <w:color w:val="000000"/>
          <w:sz w:val="28"/>
        </w:rPr>
        <w:t xml:space="preserve">
Машинист крана (крановщик), занятый на участке плавки абразивных материалов </w:t>
      </w:r>
      <w:r>
        <w:br/>
      </w:r>
      <w:r>
        <w:rPr>
          <w:rFonts w:ascii="Times New Roman"/>
          <w:b w:val="false"/>
          <w:i w:val="false"/>
          <w:color w:val="000000"/>
          <w:sz w:val="28"/>
        </w:rPr>
        <w:t xml:space="preserve">
Обогатитель шлифзерна и шлифпорошка </w:t>
      </w:r>
      <w:r>
        <w:br/>
      </w:r>
      <w:r>
        <w:rPr>
          <w:rFonts w:ascii="Times New Roman"/>
          <w:b w:val="false"/>
          <w:i w:val="false"/>
          <w:color w:val="000000"/>
          <w:sz w:val="28"/>
        </w:rPr>
        <w:t xml:space="preserve">
Огнеупорщик, занятый на горячем ремонте печи </w:t>
      </w:r>
      <w:r>
        <w:br/>
      </w:r>
      <w:r>
        <w:rPr>
          <w:rFonts w:ascii="Times New Roman"/>
          <w:b w:val="false"/>
          <w:i w:val="false"/>
          <w:color w:val="000000"/>
          <w:sz w:val="28"/>
        </w:rPr>
        <w:t xml:space="preserve">
Плавильщик абразивных материалов </w:t>
      </w:r>
      <w:r>
        <w:br/>
      </w:r>
      <w:r>
        <w:rPr>
          <w:rFonts w:ascii="Times New Roman"/>
          <w:b w:val="false"/>
          <w:i w:val="false"/>
          <w:color w:val="000000"/>
          <w:sz w:val="28"/>
        </w:rPr>
        <w:t xml:space="preserve">
Плавильщик карбида кремния </w:t>
      </w:r>
      <w:r>
        <w:br/>
      </w:r>
      <w:r>
        <w:rPr>
          <w:rFonts w:ascii="Times New Roman"/>
          <w:b w:val="false"/>
          <w:i w:val="false"/>
          <w:color w:val="000000"/>
          <w:sz w:val="28"/>
        </w:rPr>
        <w:t xml:space="preserve">
Подинщик </w:t>
      </w:r>
      <w:r>
        <w:br/>
      </w:r>
      <w:r>
        <w:rPr>
          <w:rFonts w:ascii="Times New Roman"/>
          <w:b w:val="false"/>
          <w:i w:val="false"/>
          <w:color w:val="000000"/>
          <w:sz w:val="28"/>
        </w:rPr>
        <w:t xml:space="preserve">
Постановщик-выгрузчик абразивных изделий </w:t>
      </w:r>
      <w:r>
        <w:br/>
      </w:r>
      <w:r>
        <w:rPr>
          <w:rFonts w:ascii="Times New Roman"/>
          <w:b w:val="false"/>
          <w:i w:val="false"/>
          <w:color w:val="000000"/>
          <w:sz w:val="28"/>
        </w:rPr>
        <w:t xml:space="preserve">
Прокальщик зерна и шлифпорошка </w:t>
      </w:r>
      <w:r>
        <w:br/>
      </w:r>
      <w:r>
        <w:rPr>
          <w:rFonts w:ascii="Times New Roman"/>
          <w:b w:val="false"/>
          <w:i w:val="false"/>
          <w:color w:val="000000"/>
          <w:sz w:val="28"/>
        </w:rPr>
        <w:t xml:space="preserve">
Профессии рабочих, занятых на рассеве магнезита и растворе хлормагния </w:t>
      </w:r>
      <w:r>
        <w:br/>
      </w:r>
      <w:r>
        <w:rPr>
          <w:rFonts w:ascii="Times New Roman"/>
          <w:b w:val="false"/>
          <w:i w:val="false"/>
          <w:color w:val="000000"/>
          <w:sz w:val="28"/>
        </w:rPr>
        <w:t xml:space="preserve">
Профессии рабочих, занятых в производстве шлифовальной шкурки на синтетических смолах </w:t>
      </w:r>
      <w:r>
        <w:br/>
      </w:r>
      <w:r>
        <w:rPr>
          <w:rFonts w:ascii="Times New Roman"/>
          <w:b w:val="false"/>
          <w:i w:val="false"/>
          <w:color w:val="000000"/>
          <w:sz w:val="28"/>
        </w:rPr>
        <w:t xml:space="preserve">
Разборщик печи сопротивления </w:t>
      </w:r>
      <w:r>
        <w:br/>
      </w:r>
      <w:r>
        <w:rPr>
          <w:rFonts w:ascii="Times New Roman"/>
          <w:b w:val="false"/>
          <w:i w:val="false"/>
          <w:color w:val="000000"/>
          <w:sz w:val="28"/>
        </w:rPr>
        <w:t xml:space="preserve">
Распиловщик необожженных кругов и брусков </w:t>
      </w:r>
      <w:r>
        <w:br/>
      </w:r>
      <w:r>
        <w:rPr>
          <w:rFonts w:ascii="Times New Roman"/>
          <w:b w:val="false"/>
          <w:i w:val="false"/>
          <w:color w:val="000000"/>
          <w:sz w:val="28"/>
        </w:rPr>
        <w:t xml:space="preserve">
Рассевальщик шлифзерна и шлифпорошка </w:t>
      </w:r>
      <w:r>
        <w:br/>
      </w:r>
      <w:r>
        <w:rPr>
          <w:rFonts w:ascii="Times New Roman"/>
          <w:b w:val="false"/>
          <w:i w:val="false"/>
          <w:color w:val="000000"/>
          <w:sz w:val="28"/>
        </w:rPr>
        <w:t xml:space="preserve">
Сверловщик абразивных изделий </w:t>
      </w:r>
      <w:r>
        <w:br/>
      </w:r>
      <w:r>
        <w:rPr>
          <w:rFonts w:ascii="Times New Roman"/>
          <w:b w:val="false"/>
          <w:i w:val="false"/>
          <w:color w:val="000000"/>
          <w:sz w:val="28"/>
        </w:rPr>
        <w:t xml:space="preserve">
Слесарь-ремонтник, занятый на горячем участке работы </w:t>
      </w:r>
      <w:r>
        <w:br/>
      </w:r>
      <w:r>
        <w:rPr>
          <w:rFonts w:ascii="Times New Roman"/>
          <w:b w:val="false"/>
          <w:i w:val="false"/>
          <w:color w:val="000000"/>
          <w:sz w:val="28"/>
        </w:rPr>
        <w:t xml:space="preserve">
Сортировщик куска на печи сопротивления </w:t>
      </w:r>
      <w:r>
        <w:br/>
      </w:r>
      <w:r>
        <w:rPr>
          <w:rFonts w:ascii="Times New Roman"/>
          <w:b w:val="false"/>
          <w:i w:val="false"/>
          <w:color w:val="000000"/>
          <w:sz w:val="28"/>
        </w:rPr>
        <w:t xml:space="preserve">
Сушильщик абразивных изделий, занятый обслуживанием сушильных камер цеха шлифшкурки </w:t>
      </w:r>
      <w:r>
        <w:br/>
      </w:r>
      <w:r>
        <w:rPr>
          <w:rFonts w:ascii="Times New Roman"/>
          <w:b w:val="false"/>
          <w:i w:val="false"/>
          <w:color w:val="000000"/>
          <w:sz w:val="28"/>
        </w:rPr>
        <w:t xml:space="preserve">
Сушильщик шлифзерна, шлифпорошка и шихтовых материалов </w:t>
      </w:r>
      <w:r>
        <w:br/>
      </w:r>
      <w:r>
        <w:rPr>
          <w:rFonts w:ascii="Times New Roman"/>
          <w:b w:val="false"/>
          <w:i w:val="false"/>
          <w:color w:val="000000"/>
          <w:sz w:val="28"/>
        </w:rPr>
        <w:t xml:space="preserve">
Токарь по обработке абразивных изделий </w:t>
      </w:r>
      <w:r>
        <w:br/>
      </w:r>
      <w:r>
        <w:rPr>
          <w:rFonts w:ascii="Times New Roman"/>
          <w:b w:val="false"/>
          <w:i w:val="false"/>
          <w:color w:val="000000"/>
          <w:sz w:val="28"/>
        </w:rPr>
        <w:t xml:space="preserve">
Формовщик абразивных изделий на бакелитовой, вулканитовой и эпоксидной связках </w:t>
      </w:r>
      <w:r>
        <w:br/>
      </w:r>
      <w:r>
        <w:rPr>
          <w:rFonts w:ascii="Times New Roman"/>
          <w:b w:val="false"/>
          <w:i w:val="false"/>
          <w:color w:val="000000"/>
          <w:sz w:val="28"/>
        </w:rPr>
        <w:t xml:space="preserve">
Чистильщик, занятый на очистке печных каналов периодической печи </w:t>
      </w:r>
      <w:r>
        <w:br/>
      </w:r>
      <w:r>
        <w:rPr>
          <w:rFonts w:ascii="Times New Roman"/>
          <w:b w:val="false"/>
          <w:i w:val="false"/>
          <w:color w:val="000000"/>
          <w:sz w:val="28"/>
        </w:rPr>
        <w:t xml:space="preserve">
Шихтовщик в производстве абразивов </w:t>
      </w:r>
      <w:r>
        <w:br/>
      </w:r>
      <w:r>
        <w:rPr>
          <w:rFonts w:ascii="Times New Roman"/>
          <w:b w:val="false"/>
          <w:i w:val="false"/>
          <w:color w:val="000000"/>
          <w:sz w:val="28"/>
        </w:rPr>
        <w:t xml:space="preserve">
Электродчик, занятый на печи </w:t>
      </w:r>
      <w:r>
        <w:br/>
      </w:r>
      <w:r>
        <w:rPr>
          <w:rFonts w:ascii="Times New Roman"/>
          <w:b w:val="false"/>
          <w:i w:val="false"/>
          <w:color w:val="000000"/>
          <w:sz w:val="28"/>
        </w:rPr>
        <w:t xml:space="preserve">
Электромонтер по ремонту и обслуживанию электрооборудования, занятый на горячем участке работы; </w:t>
      </w:r>
      <w:r>
        <w:br/>
      </w:r>
      <w:r>
        <w:rPr>
          <w:rFonts w:ascii="Times New Roman"/>
          <w:b w:val="false"/>
          <w:i w:val="false"/>
          <w:color w:val="000000"/>
          <w:sz w:val="28"/>
        </w:rPr>
        <w:t xml:space="preserve">
      5) прочие профессии по металлообработке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Вальцовщик, занятый на гибке горячего металла в производстве котельных и судокорпусных работ </w:t>
      </w:r>
      <w:r>
        <w:br/>
      </w:r>
      <w:r>
        <w:rPr>
          <w:rFonts w:ascii="Times New Roman"/>
          <w:b w:val="false"/>
          <w:i w:val="false"/>
          <w:color w:val="000000"/>
          <w:sz w:val="28"/>
        </w:rPr>
        <w:t xml:space="preserve">
Газорезчик, занятый на плазменно-дуговой резке металла в горячем состоянии </w:t>
      </w:r>
      <w:r>
        <w:br/>
      </w:r>
      <w:r>
        <w:rPr>
          <w:rFonts w:ascii="Times New Roman"/>
          <w:b w:val="false"/>
          <w:i w:val="false"/>
          <w:color w:val="000000"/>
          <w:sz w:val="28"/>
        </w:rPr>
        <w:t xml:space="preserve">
Гуммировщик металлоизделий </w:t>
      </w:r>
      <w:r>
        <w:br/>
      </w:r>
      <w:r>
        <w:rPr>
          <w:rFonts w:ascii="Times New Roman"/>
          <w:b w:val="false"/>
          <w:i w:val="false"/>
          <w:color w:val="000000"/>
          <w:sz w:val="28"/>
        </w:rPr>
        <w:t xml:space="preserve">
Изолировщик, занятый в производстве летательных аппаратов, двигателей и их оборудования с применением вредных веществ </w:t>
      </w:r>
      <w:r>
        <w:br/>
      </w:r>
      <w:r>
        <w:rPr>
          <w:rFonts w:ascii="Times New Roman"/>
          <w:b w:val="false"/>
          <w:i w:val="false"/>
          <w:color w:val="000000"/>
          <w:sz w:val="28"/>
        </w:rPr>
        <w:t xml:space="preserve">
Заливщик свинцово-оловянистых сплавов </w:t>
      </w:r>
      <w:r>
        <w:br/>
      </w:r>
      <w:r>
        <w:rPr>
          <w:rFonts w:ascii="Times New Roman"/>
          <w:b w:val="false"/>
          <w:i w:val="false"/>
          <w:color w:val="000000"/>
          <w:sz w:val="28"/>
        </w:rPr>
        <w:t xml:space="preserve">
Маляр, занятый на работе в закрытой камере, в отсеке судов, резервуаре </w:t>
      </w:r>
      <w:r>
        <w:br/>
      </w:r>
      <w:r>
        <w:rPr>
          <w:rFonts w:ascii="Times New Roman"/>
          <w:b w:val="false"/>
          <w:i w:val="false"/>
          <w:color w:val="000000"/>
          <w:sz w:val="28"/>
        </w:rPr>
        <w:t xml:space="preserve">
Лакировщик всех наименований, занятый лакировкой изделий из металла с применением вредных веществ </w:t>
      </w:r>
      <w:r>
        <w:br/>
      </w:r>
      <w:r>
        <w:rPr>
          <w:rFonts w:ascii="Times New Roman"/>
          <w:b w:val="false"/>
          <w:i w:val="false"/>
          <w:color w:val="000000"/>
          <w:sz w:val="28"/>
        </w:rPr>
        <w:t xml:space="preserve">
Машинист крана (крановщик), занятый на горячем участке работы </w:t>
      </w:r>
      <w:r>
        <w:br/>
      </w:r>
      <w:r>
        <w:rPr>
          <w:rFonts w:ascii="Times New Roman"/>
          <w:b w:val="false"/>
          <w:i w:val="false"/>
          <w:color w:val="000000"/>
          <w:sz w:val="28"/>
        </w:rPr>
        <w:t xml:space="preserve">
Медник </w:t>
      </w:r>
      <w:r>
        <w:br/>
      </w:r>
      <w:r>
        <w:rPr>
          <w:rFonts w:ascii="Times New Roman"/>
          <w:b w:val="false"/>
          <w:i w:val="false"/>
          <w:color w:val="000000"/>
          <w:sz w:val="28"/>
        </w:rPr>
        <w:t xml:space="preserve">
Металлизатор </w:t>
      </w:r>
      <w:r>
        <w:br/>
      </w:r>
      <w:r>
        <w:rPr>
          <w:rFonts w:ascii="Times New Roman"/>
          <w:b w:val="false"/>
          <w:i w:val="false"/>
          <w:color w:val="000000"/>
          <w:sz w:val="28"/>
        </w:rPr>
        <w:t xml:space="preserve">
Металлизатор, занятый на работе в закрытой камере и резервуаре </w:t>
      </w:r>
      <w:r>
        <w:br/>
      </w:r>
      <w:r>
        <w:rPr>
          <w:rFonts w:ascii="Times New Roman"/>
          <w:b w:val="false"/>
          <w:i w:val="false"/>
          <w:color w:val="000000"/>
          <w:sz w:val="28"/>
        </w:rPr>
        <w:t xml:space="preserve">
Наждачник, занятый обработкой литья и сварных изделий абразивными кругами и пневматическим инструментом </w:t>
      </w:r>
      <w:r>
        <w:br/>
      </w:r>
      <w:r>
        <w:rPr>
          <w:rFonts w:ascii="Times New Roman"/>
          <w:b w:val="false"/>
          <w:i w:val="false"/>
          <w:color w:val="000000"/>
          <w:sz w:val="28"/>
        </w:rPr>
        <w:t xml:space="preserve">
Насекальщик напильников, рашпилей и пил, занятый в производстве напильников </w:t>
      </w:r>
      <w:r>
        <w:br/>
      </w:r>
      <w:r>
        <w:rPr>
          <w:rFonts w:ascii="Times New Roman"/>
          <w:b w:val="false"/>
          <w:i w:val="false"/>
          <w:color w:val="000000"/>
          <w:sz w:val="28"/>
        </w:rPr>
        <w:t xml:space="preserve">
Обрубщик, занятый обработкой литья и сварных изделий абразивными кругами и пневматическим инструментом </w:t>
      </w:r>
      <w:r>
        <w:br/>
      </w:r>
      <w:r>
        <w:rPr>
          <w:rFonts w:ascii="Times New Roman"/>
          <w:b w:val="false"/>
          <w:i w:val="false"/>
          <w:color w:val="000000"/>
          <w:sz w:val="28"/>
        </w:rPr>
        <w:t xml:space="preserve">
Обрубщик, выполняющий работу внутри и снаружи аппаратов с подогревом металла и применением ручной воздушно-дуговой строжки </w:t>
      </w:r>
      <w:r>
        <w:br/>
      </w:r>
      <w:r>
        <w:rPr>
          <w:rFonts w:ascii="Times New Roman"/>
          <w:b w:val="false"/>
          <w:i w:val="false"/>
          <w:color w:val="000000"/>
          <w:sz w:val="28"/>
        </w:rPr>
        <w:t xml:space="preserve">
Оцинковщик горячего способа </w:t>
      </w:r>
      <w:r>
        <w:br/>
      </w:r>
      <w:r>
        <w:rPr>
          <w:rFonts w:ascii="Times New Roman"/>
          <w:b w:val="false"/>
          <w:i w:val="false"/>
          <w:color w:val="000000"/>
          <w:sz w:val="28"/>
        </w:rPr>
        <w:t xml:space="preserve">
Пескослепщик, занятый на работе с фенольным клеем </w:t>
      </w:r>
      <w:r>
        <w:br/>
      </w:r>
      <w:r>
        <w:rPr>
          <w:rFonts w:ascii="Times New Roman"/>
          <w:b w:val="false"/>
          <w:i w:val="false"/>
          <w:color w:val="000000"/>
          <w:sz w:val="28"/>
        </w:rPr>
        <w:t xml:space="preserve">
Плавильщик металла и сплава, занятый на плавке баббита и других сплавов, содержащих свинец </w:t>
      </w:r>
      <w:r>
        <w:br/>
      </w:r>
      <w:r>
        <w:rPr>
          <w:rFonts w:ascii="Times New Roman"/>
          <w:b w:val="false"/>
          <w:i w:val="false"/>
          <w:color w:val="000000"/>
          <w:sz w:val="28"/>
        </w:rPr>
        <w:t xml:space="preserve">
Полировщик всех наименований, занятый полировкой изделий из металла с применением вредных веществ </w:t>
      </w:r>
      <w:r>
        <w:br/>
      </w:r>
      <w:r>
        <w:rPr>
          <w:rFonts w:ascii="Times New Roman"/>
          <w:b w:val="false"/>
          <w:i w:val="false"/>
          <w:color w:val="000000"/>
          <w:sz w:val="28"/>
        </w:rPr>
        <w:t xml:space="preserve">
Правильщик вручную, занятый на рихтовке кузовов с применением олова </w:t>
      </w:r>
      <w:r>
        <w:br/>
      </w:r>
      <w:r>
        <w:rPr>
          <w:rFonts w:ascii="Times New Roman"/>
          <w:b w:val="false"/>
          <w:i w:val="false"/>
          <w:color w:val="000000"/>
          <w:sz w:val="28"/>
        </w:rPr>
        <w:t xml:space="preserve">
Пропитчик, занятый пропиткой изделий хромовой пастой </w:t>
      </w:r>
      <w:r>
        <w:br/>
      </w:r>
      <w:r>
        <w:rPr>
          <w:rFonts w:ascii="Times New Roman"/>
          <w:b w:val="false"/>
          <w:i w:val="false"/>
          <w:color w:val="000000"/>
          <w:sz w:val="28"/>
        </w:rPr>
        <w:t xml:space="preserve">
Профессии рабочих, занятых на обдирке, точке, резке, шлифовке металлических изделий и инструмента абразивными кругами сухим способом </w:t>
      </w:r>
      <w:r>
        <w:br/>
      </w:r>
      <w:r>
        <w:rPr>
          <w:rFonts w:ascii="Times New Roman"/>
          <w:b w:val="false"/>
          <w:i w:val="false"/>
          <w:color w:val="000000"/>
          <w:sz w:val="28"/>
        </w:rPr>
        <w:t xml:space="preserve">
Профессии рабочих, занятых на изготовлении и обработке свинцово-цинковых и свинцовых штампов и изделий </w:t>
      </w:r>
      <w:r>
        <w:br/>
      </w:r>
      <w:r>
        <w:rPr>
          <w:rFonts w:ascii="Times New Roman"/>
          <w:b w:val="false"/>
          <w:i w:val="false"/>
          <w:color w:val="000000"/>
          <w:sz w:val="28"/>
        </w:rPr>
        <w:t xml:space="preserve">
Профессии рабочих, занятых на испытании аппаратуры и изделий в камерах при температурах -40 </w:t>
      </w:r>
      <w:r>
        <w:rPr>
          <w:rFonts w:ascii="Times New Roman"/>
          <w:b w:val="false"/>
          <w:i w:val="false"/>
          <w:color w:val="000000"/>
          <w:vertAlign w:val="superscript"/>
        </w:rPr>
        <w:t xml:space="preserve">о </w:t>
      </w:r>
      <w:r>
        <w:rPr>
          <w:rFonts w:ascii="Times New Roman"/>
          <w:b w:val="false"/>
          <w:i w:val="false"/>
          <w:color w:val="000000"/>
          <w:sz w:val="28"/>
        </w:rPr>
        <w:t xml:space="preserve">С и ниже, +40 </w:t>
      </w:r>
      <w:r>
        <w:rPr>
          <w:rFonts w:ascii="Times New Roman"/>
          <w:b w:val="false"/>
          <w:i w:val="false"/>
          <w:color w:val="000000"/>
          <w:vertAlign w:val="superscript"/>
        </w:rPr>
        <w:t xml:space="preserve">о </w:t>
      </w:r>
      <w:r>
        <w:rPr>
          <w:rFonts w:ascii="Times New Roman"/>
          <w:b w:val="false"/>
          <w:i w:val="false"/>
          <w:color w:val="000000"/>
          <w:sz w:val="28"/>
        </w:rPr>
        <w:t xml:space="preserve">С и выше и в барокамерах </w:t>
      </w:r>
      <w:r>
        <w:br/>
      </w:r>
      <w:r>
        <w:rPr>
          <w:rFonts w:ascii="Times New Roman"/>
          <w:b w:val="false"/>
          <w:i w:val="false"/>
          <w:color w:val="000000"/>
          <w:sz w:val="28"/>
        </w:rPr>
        <w:t xml:space="preserve">
Профессии рабочих, занятых на испытании в натурных трубах, на испытаниях авиационных и газореактивных судовых двигателей на испытательных установках </w:t>
      </w:r>
      <w:r>
        <w:br/>
      </w:r>
      <w:r>
        <w:rPr>
          <w:rFonts w:ascii="Times New Roman"/>
          <w:b w:val="false"/>
          <w:i w:val="false"/>
          <w:color w:val="000000"/>
          <w:sz w:val="28"/>
        </w:rPr>
        <w:t xml:space="preserve">
Профессии рабочих, непосредственно занятые на испытаниях судовых и тепловозных дизелей и дизель-генераторов с газотурбинным наддувом мощностью 800 л.с. и более и числом оборотов турбины не менее 17 тыс. об/мин и реостатных испытаниях тепловозов </w:t>
      </w:r>
      <w:r>
        <w:br/>
      </w:r>
      <w:r>
        <w:rPr>
          <w:rFonts w:ascii="Times New Roman"/>
          <w:b w:val="false"/>
          <w:i w:val="false"/>
          <w:color w:val="000000"/>
          <w:sz w:val="28"/>
        </w:rPr>
        <w:t xml:space="preserve">
Рекуператорщик алмазов, занятый на рекуперации кислотами и хромовым ангидридом вручную </w:t>
      </w:r>
      <w:r>
        <w:br/>
      </w:r>
      <w:r>
        <w:rPr>
          <w:rFonts w:ascii="Times New Roman"/>
          <w:b w:val="false"/>
          <w:i w:val="false"/>
          <w:color w:val="000000"/>
          <w:sz w:val="28"/>
        </w:rPr>
        <w:t xml:space="preserve">
Рихтовщик кузовов, занятый на работах с применением олова </w:t>
      </w:r>
      <w:r>
        <w:br/>
      </w:r>
      <w:r>
        <w:rPr>
          <w:rFonts w:ascii="Times New Roman"/>
          <w:b w:val="false"/>
          <w:i w:val="false"/>
          <w:color w:val="000000"/>
          <w:sz w:val="28"/>
        </w:rPr>
        <w:t xml:space="preserve">
Рубщик судовой, занятый рубкой гребных винтов из титановых сплавов </w:t>
      </w:r>
      <w:r>
        <w:br/>
      </w:r>
      <w:r>
        <w:rPr>
          <w:rFonts w:ascii="Times New Roman"/>
          <w:b w:val="false"/>
          <w:i w:val="false"/>
          <w:color w:val="000000"/>
          <w:sz w:val="28"/>
        </w:rPr>
        <w:t xml:space="preserve">
Стропальщик, занятый на горячих участках работ </w:t>
      </w:r>
      <w:r>
        <w:br/>
      </w:r>
      <w:r>
        <w:rPr>
          <w:rFonts w:ascii="Times New Roman"/>
          <w:b w:val="false"/>
          <w:i w:val="false"/>
          <w:color w:val="000000"/>
          <w:sz w:val="28"/>
        </w:rPr>
        <w:t xml:space="preserve">
Сварщик термитной сварки </w:t>
      </w:r>
      <w:r>
        <w:br/>
      </w:r>
      <w:r>
        <w:rPr>
          <w:rFonts w:ascii="Times New Roman"/>
          <w:b w:val="false"/>
          <w:i w:val="false"/>
          <w:color w:val="000000"/>
          <w:sz w:val="28"/>
        </w:rPr>
        <w:t xml:space="preserve">
Съемщик оболочек с кабельных изделий, занятый съемкой свинцовых оболочек с кабеля </w:t>
      </w:r>
      <w:r>
        <w:br/>
      </w:r>
      <w:r>
        <w:rPr>
          <w:rFonts w:ascii="Times New Roman"/>
          <w:b w:val="false"/>
          <w:i w:val="false"/>
          <w:color w:val="000000"/>
          <w:sz w:val="28"/>
        </w:rPr>
        <w:t xml:space="preserve">
Чистильщик </w:t>
      </w:r>
      <w:r>
        <w:br/>
      </w:r>
      <w:r>
        <w:rPr>
          <w:rFonts w:ascii="Times New Roman"/>
          <w:b w:val="false"/>
          <w:i w:val="false"/>
          <w:color w:val="000000"/>
          <w:sz w:val="28"/>
        </w:rPr>
        <w:t xml:space="preserve">
Эмалировщик, занятый нанесением эмалевого шликера пульверизатором внутри закрытой емкости </w:t>
      </w:r>
      <w:r>
        <w:br/>
      </w:r>
      <w:r>
        <w:rPr>
          <w:rFonts w:ascii="Times New Roman"/>
          <w:b w:val="false"/>
          <w:i w:val="false"/>
          <w:color w:val="000000"/>
          <w:sz w:val="28"/>
        </w:rPr>
        <w:t xml:space="preserve">
Эмальер, занятый на работе с применением вредных веществ </w:t>
      </w:r>
      <w:r>
        <w:br/>
      </w:r>
      <w:r>
        <w:rPr>
          <w:rFonts w:ascii="Times New Roman"/>
          <w:b w:val="false"/>
          <w:i w:val="false"/>
          <w:color w:val="000000"/>
          <w:sz w:val="28"/>
        </w:rPr>
        <w:t xml:space="preserve">
Эмалировщик, занятый нанесением эмалей на горячую чугунную аппаратуру и изделия крупных габаритов методом опудривания из ручных вибросит </w:t>
      </w:r>
      <w:r>
        <w:br/>
      </w:r>
      <w:r>
        <w:rPr>
          <w:rFonts w:ascii="Times New Roman"/>
          <w:b w:val="false"/>
          <w:i w:val="false"/>
          <w:color w:val="000000"/>
          <w:sz w:val="28"/>
        </w:rPr>
        <w:t xml:space="preserve">
Электросварщик ручной сварки (электрогазосварщик), выполняющий работу по электросварке изделий с подогревом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непосредственно занятый в производстве металлообработки </w:t>
      </w:r>
      <w:r>
        <w:br/>
      </w:r>
      <w:r>
        <w:rPr>
          <w:rFonts w:ascii="Times New Roman"/>
          <w:b w:val="false"/>
          <w:i w:val="false"/>
          <w:color w:val="000000"/>
          <w:sz w:val="28"/>
        </w:rPr>
        <w:t xml:space="preserve">
Механик, непосредственно занятый в производстве металлообработки. </w:t>
      </w:r>
    </w:p>
    <w:bookmarkStart w:name="z22" w:id="21"/>
    <w:p>
      <w:pPr>
        <w:spacing w:after="0"/>
        <w:ind w:left="0"/>
        <w:jc w:val="left"/>
      </w:pPr>
      <w:r>
        <w:rPr>
          <w:rFonts w:ascii="Times New Roman"/>
          <w:b/>
          <w:i w:val="false"/>
          <w:color w:val="000000"/>
        </w:rPr>
        <w:t xml:space="preserve"> 
12. Электротехническое производство и ремонт </w:t>
      </w:r>
      <w:r>
        <w:br/>
      </w:r>
      <w:r>
        <w:rPr>
          <w:rFonts w:ascii="Times New Roman"/>
          <w:b/>
          <w:i w:val="false"/>
          <w:color w:val="000000"/>
        </w:rPr>
        <w:t xml:space="preserve">
электротехнического оборудования </w:t>
      </w:r>
    </w:p>
    <w:bookmarkEnd w:id="21"/>
    <w:p>
      <w:pPr>
        <w:spacing w:after="0"/>
        <w:ind w:left="0"/>
        <w:jc w:val="both"/>
      </w:pPr>
      <w:r>
        <w:rPr>
          <w:rFonts w:ascii="Times New Roman"/>
          <w:b w:val="false"/>
          <w:i w:val="false"/>
          <w:color w:val="000000"/>
          <w:sz w:val="28"/>
        </w:rPr>
        <w:t xml:space="preserve">Профессии рабочих: </w:t>
      </w:r>
      <w:r>
        <w:br/>
      </w:r>
      <w:r>
        <w:rPr>
          <w:rFonts w:ascii="Times New Roman"/>
          <w:b w:val="false"/>
          <w:i w:val="false"/>
          <w:color w:val="000000"/>
          <w:sz w:val="28"/>
        </w:rPr>
        <w:t xml:space="preserve">
Автоклавщик-сушильщик аккумуляторных пластин в производстве свинцовых аккумуляторов </w:t>
      </w:r>
      <w:r>
        <w:br/>
      </w:r>
      <w:r>
        <w:rPr>
          <w:rFonts w:ascii="Times New Roman"/>
          <w:b w:val="false"/>
          <w:i w:val="false"/>
          <w:color w:val="000000"/>
          <w:sz w:val="28"/>
        </w:rPr>
        <w:t xml:space="preserve">
Аппаратчик-сушильщик </w:t>
      </w:r>
      <w:r>
        <w:br/>
      </w:r>
      <w:r>
        <w:rPr>
          <w:rFonts w:ascii="Times New Roman"/>
          <w:b w:val="false"/>
          <w:i w:val="false"/>
          <w:color w:val="000000"/>
          <w:sz w:val="28"/>
        </w:rPr>
        <w:t xml:space="preserve">
Армировщик электрокерамических изделий, занятый на работе с применением свинцового глета </w:t>
      </w:r>
      <w:r>
        <w:br/>
      </w:r>
      <w:r>
        <w:rPr>
          <w:rFonts w:ascii="Times New Roman"/>
          <w:b w:val="false"/>
          <w:i w:val="false"/>
          <w:color w:val="000000"/>
          <w:sz w:val="28"/>
        </w:rPr>
        <w:t xml:space="preserve">
Бронировщик кабелей </w:t>
      </w:r>
      <w:r>
        <w:br/>
      </w:r>
      <w:r>
        <w:rPr>
          <w:rFonts w:ascii="Times New Roman"/>
          <w:b w:val="false"/>
          <w:i w:val="false"/>
          <w:color w:val="000000"/>
          <w:sz w:val="28"/>
        </w:rPr>
        <w:t xml:space="preserve">
Вальцовщик резиновых смесей </w:t>
      </w:r>
      <w:r>
        <w:br/>
      </w:r>
      <w:r>
        <w:rPr>
          <w:rFonts w:ascii="Times New Roman"/>
          <w:b w:val="false"/>
          <w:i w:val="false"/>
          <w:color w:val="000000"/>
          <w:sz w:val="28"/>
        </w:rPr>
        <w:t xml:space="preserve">
Варщик кабельных масс </w:t>
      </w:r>
      <w:r>
        <w:br/>
      </w:r>
      <w:r>
        <w:rPr>
          <w:rFonts w:ascii="Times New Roman"/>
          <w:b w:val="false"/>
          <w:i w:val="false"/>
          <w:color w:val="000000"/>
          <w:sz w:val="28"/>
        </w:rPr>
        <w:t xml:space="preserve">
Варщик электроизоляционных лаков, смол и мастик </w:t>
      </w:r>
      <w:r>
        <w:br/>
      </w:r>
      <w:r>
        <w:rPr>
          <w:rFonts w:ascii="Times New Roman"/>
          <w:b w:val="false"/>
          <w:i w:val="false"/>
          <w:color w:val="000000"/>
          <w:sz w:val="28"/>
        </w:rPr>
        <w:t xml:space="preserve">
Заготовщик химических полуфабрикатов, занятый на заготовке химических материалов, содержащих вредные вещества </w:t>
      </w:r>
      <w:r>
        <w:br/>
      </w:r>
      <w:r>
        <w:rPr>
          <w:rFonts w:ascii="Times New Roman"/>
          <w:b w:val="false"/>
          <w:i w:val="false"/>
          <w:color w:val="000000"/>
          <w:sz w:val="28"/>
        </w:rPr>
        <w:t xml:space="preserve">
Заливщик компаундами, содержащими вредные вещества </w:t>
      </w:r>
      <w:r>
        <w:br/>
      </w:r>
      <w:r>
        <w:rPr>
          <w:rFonts w:ascii="Times New Roman"/>
          <w:b w:val="false"/>
          <w:i w:val="false"/>
          <w:color w:val="000000"/>
          <w:sz w:val="28"/>
        </w:rPr>
        <w:t xml:space="preserve">
Заливщик смолкой </w:t>
      </w:r>
      <w:r>
        <w:br/>
      </w:r>
      <w:r>
        <w:rPr>
          <w:rFonts w:ascii="Times New Roman"/>
          <w:b w:val="false"/>
          <w:i w:val="false"/>
          <w:color w:val="000000"/>
          <w:sz w:val="28"/>
        </w:rPr>
        <w:t xml:space="preserve">
Изолировщик, занятый на работе с сырой микалентой, стекломикалентой, стекловолокном, синтетической лентой и эпоксидными смолами </w:t>
      </w:r>
      <w:r>
        <w:br/>
      </w:r>
      <w:r>
        <w:rPr>
          <w:rFonts w:ascii="Times New Roman"/>
          <w:b w:val="false"/>
          <w:i w:val="false"/>
          <w:color w:val="000000"/>
          <w:sz w:val="28"/>
        </w:rPr>
        <w:t xml:space="preserve">
Изолировщик жил кабеля, занятый на работах с применением стекловолокна и лаков </w:t>
      </w:r>
      <w:r>
        <w:br/>
      </w:r>
      <w:r>
        <w:rPr>
          <w:rFonts w:ascii="Times New Roman"/>
          <w:b w:val="false"/>
          <w:i w:val="false"/>
          <w:color w:val="000000"/>
          <w:sz w:val="28"/>
        </w:rPr>
        <w:t xml:space="preserve">
Каландровщик </w:t>
      </w:r>
      <w:r>
        <w:br/>
      </w:r>
      <w:r>
        <w:rPr>
          <w:rFonts w:ascii="Times New Roman"/>
          <w:b w:val="false"/>
          <w:i w:val="false"/>
          <w:color w:val="000000"/>
          <w:sz w:val="28"/>
        </w:rPr>
        <w:t xml:space="preserve">
Клейщик миканитов </w:t>
      </w:r>
      <w:r>
        <w:br/>
      </w:r>
      <w:r>
        <w:rPr>
          <w:rFonts w:ascii="Times New Roman"/>
          <w:b w:val="false"/>
          <w:i w:val="false"/>
          <w:color w:val="000000"/>
          <w:sz w:val="28"/>
        </w:rPr>
        <w:t xml:space="preserve">
Лакоразводчик </w:t>
      </w:r>
      <w:r>
        <w:br/>
      </w:r>
      <w:r>
        <w:rPr>
          <w:rFonts w:ascii="Times New Roman"/>
          <w:b w:val="false"/>
          <w:i w:val="false"/>
          <w:color w:val="000000"/>
          <w:sz w:val="28"/>
        </w:rPr>
        <w:t xml:space="preserve">
Машинист крана (крановщик), занятый в производстве щелочных аккумуляторов и гальванических элементов </w:t>
      </w:r>
      <w:r>
        <w:br/>
      </w:r>
      <w:r>
        <w:rPr>
          <w:rFonts w:ascii="Times New Roman"/>
          <w:b w:val="false"/>
          <w:i w:val="false"/>
          <w:color w:val="000000"/>
          <w:sz w:val="28"/>
        </w:rPr>
        <w:t xml:space="preserve">
Машинист резиносмесителя, занятый на изготовлении резиновых, пластикатовых и изоляционных смесей </w:t>
      </w:r>
      <w:r>
        <w:br/>
      </w:r>
      <w:r>
        <w:rPr>
          <w:rFonts w:ascii="Times New Roman"/>
          <w:b w:val="false"/>
          <w:i w:val="false"/>
          <w:color w:val="000000"/>
          <w:sz w:val="28"/>
        </w:rPr>
        <w:t xml:space="preserve">
Машинист мельницы, занятый в производствах свинцовых аккумуляторов, гальванических элементов и батарей и электроугольных изделий </w:t>
      </w:r>
      <w:r>
        <w:br/>
      </w:r>
      <w:r>
        <w:rPr>
          <w:rFonts w:ascii="Times New Roman"/>
          <w:b w:val="false"/>
          <w:i w:val="false"/>
          <w:color w:val="000000"/>
          <w:sz w:val="28"/>
        </w:rPr>
        <w:t xml:space="preserve">
Мешальщик угольных масс, занятый в производстве электроугольных изделий </w:t>
      </w:r>
      <w:r>
        <w:br/>
      </w:r>
      <w:r>
        <w:rPr>
          <w:rFonts w:ascii="Times New Roman"/>
          <w:b w:val="false"/>
          <w:i w:val="false"/>
          <w:color w:val="000000"/>
          <w:sz w:val="28"/>
        </w:rPr>
        <w:t xml:space="preserve">
Намазчик аккумуляторных пластин (свинцовых) </w:t>
      </w:r>
      <w:r>
        <w:br/>
      </w:r>
      <w:r>
        <w:rPr>
          <w:rFonts w:ascii="Times New Roman"/>
          <w:b w:val="false"/>
          <w:i w:val="false"/>
          <w:color w:val="000000"/>
          <w:sz w:val="28"/>
        </w:rPr>
        <w:t xml:space="preserve">
Намотчик проволоки и тросов </w:t>
      </w:r>
      <w:r>
        <w:br/>
      </w:r>
      <w:r>
        <w:rPr>
          <w:rFonts w:ascii="Times New Roman"/>
          <w:b w:val="false"/>
          <w:i w:val="false"/>
          <w:color w:val="000000"/>
          <w:sz w:val="28"/>
        </w:rPr>
        <w:t xml:space="preserve">
Опрессовщик </w:t>
      </w:r>
      <w:r>
        <w:br/>
      </w:r>
      <w:r>
        <w:rPr>
          <w:rFonts w:ascii="Times New Roman"/>
          <w:b w:val="false"/>
          <w:i w:val="false"/>
          <w:color w:val="000000"/>
          <w:sz w:val="28"/>
        </w:rPr>
        <w:t xml:space="preserve">
Прессовщик </w:t>
      </w:r>
      <w:r>
        <w:br/>
      </w:r>
      <w:r>
        <w:rPr>
          <w:rFonts w:ascii="Times New Roman"/>
          <w:b w:val="false"/>
          <w:i w:val="false"/>
          <w:color w:val="000000"/>
          <w:sz w:val="28"/>
        </w:rPr>
        <w:t xml:space="preserve">
Приготовитель активных масс, занятый в производстве кислотных аккумуляторов, гальванических элементов и батарей, а также с вредными веществами или канцерогенами </w:t>
      </w:r>
      <w:r>
        <w:br/>
      </w:r>
      <w:r>
        <w:rPr>
          <w:rFonts w:ascii="Times New Roman"/>
          <w:b w:val="false"/>
          <w:i w:val="false"/>
          <w:color w:val="000000"/>
          <w:sz w:val="28"/>
        </w:rPr>
        <w:t xml:space="preserve">
Пропитчик </w:t>
      </w:r>
      <w:r>
        <w:br/>
      </w:r>
      <w:r>
        <w:rPr>
          <w:rFonts w:ascii="Times New Roman"/>
          <w:b w:val="false"/>
          <w:i w:val="false"/>
          <w:color w:val="000000"/>
          <w:sz w:val="28"/>
        </w:rPr>
        <w:t xml:space="preserve">
Просевальщик сыпучих материалов, занятый в производстве кабелей, электроугольных и электрощеточных изделий </w:t>
      </w:r>
      <w:r>
        <w:br/>
      </w:r>
      <w:r>
        <w:rPr>
          <w:rFonts w:ascii="Times New Roman"/>
          <w:b w:val="false"/>
          <w:i w:val="false"/>
          <w:color w:val="000000"/>
          <w:sz w:val="28"/>
        </w:rPr>
        <w:t xml:space="preserve">
Профессии рабочих, занятых на формировке и сборке свинцовых аккумуляторов и других химических источников тока с применением вредных веществ или канцерогенов </w:t>
      </w:r>
      <w:r>
        <w:br/>
      </w:r>
      <w:r>
        <w:rPr>
          <w:rFonts w:ascii="Times New Roman"/>
          <w:b w:val="false"/>
          <w:i w:val="false"/>
          <w:color w:val="000000"/>
          <w:sz w:val="28"/>
        </w:rPr>
        <w:t xml:space="preserve">
Размольщик-дозировщик угольных масс </w:t>
      </w:r>
      <w:r>
        <w:br/>
      </w:r>
      <w:r>
        <w:rPr>
          <w:rFonts w:ascii="Times New Roman"/>
          <w:b w:val="false"/>
          <w:i w:val="false"/>
          <w:color w:val="000000"/>
          <w:sz w:val="28"/>
        </w:rPr>
        <w:t xml:space="preserve">
Профессии рабочих, занятых на транспортировке и уборке в производстве свинцовых аккумуляторов и на уборке рабочих мест, где имеются марганец и кадмий </w:t>
      </w:r>
      <w:r>
        <w:br/>
      </w:r>
      <w:r>
        <w:rPr>
          <w:rFonts w:ascii="Times New Roman"/>
          <w:b w:val="false"/>
          <w:i w:val="false"/>
          <w:color w:val="000000"/>
          <w:sz w:val="28"/>
        </w:rPr>
        <w:t xml:space="preserve">
Профессии рабочих, занятых на изготовлении гальванических элементов и батарей, а также физических источников тока с применением вредных веществ </w:t>
      </w:r>
      <w:r>
        <w:br/>
      </w:r>
      <w:r>
        <w:rPr>
          <w:rFonts w:ascii="Times New Roman"/>
          <w:b w:val="false"/>
          <w:i w:val="false"/>
          <w:color w:val="000000"/>
          <w:sz w:val="28"/>
        </w:rPr>
        <w:t xml:space="preserve">
Профессии рабочих, занятых на изготовлении щелочных аккумуляторов </w:t>
      </w:r>
      <w:r>
        <w:br/>
      </w:r>
      <w:r>
        <w:rPr>
          <w:rFonts w:ascii="Times New Roman"/>
          <w:b w:val="false"/>
          <w:i w:val="false"/>
          <w:color w:val="000000"/>
          <w:sz w:val="28"/>
        </w:rPr>
        <w:t xml:space="preserve">
Профессии рабочих, занятых на изготовлении электроугольных и электрощеточных изделий и киноуглей </w:t>
      </w:r>
      <w:r>
        <w:br/>
      </w:r>
      <w:r>
        <w:rPr>
          <w:rFonts w:ascii="Times New Roman"/>
          <w:b w:val="false"/>
          <w:i w:val="false"/>
          <w:color w:val="000000"/>
          <w:sz w:val="28"/>
        </w:rPr>
        <w:t xml:space="preserve">
Профессии рабочих, занятых на ремонте и обслуживании оборудования и электрооборудования, а также на приемке, браковке, контроле и наладке (настройке) в производствах: свинцовых и щелочных аккумуляторов, освинцевания кабелей, эмалирования проволоки, варки смол и лаков, пропитки гальванических элементов, электроизоляционных материалов, электроугольных и электрощеточных изделий </w:t>
      </w:r>
      <w:r>
        <w:br/>
      </w:r>
      <w:r>
        <w:rPr>
          <w:rFonts w:ascii="Times New Roman"/>
          <w:b w:val="false"/>
          <w:i w:val="false"/>
          <w:color w:val="000000"/>
          <w:sz w:val="28"/>
        </w:rPr>
        <w:t xml:space="preserve">
Стропальщик, занятый в производстве щелочных аккумуляторов и гальванических элементов </w:t>
      </w:r>
      <w:r>
        <w:br/>
      </w:r>
      <w:r>
        <w:rPr>
          <w:rFonts w:ascii="Times New Roman"/>
          <w:b w:val="false"/>
          <w:i w:val="false"/>
          <w:color w:val="000000"/>
          <w:sz w:val="28"/>
        </w:rPr>
        <w:t xml:space="preserve">
Сварщик пластмасс, работающий с фторопластом в горячем состоянии </w:t>
      </w:r>
      <w:r>
        <w:br/>
      </w:r>
      <w:r>
        <w:rPr>
          <w:rFonts w:ascii="Times New Roman"/>
          <w:b w:val="false"/>
          <w:i w:val="false"/>
          <w:color w:val="000000"/>
          <w:sz w:val="28"/>
        </w:rPr>
        <w:t xml:space="preserve">
Штамповщик, занятый штамповкой изоляционных материалов </w:t>
      </w:r>
      <w:r>
        <w:br/>
      </w:r>
      <w:r>
        <w:rPr>
          <w:rFonts w:ascii="Times New Roman"/>
          <w:b w:val="false"/>
          <w:i w:val="false"/>
          <w:color w:val="000000"/>
          <w:sz w:val="28"/>
        </w:rPr>
        <w:t xml:space="preserve">
Электродчик безламельных аккумуляторов и элементов, занятый на работе с опасными веществами или канцерогенами </w:t>
      </w:r>
      <w:r>
        <w:br/>
      </w:r>
      <w:r>
        <w:rPr>
          <w:rFonts w:ascii="Times New Roman"/>
          <w:b w:val="false"/>
          <w:i w:val="false"/>
          <w:color w:val="000000"/>
          <w:sz w:val="28"/>
        </w:rPr>
        <w:t xml:space="preserve">
Электродчик ламельных аккумуляторов и элементов, занятый на работе с опасными веществами или канцерогенами </w:t>
      </w:r>
      <w:r>
        <w:br/>
      </w:r>
      <w:r>
        <w:rPr>
          <w:rFonts w:ascii="Times New Roman"/>
          <w:b w:val="false"/>
          <w:i w:val="false"/>
          <w:color w:val="000000"/>
          <w:sz w:val="28"/>
        </w:rPr>
        <w:t xml:space="preserve">
Эмалировщик проволоки, занятый на эмалировании горячим способом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Технолог. </w:t>
      </w:r>
    </w:p>
    <w:bookmarkStart w:name="z23" w:id="22"/>
    <w:p>
      <w:pPr>
        <w:spacing w:after="0"/>
        <w:ind w:left="0"/>
        <w:jc w:val="left"/>
      </w:pPr>
      <w:r>
        <w:rPr>
          <w:rFonts w:ascii="Times New Roman"/>
          <w:b/>
          <w:i w:val="false"/>
          <w:color w:val="000000"/>
        </w:rPr>
        <w:t xml:space="preserve"> 
13. Производство изделий электронной техники </w:t>
      </w:r>
      <w:r>
        <w:br/>
      </w:r>
      <w:r>
        <w:rPr>
          <w:rFonts w:ascii="Times New Roman"/>
          <w:b/>
          <w:i w:val="false"/>
          <w:color w:val="000000"/>
        </w:rPr>
        <w:t xml:space="preserve">
и радиоаппаратуры </w:t>
      </w:r>
    </w:p>
    <w:bookmarkEnd w:id="22"/>
    <w:p>
      <w:pPr>
        <w:spacing w:after="0"/>
        <w:ind w:left="0"/>
        <w:jc w:val="both"/>
      </w:pPr>
      <w:r>
        <w:rPr>
          <w:rFonts w:ascii="Times New Roman"/>
          <w:b w:val="false"/>
          <w:i w:val="false"/>
          <w:color w:val="000000"/>
          <w:sz w:val="28"/>
        </w:rPr>
        <w:t xml:space="preserve">Профессии рабочих: </w:t>
      </w:r>
      <w:r>
        <w:br/>
      </w:r>
      <w:r>
        <w:rPr>
          <w:rFonts w:ascii="Times New Roman"/>
          <w:b w:val="false"/>
          <w:i w:val="false"/>
          <w:color w:val="000000"/>
          <w:sz w:val="28"/>
        </w:rPr>
        <w:t xml:space="preserve">
Аквадировщик </w:t>
      </w:r>
      <w:r>
        <w:br/>
      </w:r>
      <w:r>
        <w:rPr>
          <w:rFonts w:ascii="Times New Roman"/>
          <w:b w:val="false"/>
          <w:i w:val="false"/>
          <w:color w:val="000000"/>
          <w:sz w:val="28"/>
        </w:rPr>
        <w:t xml:space="preserve">
Алундировщик </w:t>
      </w:r>
      <w:r>
        <w:br/>
      </w:r>
      <w:r>
        <w:rPr>
          <w:rFonts w:ascii="Times New Roman"/>
          <w:b w:val="false"/>
          <w:i w:val="false"/>
          <w:color w:val="000000"/>
          <w:sz w:val="28"/>
        </w:rPr>
        <w:t xml:space="preserve">
Заварщик на высокочастотном индукторе </w:t>
      </w:r>
      <w:r>
        <w:br/>
      </w:r>
      <w:r>
        <w:rPr>
          <w:rFonts w:ascii="Times New Roman"/>
          <w:b w:val="false"/>
          <w:i w:val="false"/>
          <w:color w:val="000000"/>
          <w:sz w:val="28"/>
        </w:rPr>
        <w:t xml:space="preserve">
Заварщик полупроводниковых приборов </w:t>
      </w:r>
      <w:r>
        <w:br/>
      </w:r>
      <w:r>
        <w:rPr>
          <w:rFonts w:ascii="Times New Roman"/>
          <w:b w:val="false"/>
          <w:i w:val="false"/>
          <w:color w:val="000000"/>
          <w:sz w:val="28"/>
        </w:rPr>
        <w:t xml:space="preserve">
Заварщик электровакуумных приборов </w:t>
      </w:r>
      <w:r>
        <w:br/>
      </w:r>
      <w:r>
        <w:rPr>
          <w:rFonts w:ascii="Times New Roman"/>
          <w:b w:val="false"/>
          <w:i w:val="false"/>
          <w:color w:val="000000"/>
          <w:sz w:val="28"/>
        </w:rPr>
        <w:t xml:space="preserve">
Заготовщик газопоглотителя </w:t>
      </w:r>
      <w:r>
        <w:br/>
      </w:r>
      <w:r>
        <w:rPr>
          <w:rFonts w:ascii="Times New Roman"/>
          <w:b w:val="false"/>
          <w:i w:val="false"/>
          <w:color w:val="000000"/>
          <w:sz w:val="28"/>
        </w:rPr>
        <w:t xml:space="preserve">
Заготовщик химических полуфабрикатов </w:t>
      </w:r>
      <w:r>
        <w:br/>
      </w:r>
      <w:r>
        <w:rPr>
          <w:rFonts w:ascii="Times New Roman"/>
          <w:b w:val="false"/>
          <w:i w:val="false"/>
          <w:color w:val="000000"/>
          <w:sz w:val="28"/>
        </w:rPr>
        <w:t xml:space="preserve">
Заливщик цоколей </w:t>
      </w:r>
      <w:r>
        <w:br/>
      </w:r>
      <w:r>
        <w:rPr>
          <w:rFonts w:ascii="Times New Roman"/>
          <w:b w:val="false"/>
          <w:i w:val="false"/>
          <w:color w:val="000000"/>
          <w:sz w:val="28"/>
        </w:rPr>
        <w:t xml:space="preserve">
Испытатель деталей и приборов, занятый испытанием на стендах при напряжении 25 кВ и выше </w:t>
      </w:r>
      <w:r>
        <w:br/>
      </w:r>
      <w:r>
        <w:rPr>
          <w:rFonts w:ascii="Times New Roman"/>
          <w:b w:val="false"/>
          <w:i w:val="false"/>
          <w:color w:val="000000"/>
          <w:sz w:val="28"/>
        </w:rPr>
        <w:t xml:space="preserve">
Карбидировщик </w:t>
      </w:r>
      <w:r>
        <w:br/>
      </w:r>
      <w:r>
        <w:rPr>
          <w:rFonts w:ascii="Times New Roman"/>
          <w:b w:val="false"/>
          <w:i w:val="false"/>
          <w:color w:val="000000"/>
          <w:sz w:val="28"/>
        </w:rPr>
        <w:t xml:space="preserve">
Карбонизатор </w:t>
      </w:r>
      <w:r>
        <w:br/>
      </w:r>
      <w:r>
        <w:rPr>
          <w:rFonts w:ascii="Times New Roman"/>
          <w:b w:val="false"/>
          <w:i w:val="false"/>
          <w:color w:val="000000"/>
          <w:sz w:val="28"/>
        </w:rPr>
        <w:t xml:space="preserve">
Люминофорщик-экранировщик </w:t>
      </w:r>
      <w:r>
        <w:br/>
      </w:r>
      <w:r>
        <w:rPr>
          <w:rFonts w:ascii="Times New Roman"/>
          <w:b w:val="false"/>
          <w:i w:val="false"/>
          <w:color w:val="000000"/>
          <w:sz w:val="28"/>
        </w:rPr>
        <w:t xml:space="preserve">
Магнезировщик-вакуумщик </w:t>
      </w:r>
      <w:r>
        <w:br/>
      </w:r>
      <w:r>
        <w:rPr>
          <w:rFonts w:ascii="Times New Roman"/>
          <w:b w:val="false"/>
          <w:i w:val="false"/>
          <w:color w:val="000000"/>
          <w:sz w:val="28"/>
        </w:rPr>
        <w:t xml:space="preserve">
Матировщик-вакуумщик </w:t>
      </w:r>
      <w:r>
        <w:br/>
      </w:r>
      <w:r>
        <w:rPr>
          <w:rFonts w:ascii="Times New Roman"/>
          <w:b w:val="false"/>
          <w:i w:val="false"/>
          <w:color w:val="000000"/>
          <w:sz w:val="28"/>
        </w:rPr>
        <w:t xml:space="preserve">
Мойщик колб с применением кислотных растворов </w:t>
      </w:r>
      <w:r>
        <w:br/>
      </w:r>
      <w:r>
        <w:rPr>
          <w:rFonts w:ascii="Times New Roman"/>
          <w:b w:val="false"/>
          <w:i w:val="false"/>
          <w:color w:val="000000"/>
          <w:sz w:val="28"/>
        </w:rPr>
        <w:t xml:space="preserve">
Окрасчик приборов и деталей, занятый на покрытии ламп красками, содержащими вредные вещества </w:t>
      </w:r>
      <w:r>
        <w:br/>
      </w:r>
      <w:r>
        <w:rPr>
          <w:rFonts w:ascii="Times New Roman"/>
          <w:b w:val="false"/>
          <w:i w:val="false"/>
          <w:color w:val="000000"/>
          <w:sz w:val="28"/>
        </w:rPr>
        <w:t xml:space="preserve">
Оксидировщик-вакуумщик </w:t>
      </w:r>
      <w:r>
        <w:br/>
      </w:r>
      <w:r>
        <w:rPr>
          <w:rFonts w:ascii="Times New Roman"/>
          <w:b w:val="false"/>
          <w:i w:val="false"/>
          <w:color w:val="000000"/>
          <w:sz w:val="28"/>
        </w:rPr>
        <w:t xml:space="preserve">
Откачник-вакуумщик </w:t>
      </w:r>
      <w:r>
        <w:br/>
      </w:r>
      <w:r>
        <w:rPr>
          <w:rFonts w:ascii="Times New Roman"/>
          <w:b w:val="false"/>
          <w:i w:val="false"/>
          <w:color w:val="000000"/>
          <w:sz w:val="28"/>
        </w:rPr>
        <w:t xml:space="preserve">
Промывщик деталей и узлов, занятый на работе с применением кислотных растворов </w:t>
      </w:r>
      <w:r>
        <w:br/>
      </w:r>
      <w:r>
        <w:rPr>
          <w:rFonts w:ascii="Times New Roman"/>
          <w:b w:val="false"/>
          <w:i w:val="false"/>
          <w:color w:val="000000"/>
          <w:sz w:val="28"/>
        </w:rPr>
        <w:t xml:space="preserve">
Профессии рабочих и служащих, занятых на участках работ с применением ртути при изготовлении приборов и изделий </w:t>
      </w:r>
      <w:r>
        <w:br/>
      </w:r>
      <w:r>
        <w:rPr>
          <w:rFonts w:ascii="Times New Roman"/>
          <w:b w:val="false"/>
          <w:i w:val="false"/>
          <w:color w:val="000000"/>
          <w:sz w:val="28"/>
        </w:rPr>
        <w:t xml:space="preserve">
Профессии рабочих и служащих, занятых на работах с применением окислов свинца </w:t>
      </w:r>
      <w:r>
        <w:br/>
      </w:r>
      <w:r>
        <w:rPr>
          <w:rFonts w:ascii="Times New Roman"/>
          <w:b w:val="false"/>
          <w:i w:val="false"/>
          <w:color w:val="000000"/>
          <w:sz w:val="28"/>
        </w:rPr>
        <w:t xml:space="preserve">
Профессии рабочих, занятых на машинах и печах с газовыми горелками </w:t>
      </w:r>
      <w:r>
        <w:br/>
      </w:r>
      <w:r>
        <w:rPr>
          <w:rFonts w:ascii="Times New Roman"/>
          <w:b w:val="false"/>
          <w:i w:val="false"/>
          <w:color w:val="000000"/>
          <w:sz w:val="28"/>
        </w:rPr>
        <w:t xml:space="preserve">
Профессии рабочих, занятых на обогащении пьезооптического сырья </w:t>
      </w:r>
      <w:r>
        <w:br/>
      </w:r>
      <w:r>
        <w:rPr>
          <w:rFonts w:ascii="Times New Roman"/>
          <w:b w:val="false"/>
          <w:i w:val="false"/>
          <w:color w:val="000000"/>
          <w:sz w:val="28"/>
        </w:rPr>
        <w:t xml:space="preserve">
Распылитель газопоглотителя </w:t>
      </w:r>
      <w:r>
        <w:br/>
      </w:r>
      <w:r>
        <w:rPr>
          <w:rFonts w:ascii="Times New Roman"/>
          <w:b w:val="false"/>
          <w:i w:val="false"/>
          <w:color w:val="000000"/>
          <w:sz w:val="28"/>
        </w:rPr>
        <w:t xml:space="preserve">
Рентгенгониометрист </w:t>
      </w:r>
      <w:r>
        <w:br/>
      </w:r>
      <w:r>
        <w:rPr>
          <w:rFonts w:ascii="Times New Roman"/>
          <w:b w:val="false"/>
          <w:i w:val="false"/>
          <w:color w:val="000000"/>
          <w:sz w:val="28"/>
        </w:rPr>
        <w:t xml:space="preserve">
Травильщик прецизионного травления </w:t>
      </w:r>
      <w:r>
        <w:br/>
      </w:r>
      <w:r>
        <w:rPr>
          <w:rFonts w:ascii="Times New Roman"/>
          <w:b w:val="false"/>
          <w:i w:val="false"/>
          <w:color w:val="000000"/>
          <w:sz w:val="28"/>
        </w:rPr>
        <w:t xml:space="preserve">
Шоопировщик элементов; </w:t>
      </w:r>
      <w:r>
        <w:br/>
      </w:r>
      <w:r>
        <w:rPr>
          <w:rFonts w:ascii="Times New Roman"/>
          <w:b w:val="false"/>
          <w:i w:val="false"/>
          <w:color w:val="000000"/>
          <w:sz w:val="28"/>
        </w:rPr>
        <w:t xml:space="preserve">
      1) производство селеновых и купороксных выпрямителей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Автоклавщик литья под давлением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Варщик селена </w:t>
      </w:r>
      <w:r>
        <w:br/>
      </w:r>
      <w:r>
        <w:rPr>
          <w:rFonts w:ascii="Times New Roman"/>
          <w:b w:val="false"/>
          <w:i w:val="false"/>
          <w:color w:val="000000"/>
          <w:sz w:val="28"/>
        </w:rPr>
        <w:t xml:space="preserve">
Заготовщик </w:t>
      </w:r>
      <w:r>
        <w:br/>
      </w:r>
      <w:r>
        <w:rPr>
          <w:rFonts w:ascii="Times New Roman"/>
          <w:b w:val="false"/>
          <w:i w:val="false"/>
          <w:color w:val="000000"/>
          <w:sz w:val="28"/>
        </w:rPr>
        <w:t xml:space="preserve">
Клейщик-опрессовщик </w:t>
      </w:r>
      <w:r>
        <w:br/>
      </w:r>
      <w:r>
        <w:rPr>
          <w:rFonts w:ascii="Times New Roman"/>
          <w:b w:val="false"/>
          <w:i w:val="false"/>
          <w:color w:val="000000"/>
          <w:sz w:val="28"/>
        </w:rPr>
        <w:t xml:space="preserve">
Металлизатор, занятый металлизацией кристаллов </w:t>
      </w:r>
      <w:r>
        <w:br/>
      </w:r>
      <w:r>
        <w:rPr>
          <w:rFonts w:ascii="Times New Roman"/>
          <w:b w:val="false"/>
          <w:i w:val="false"/>
          <w:color w:val="000000"/>
          <w:sz w:val="28"/>
        </w:rPr>
        <w:t xml:space="preserve">
Монтажник селеновых выпрямителей </w:t>
      </w:r>
      <w:r>
        <w:br/>
      </w:r>
      <w:r>
        <w:rPr>
          <w:rFonts w:ascii="Times New Roman"/>
          <w:b w:val="false"/>
          <w:i w:val="false"/>
          <w:color w:val="000000"/>
          <w:sz w:val="28"/>
        </w:rPr>
        <w:t xml:space="preserve">
Паяльщик радиодеталей, занятый на пайке перемычек к выводам селеновых выпрямителей </w:t>
      </w:r>
      <w:r>
        <w:br/>
      </w:r>
      <w:r>
        <w:rPr>
          <w:rFonts w:ascii="Times New Roman"/>
          <w:b w:val="false"/>
          <w:i w:val="false"/>
          <w:color w:val="000000"/>
          <w:sz w:val="28"/>
        </w:rPr>
        <w:t xml:space="preserve">
Плавильщик шоопсплава и висмута </w:t>
      </w:r>
      <w:r>
        <w:br/>
      </w:r>
      <w:r>
        <w:rPr>
          <w:rFonts w:ascii="Times New Roman"/>
          <w:b w:val="false"/>
          <w:i w:val="false"/>
          <w:color w:val="000000"/>
          <w:sz w:val="28"/>
        </w:rPr>
        <w:t xml:space="preserve">
Сборщик выпрямителей </w:t>
      </w:r>
      <w:r>
        <w:br/>
      </w:r>
      <w:r>
        <w:rPr>
          <w:rFonts w:ascii="Times New Roman"/>
          <w:b w:val="false"/>
          <w:i w:val="false"/>
          <w:color w:val="000000"/>
          <w:sz w:val="28"/>
        </w:rPr>
        <w:t xml:space="preserve">
Термист купороксных и селеновых выпрямителей </w:t>
      </w:r>
      <w:r>
        <w:br/>
      </w:r>
      <w:r>
        <w:rPr>
          <w:rFonts w:ascii="Times New Roman"/>
          <w:b w:val="false"/>
          <w:i w:val="false"/>
          <w:color w:val="000000"/>
          <w:sz w:val="28"/>
        </w:rPr>
        <w:t xml:space="preserve">
Формовщик селеновых элементов; </w:t>
      </w:r>
      <w:r>
        <w:br/>
      </w:r>
      <w:r>
        <w:rPr>
          <w:rFonts w:ascii="Times New Roman"/>
          <w:b w:val="false"/>
          <w:i w:val="false"/>
          <w:color w:val="000000"/>
          <w:sz w:val="28"/>
        </w:rPr>
        <w:t xml:space="preserve">
      2) обработка кварца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по кристаллизации </w:t>
      </w:r>
      <w:r>
        <w:br/>
      </w:r>
      <w:r>
        <w:rPr>
          <w:rFonts w:ascii="Times New Roman"/>
          <w:b w:val="false"/>
          <w:i w:val="false"/>
          <w:color w:val="000000"/>
          <w:sz w:val="28"/>
        </w:rPr>
        <w:t xml:space="preserve">
Дробильщик-размольщик </w:t>
      </w:r>
      <w:r>
        <w:br/>
      </w:r>
      <w:r>
        <w:rPr>
          <w:rFonts w:ascii="Times New Roman"/>
          <w:b w:val="false"/>
          <w:i w:val="false"/>
          <w:color w:val="000000"/>
          <w:sz w:val="28"/>
        </w:rPr>
        <w:t xml:space="preserve">
Металлизатор, занятый металлизацией кристаллов </w:t>
      </w:r>
      <w:r>
        <w:br/>
      </w:r>
      <w:r>
        <w:rPr>
          <w:rFonts w:ascii="Times New Roman"/>
          <w:b w:val="false"/>
          <w:i w:val="false"/>
          <w:color w:val="000000"/>
          <w:sz w:val="28"/>
        </w:rPr>
        <w:t xml:space="preserve">
Разметчик пьезокварцевого сырья </w:t>
      </w:r>
      <w:r>
        <w:br/>
      </w:r>
      <w:r>
        <w:rPr>
          <w:rFonts w:ascii="Times New Roman"/>
          <w:b w:val="false"/>
          <w:i w:val="false"/>
          <w:color w:val="000000"/>
          <w:sz w:val="28"/>
        </w:rPr>
        <w:t xml:space="preserve">
Распиловщик водорастворимых кристаллов, занятый на распиловке кварцевых пластин </w:t>
      </w:r>
      <w:r>
        <w:br/>
      </w:r>
      <w:r>
        <w:rPr>
          <w:rFonts w:ascii="Times New Roman"/>
          <w:b w:val="false"/>
          <w:i w:val="false"/>
          <w:color w:val="000000"/>
          <w:sz w:val="28"/>
        </w:rPr>
        <w:t xml:space="preserve">
Рентгенгониометрист </w:t>
      </w:r>
      <w:r>
        <w:br/>
      </w:r>
      <w:r>
        <w:rPr>
          <w:rFonts w:ascii="Times New Roman"/>
          <w:b w:val="false"/>
          <w:i w:val="false"/>
          <w:color w:val="000000"/>
          <w:sz w:val="28"/>
        </w:rPr>
        <w:t xml:space="preserve">
Серебрильщик пьезотехнических изделий </w:t>
      </w:r>
      <w:r>
        <w:br/>
      </w:r>
      <w:r>
        <w:rPr>
          <w:rFonts w:ascii="Times New Roman"/>
          <w:b w:val="false"/>
          <w:i w:val="false"/>
          <w:color w:val="000000"/>
          <w:sz w:val="28"/>
        </w:rPr>
        <w:t xml:space="preserve">
Шлифовщик пьезокварцевых пластин и кристаллов; </w:t>
      </w:r>
      <w:r>
        <w:br/>
      </w:r>
      <w:r>
        <w:rPr>
          <w:rFonts w:ascii="Times New Roman"/>
          <w:b w:val="false"/>
          <w:i w:val="false"/>
          <w:color w:val="000000"/>
          <w:sz w:val="28"/>
        </w:rPr>
        <w:t xml:space="preserve">
      3) производство радиодеталей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Заварщик изоляторов </w:t>
      </w:r>
      <w:r>
        <w:br/>
      </w:r>
      <w:r>
        <w:rPr>
          <w:rFonts w:ascii="Times New Roman"/>
          <w:b w:val="false"/>
          <w:i w:val="false"/>
          <w:color w:val="000000"/>
          <w:sz w:val="28"/>
        </w:rPr>
        <w:t xml:space="preserve">
Заливщик компаундами </w:t>
      </w:r>
      <w:r>
        <w:br/>
      </w:r>
      <w:r>
        <w:rPr>
          <w:rFonts w:ascii="Times New Roman"/>
          <w:b w:val="false"/>
          <w:i w:val="false"/>
          <w:color w:val="000000"/>
          <w:sz w:val="28"/>
        </w:rPr>
        <w:t xml:space="preserve">
Зачистщик </w:t>
      </w:r>
      <w:r>
        <w:br/>
      </w:r>
      <w:r>
        <w:rPr>
          <w:rFonts w:ascii="Times New Roman"/>
          <w:b w:val="false"/>
          <w:i w:val="false"/>
          <w:color w:val="000000"/>
          <w:sz w:val="28"/>
        </w:rPr>
        <w:t xml:space="preserve">
Обжигальщик радиокерамики, пьезокерамики и ферритов </w:t>
      </w:r>
      <w:r>
        <w:br/>
      </w:r>
      <w:r>
        <w:rPr>
          <w:rFonts w:ascii="Times New Roman"/>
          <w:b w:val="false"/>
          <w:i w:val="false"/>
          <w:color w:val="000000"/>
          <w:sz w:val="28"/>
        </w:rPr>
        <w:t xml:space="preserve">
Оправщик-чистильщик </w:t>
      </w:r>
      <w:r>
        <w:br/>
      </w:r>
      <w:r>
        <w:rPr>
          <w:rFonts w:ascii="Times New Roman"/>
          <w:b w:val="false"/>
          <w:i w:val="false"/>
          <w:color w:val="000000"/>
          <w:sz w:val="28"/>
        </w:rPr>
        <w:t xml:space="preserve">
Приготовитель растворов и смесей </w:t>
      </w:r>
      <w:r>
        <w:br/>
      </w:r>
      <w:r>
        <w:rPr>
          <w:rFonts w:ascii="Times New Roman"/>
          <w:b w:val="false"/>
          <w:i w:val="false"/>
          <w:color w:val="000000"/>
          <w:sz w:val="28"/>
        </w:rPr>
        <w:t xml:space="preserve">
Пропитчик </w:t>
      </w:r>
      <w:r>
        <w:br/>
      </w:r>
      <w:r>
        <w:rPr>
          <w:rFonts w:ascii="Times New Roman"/>
          <w:b w:val="false"/>
          <w:i w:val="false"/>
          <w:color w:val="000000"/>
          <w:sz w:val="28"/>
        </w:rPr>
        <w:t xml:space="preserve">
Резчик радиокерамики и ферритов </w:t>
      </w:r>
      <w:r>
        <w:br/>
      </w:r>
      <w:r>
        <w:rPr>
          <w:rFonts w:ascii="Times New Roman"/>
          <w:b w:val="false"/>
          <w:i w:val="false"/>
          <w:color w:val="000000"/>
          <w:sz w:val="28"/>
        </w:rPr>
        <w:t xml:space="preserve">
Сортировщик изделий, сырья и материалов, занятый на сортировке слюды </w:t>
      </w:r>
      <w:r>
        <w:br/>
      </w:r>
      <w:r>
        <w:rPr>
          <w:rFonts w:ascii="Times New Roman"/>
          <w:b w:val="false"/>
          <w:i w:val="false"/>
          <w:color w:val="000000"/>
          <w:sz w:val="28"/>
        </w:rPr>
        <w:t xml:space="preserve">
Травильщик радиокерамики </w:t>
      </w:r>
      <w:r>
        <w:br/>
      </w:r>
      <w:r>
        <w:rPr>
          <w:rFonts w:ascii="Times New Roman"/>
          <w:b w:val="false"/>
          <w:i w:val="false"/>
          <w:color w:val="000000"/>
          <w:sz w:val="28"/>
        </w:rPr>
        <w:t xml:space="preserve">
Травильщик фольги </w:t>
      </w:r>
      <w:r>
        <w:br/>
      </w:r>
      <w:r>
        <w:rPr>
          <w:rFonts w:ascii="Times New Roman"/>
          <w:b w:val="false"/>
          <w:i w:val="false"/>
          <w:color w:val="000000"/>
          <w:sz w:val="28"/>
        </w:rPr>
        <w:t xml:space="preserve">
Формовщик фольги, занятый на электрохимической формовке; </w:t>
      </w:r>
      <w:r>
        <w:br/>
      </w:r>
      <w:r>
        <w:rPr>
          <w:rFonts w:ascii="Times New Roman"/>
          <w:b w:val="false"/>
          <w:i w:val="false"/>
          <w:color w:val="000000"/>
          <w:sz w:val="28"/>
        </w:rPr>
        <w:t xml:space="preserve">
      4) переработка полупроводниковых материалов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Наладчик технологического оборудования, занятый обслуживанием установок нанесения эпитаксиальных слоев и лучевых установок </w:t>
      </w:r>
      <w:r>
        <w:br/>
      </w:r>
      <w:r>
        <w:rPr>
          <w:rFonts w:ascii="Times New Roman"/>
          <w:b w:val="false"/>
          <w:i w:val="false"/>
          <w:color w:val="000000"/>
          <w:sz w:val="28"/>
        </w:rPr>
        <w:t xml:space="preserve">
Оператор диффузионных процессов </w:t>
      </w:r>
      <w:r>
        <w:br/>
      </w:r>
      <w:r>
        <w:rPr>
          <w:rFonts w:ascii="Times New Roman"/>
          <w:b w:val="false"/>
          <w:i w:val="false"/>
          <w:color w:val="000000"/>
          <w:sz w:val="28"/>
        </w:rPr>
        <w:t xml:space="preserve">
Оператор по наращиванию эпитаксиальных слоев </w:t>
      </w:r>
      <w:r>
        <w:br/>
      </w:r>
      <w:r>
        <w:rPr>
          <w:rFonts w:ascii="Times New Roman"/>
          <w:b w:val="false"/>
          <w:i w:val="false"/>
          <w:color w:val="000000"/>
          <w:sz w:val="28"/>
        </w:rPr>
        <w:t xml:space="preserve">
Оператор прецизионной фотолитографии </w:t>
      </w:r>
      <w:r>
        <w:br/>
      </w:r>
      <w:r>
        <w:rPr>
          <w:rFonts w:ascii="Times New Roman"/>
          <w:b w:val="false"/>
          <w:i w:val="false"/>
          <w:color w:val="000000"/>
          <w:sz w:val="28"/>
        </w:rPr>
        <w:t xml:space="preserve">
Оператор элионных процессов </w:t>
      </w:r>
      <w:r>
        <w:br/>
      </w:r>
      <w:r>
        <w:rPr>
          <w:rFonts w:ascii="Times New Roman"/>
          <w:b w:val="false"/>
          <w:i w:val="false"/>
          <w:color w:val="000000"/>
          <w:sz w:val="28"/>
        </w:rPr>
        <w:t xml:space="preserve">
Плавильщик-литейщик прецизионных сплавов </w:t>
      </w:r>
      <w:r>
        <w:br/>
      </w:r>
      <w:r>
        <w:rPr>
          <w:rFonts w:ascii="Times New Roman"/>
          <w:b w:val="false"/>
          <w:i w:val="false"/>
          <w:color w:val="000000"/>
          <w:sz w:val="28"/>
        </w:rPr>
        <w:t xml:space="preserve">
Плавильщик циклонной установки </w:t>
      </w:r>
      <w:r>
        <w:br/>
      </w:r>
      <w:r>
        <w:rPr>
          <w:rFonts w:ascii="Times New Roman"/>
          <w:b w:val="false"/>
          <w:i w:val="false"/>
          <w:color w:val="000000"/>
          <w:sz w:val="28"/>
        </w:rPr>
        <w:t xml:space="preserve">
Приготовитель шихты полупроводниковых материалов </w:t>
      </w:r>
      <w:r>
        <w:br/>
      </w:r>
      <w:r>
        <w:rPr>
          <w:rFonts w:ascii="Times New Roman"/>
          <w:b w:val="false"/>
          <w:i w:val="false"/>
          <w:color w:val="000000"/>
          <w:sz w:val="28"/>
        </w:rPr>
        <w:t xml:space="preserve">
Распиловщик водорастворимых кристаллов </w:t>
      </w:r>
      <w:r>
        <w:br/>
      </w:r>
      <w:r>
        <w:rPr>
          <w:rFonts w:ascii="Times New Roman"/>
          <w:b w:val="false"/>
          <w:i w:val="false"/>
          <w:color w:val="000000"/>
          <w:sz w:val="28"/>
        </w:rPr>
        <w:t xml:space="preserve">
Слесарь-ремонтник, занятый ремонтом установок нанесения эпитаксиальных слоев (по фактически отработанному времени)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непосредственно занятый на производстве изделий электронной техники и радиоаппаратуры </w:t>
      </w:r>
      <w:r>
        <w:br/>
      </w:r>
      <w:r>
        <w:rPr>
          <w:rFonts w:ascii="Times New Roman"/>
          <w:b w:val="false"/>
          <w:i w:val="false"/>
          <w:color w:val="000000"/>
          <w:sz w:val="28"/>
        </w:rPr>
        <w:t xml:space="preserve">
Технолог, непосредственно занятый на производстве изделий электронной техники и радиоаппаратуры </w:t>
      </w:r>
      <w:r>
        <w:br/>
      </w:r>
      <w:r>
        <w:rPr>
          <w:rFonts w:ascii="Times New Roman"/>
          <w:b w:val="false"/>
          <w:i w:val="false"/>
          <w:color w:val="000000"/>
          <w:sz w:val="28"/>
        </w:rPr>
        <w:t xml:space="preserve">
Лаборант, непосредственно занятый на производстве изделий электронной техники и радиоаппаратуры </w:t>
      </w:r>
      <w:r>
        <w:br/>
      </w:r>
      <w:r>
        <w:rPr>
          <w:rFonts w:ascii="Times New Roman"/>
          <w:b w:val="false"/>
          <w:i w:val="false"/>
          <w:color w:val="000000"/>
          <w:sz w:val="28"/>
        </w:rPr>
        <w:t xml:space="preserve">
Механик, непосредственно занятый на производстве изделий электронной техники и радиоаппаратуры. </w:t>
      </w:r>
    </w:p>
    <w:bookmarkStart w:name="z24" w:id="23"/>
    <w:p>
      <w:pPr>
        <w:spacing w:after="0"/>
        <w:ind w:left="0"/>
        <w:jc w:val="left"/>
      </w:pPr>
      <w:r>
        <w:rPr>
          <w:rFonts w:ascii="Times New Roman"/>
          <w:b/>
          <w:i w:val="false"/>
          <w:color w:val="000000"/>
        </w:rPr>
        <w:t xml:space="preserve"> 
14. Производство строительных материалов </w:t>
      </w:r>
    </w:p>
    <w:bookmarkEnd w:id="23"/>
    <w:p>
      <w:pPr>
        <w:spacing w:after="0"/>
        <w:ind w:left="0"/>
        <w:jc w:val="both"/>
      </w:pPr>
      <w:r>
        <w:rPr>
          <w:rFonts w:ascii="Times New Roman"/>
          <w:b w:val="false"/>
          <w:i w:val="false"/>
          <w:color w:val="000000"/>
          <w:sz w:val="28"/>
        </w:rPr>
        <w:t xml:space="preserve">      1) производство цемента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Аспираторщик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Выгрузчик шахтной печи </w:t>
      </w:r>
      <w:r>
        <w:br/>
      </w:r>
      <w:r>
        <w:rPr>
          <w:rFonts w:ascii="Times New Roman"/>
          <w:b w:val="false"/>
          <w:i w:val="false"/>
          <w:color w:val="000000"/>
          <w:sz w:val="28"/>
        </w:rPr>
        <w:t xml:space="preserve">
Газовщик </w:t>
      </w:r>
      <w:r>
        <w:br/>
      </w:r>
      <w:r>
        <w:rPr>
          <w:rFonts w:ascii="Times New Roman"/>
          <w:b w:val="false"/>
          <w:i w:val="false"/>
          <w:color w:val="000000"/>
          <w:sz w:val="28"/>
        </w:rPr>
        <w:t xml:space="preserve">
Грузчик, занятый на погрузке цемента </w:t>
      </w:r>
      <w:r>
        <w:br/>
      </w:r>
      <w:r>
        <w:rPr>
          <w:rFonts w:ascii="Times New Roman"/>
          <w:b w:val="false"/>
          <w:i w:val="false"/>
          <w:color w:val="000000"/>
          <w:sz w:val="28"/>
        </w:rPr>
        <w:t xml:space="preserve">
Дозировщик-смесительщик на шнеке </w:t>
      </w:r>
      <w:r>
        <w:br/>
      </w:r>
      <w:r>
        <w:rPr>
          <w:rFonts w:ascii="Times New Roman"/>
          <w:b w:val="false"/>
          <w:i w:val="false"/>
          <w:color w:val="000000"/>
          <w:sz w:val="28"/>
        </w:rPr>
        <w:t xml:space="preserve">
Дозировщик сырья, занятый на дозировке цемента </w:t>
      </w:r>
      <w:r>
        <w:br/>
      </w:r>
      <w:r>
        <w:rPr>
          <w:rFonts w:ascii="Times New Roman"/>
          <w:b w:val="false"/>
          <w:i w:val="false"/>
          <w:color w:val="000000"/>
          <w:sz w:val="28"/>
        </w:rPr>
        <w:t xml:space="preserve">
Загрузчик печи (шахтной) </w:t>
      </w:r>
      <w:r>
        <w:br/>
      </w:r>
      <w:r>
        <w:rPr>
          <w:rFonts w:ascii="Times New Roman"/>
          <w:b w:val="false"/>
          <w:i w:val="false"/>
          <w:color w:val="000000"/>
          <w:sz w:val="28"/>
        </w:rPr>
        <w:t xml:space="preserve">
Кочегар сушильных барабанов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Насыпщик цемента </w:t>
      </w:r>
      <w:r>
        <w:br/>
      </w:r>
      <w:r>
        <w:rPr>
          <w:rFonts w:ascii="Times New Roman"/>
          <w:b w:val="false"/>
          <w:i w:val="false"/>
          <w:color w:val="000000"/>
          <w:sz w:val="28"/>
        </w:rPr>
        <w:t xml:space="preserve">
Помощник машиниста всех наименований </w:t>
      </w:r>
      <w:r>
        <w:br/>
      </w:r>
      <w:r>
        <w:rPr>
          <w:rFonts w:ascii="Times New Roman"/>
          <w:b w:val="false"/>
          <w:i w:val="false"/>
          <w:color w:val="000000"/>
          <w:sz w:val="28"/>
        </w:rPr>
        <w:t xml:space="preserve">
Слесарь-ремонтник, занятый ремонтом и обслуживанием технологического и обеспыливающего оборудования </w:t>
      </w:r>
      <w:r>
        <w:br/>
      </w:r>
      <w:r>
        <w:rPr>
          <w:rFonts w:ascii="Times New Roman"/>
          <w:b w:val="false"/>
          <w:i w:val="false"/>
          <w:color w:val="000000"/>
          <w:sz w:val="28"/>
        </w:rPr>
        <w:t xml:space="preserve">
Слесарь-электрик по ремонту электрооборудования, занятый в цехах помола, аспирации и цехах помола сырья по сухому способу </w:t>
      </w:r>
      <w:r>
        <w:br/>
      </w:r>
      <w:r>
        <w:rPr>
          <w:rFonts w:ascii="Times New Roman"/>
          <w:b w:val="false"/>
          <w:i w:val="false"/>
          <w:color w:val="000000"/>
          <w:sz w:val="28"/>
        </w:rPr>
        <w:t xml:space="preserve">
Смесительщик муки на силосах </w:t>
      </w:r>
      <w:r>
        <w:br/>
      </w:r>
      <w:r>
        <w:rPr>
          <w:rFonts w:ascii="Times New Roman"/>
          <w:b w:val="false"/>
          <w:i w:val="false"/>
          <w:color w:val="000000"/>
          <w:sz w:val="28"/>
        </w:rPr>
        <w:t xml:space="preserve">
Транспортерщик горячего клинкера </w:t>
      </w:r>
      <w:r>
        <w:br/>
      </w:r>
      <w:r>
        <w:rPr>
          <w:rFonts w:ascii="Times New Roman"/>
          <w:b w:val="false"/>
          <w:i w:val="false"/>
          <w:color w:val="000000"/>
          <w:sz w:val="28"/>
        </w:rPr>
        <w:t xml:space="preserve">
Упаковщик цемента </w:t>
      </w:r>
      <w:r>
        <w:br/>
      </w:r>
      <w:r>
        <w:rPr>
          <w:rFonts w:ascii="Times New Roman"/>
          <w:b w:val="false"/>
          <w:i w:val="false"/>
          <w:color w:val="000000"/>
          <w:sz w:val="28"/>
        </w:rPr>
        <w:t xml:space="preserve">
Чистильщик </w:t>
      </w:r>
      <w:r>
        <w:br/>
      </w:r>
      <w:r>
        <w:rPr>
          <w:rFonts w:ascii="Times New Roman"/>
          <w:b w:val="false"/>
          <w:i w:val="false"/>
          <w:color w:val="000000"/>
          <w:sz w:val="28"/>
        </w:rPr>
        <w:t xml:space="preserve">
Футеровщик-каменщик </w:t>
      </w:r>
      <w:r>
        <w:br/>
      </w:r>
      <w:r>
        <w:rPr>
          <w:rFonts w:ascii="Times New Roman"/>
          <w:b w:val="false"/>
          <w:i w:val="false"/>
          <w:color w:val="000000"/>
          <w:sz w:val="28"/>
        </w:rPr>
        <w:t xml:space="preserve">
Шламовщик </w:t>
      </w:r>
      <w:r>
        <w:br/>
      </w:r>
      <w:r>
        <w:rPr>
          <w:rFonts w:ascii="Times New Roman"/>
          <w:b w:val="false"/>
          <w:i w:val="false"/>
          <w:color w:val="000000"/>
          <w:sz w:val="28"/>
        </w:rPr>
        <w:t xml:space="preserve">
Электромонтер по ремонту и обслуживанию электрооборудования (технологического и обеспыливающего); </w:t>
      </w:r>
      <w:r>
        <w:br/>
      </w:r>
      <w:r>
        <w:rPr>
          <w:rFonts w:ascii="Times New Roman"/>
          <w:b w:val="false"/>
          <w:i w:val="false"/>
          <w:color w:val="000000"/>
          <w:sz w:val="28"/>
        </w:rPr>
        <w:t xml:space="preserve">
      2) производство асбеста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Бурильщик шпуров </w:t>
      </w:r>
      <w:r>
        <w:br/>
      </w:r>
      <w:r>
        <w:rPr>
          <w:rFonts w:ascii="Times New Roman"/>
          <w:b w:val="false"/>
          <w:i w:val="false"/>
          <w:color w:val="000000"/>
          <w:sz w:val="28"/>
        </w:rPr>
        <w:t xml:space="preserve">
Взрывник </w:t>
      </w:r>
      <w:r>
        <w:br/>
      </w:r>
      <w:r>
        <w:rPr>
          <w:rFonts w:ascii="Times New Roman"/>
          <w:b w:val="false"/>
          <w:i w:val="false"/>
          <w:color w:val="000000"/>
          <w:sz w:val="28"/>
        </w:rPr>
        <w:t xml:space="preserve">
Водитель дрезины </w:t>
      </w:r>
      <w:r>
        <w:br/>
      </w:r>
      <w:r>
        <w:rPr>
          <w:rFonts w:ascii="Times New Roman"/>
          <w:b w:val="false"/>
          <w:i w:val="false"/>
          <w:color w:val="000000"/>
          <w:sz w:val="28"/>
        </w:rPr>
        <w:t xml:space="preserve">
Водитель погрузчика </w:t>
      </w:r>
      <w:r>
        <w:br/>
      </w:r>
      <w:r>
        <w:rPr>
          <w:rFonts w:ascii="Times New Roman"/>
          <w:b w:val="false"/>
          <w:i w:val="false"/>
          <w:color w:val="000000"/>
          <w:sz w:val="28"/>
        </w:rPr>
        <w:t xml:space="preserve">
Выгрузчик пыли </w:t>
      </w:r>
      <w:r>
        <w:br/>
      </w:r>
      <w:r>
        <w:rPr>
          <w:rFonts w:ascii="Times New Roman"/>
          <w:b w:val="false"/>
          <w:i w:val="false"/>
          <w:color w:val="000000"/>
          <w:sz w:val="28"/>
        </w:rPr>
        <w:t xml:space="preserve">
Грохотовщик </w:t>
      </w:r>
      <w:r>
        <w:br/>
      </w:r>
      <w:r>
        <w:rPr>
          <w:rFonts w:ascii="Times New Roman"/>
          <w:b w:val="false"/>
          <w:i w:val="false"/>
          <w:color w:val="000000"/>
          <w:sz w:val="28"/>
        </w:rPr>
        <w:t xml:space="preserve">
Грузчик, занятый на работах с асбестом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Забойщик </w:t>
      </w:r>
      <w:r>
        <w:br/>
      </w:r>
      <w:r>
        <w:rPr>
          <w:rFonts w:ascii="Times New Roman"/>
          <w:b w:val="false"/>
          <w:i w:val="false"/>
          <w:color w:val="000000"/>
          <w:sz w:val="28"/>
        </w:rPr>
        <w:t xml:space="preserve">
Лаборант асбестообогатительного производства, занятый испытанием готовой продукции </w:t>
      </w:r>
      <w:r>
        <w:br/>
      </w:r>
      <w:r>
        <w:rPr>
          <w:rFonts w:ascii="Times New Roman"/>
          <w:b w:val="false"/>
          <w:i w:val="false"/>
          <w:color w:val="000000"/>
          <w:sz w:val="28"/>
        </w:rPr>
        <w:t xml:space="preserve">
Лаборант по физико-механическим испытаниям, занятый на контрольных аппаратах в цехах (участках) обогащения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Монтажник по монтажу и демонтажу асбестообогатительного оборудования </w:t>
      </w:r>
      <w:r>
        <w:br/>
      </w:r>
      <w:r>
        <w:rPr>
          <w:rFonts w:ascii="Times New Roman"/>
          <w:b w:val="false"/>
          <w:i w:val="false"/>
          <w:color w:val="000000"/>
          <w:sz w:val="28"/>
        </w:rPr>
        <w:t xml:space="preserve">
Монтер пути </w:t>
      </w:r>
      <w:r>
        <w:br/>
      </w:r>
      <w:r>
        <w:rPr>
          <w:rFonts w:ascii="Times New Roman"/>
          <w:b w:val="false"/>
          <w:i w:val="false"/>
          <w:color w:val="000000"/>
          <w:sz w:val="28"/>
        </w:rPr>
        <w:t xml:space="preserve">
Маркировщик </w:t>
      </w:r>
      <w:r>
        <w:br/>
      </w:r>
      <w:r>
        <w:rPr>
          <w:rFonts w:ascii="Times New Roman"/>
          <w:b w:val="false"/>
          <w:i w:val="false"/>
          <w:color w:val="000000"/>
          <w:sz w:val="28"/>
        </w:rPr>
        <w:t xml:space="preserve">
Приемосдатчик груза и багажа, занятый на отгрузке асбеста, сопутствующих продуктов обогащения асбестовых руд </w:t>
      </w:r>
      <w:r>
        <w:br/>
      </w:r>
      <w:r>
        <w:rPr>
          <w:rFonts w:ascii="Times New Roman"/>
          <w:b w:val="false"/>
          <w:i w:val="false"/>
          <w:color w:val="000000"/>
          <w:sz w:val="28"/>
        </w:rPr>
        <w:t xml:space="preserve">
Приемщик руды и асбеста </w:t>
      </w:r>
      <w:r>
        <w:br/>
      </w:r>
      <w:r>
        <w:rPr>
          <w:rFonts w:ascii="Times New Roman"/>
          <w:b w:val="false"/>
          <w:i w:val="false"/>
          <w:color w:val="000000"/>
          <w:sz w:val="28"/>
        </w:rPr>
        <w:t xml:space="preserve">
Пробоотборщик, занятый отбором и обработкой проб </w:t>
      </w:r>
      <w:r>
        <w:br/>
      </w:r>
      <w:r>
        <w:rPr>
          <w:rFonts w:ascii="Times New Roman"/>
          <w:b w:val="false"/>
          <w:i w:val="false"/>
          <w:color w:val="000000"/>
          <w:sz w:val="28"/>
        </w:rPr>
        <w:t xml:space="preserve">
Профессии подсобных рабочих, занятых в обогатительных цехах (участках) </w:t>
      </w:r>
      <w:r>
        <w:br/>
      </w:r>
      <w:r>
        <w:rPr>
          <w:rFonts w:ascii="Times New Roman"/>
          <w:b w:val="false"/>
          <w:i w:val="false"/>
          <w:color w:val="000000"/>
          <w:sz w:val="28"/>
        </w:rPr>
        <w:t xml:space="preserve">
Профессии рабочих, занятых на горных отвалах </w:t>
      </w:r>
      <w:r>
        <w:br/>
      </w:r>
      <w:r>
        <w:rPr>
          <w:rFonts w:ascii="Times New Roman"/>
          <w:b w:val="false"/>
          <w:i w:val="false"/>
          <w:color w:val="000000"/>
          <w:sz w:val="28"/>
        </w:rPr>
        <w:t xml:space="preserve">
Регулировщик асбестообогатительного оборудования </w:t>
      </w:r>
      <w:r>
        <w:br/>
      </w:r>
      <w:r>
        <w:rPr>
          <w:rFonts w:ascii="Times New Roman"/>
          <w:b w:val="false"/>
          <w:i w:val="false"/>
          <w:color w:val="000000"/>
          <w:sz w:val="28"/>
        </w:rPr>
        <w:t xml:space="preserve">
Слесарь-ремонтник, занятый ремонтом асбестообогатительного оборудования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Смазчик, занятый смазкой оборудования в обогатительном цехе (участке) </w:t>
      </w:r>
      <w:r>
        <w:br/>
      </w:r>
      <w:r>
        <w:rPr>
          <w:rFonts w:ascii="Times New Roman"/>
          <w:b w:val="false"/>
          <w:i w:val="false"/>
          <w:color w:val="000000"/>
          <w:sz w:val="28"/>
        </w:rPr>
        <w:t xml:space="preserve">
Сортировщик </w:t>
      </w:r>
      <w:r>
        <w:br/>
      </w:r>
      <w:r>
        <w:rPr>
          <w:rFonts w:ascii="Times New Roman"/>
          <w:b w:val="false"/>
          <w:i w:val="false"/>
          <w:color w:val="000000"/>
          <w:sz w:val="28"/>
        </w:rPr>
        <w:t xml:space="preserve">
Сушильщик </w:t>
      </w:r>
      <w:r>
        <w:br/>
      </w:r>
      <w:r>
        <w:rPr>
          <w:rFonts w:ascii="Times New Roman"/>
          <w:b w:val="false"/>
          <w:i w:val="false"/>
          <w:color w:val="000000"/>
          <w:sz w:val="28"/>
        </w:rPr>
        <w:t xml:space="preserve">
Электрогазосварщик, занятый в технологическом цехе </w:t>
      </w:r>
      <w:r>
        <w:br/>
      </w:r>
      <w:r>
        <w:rPr>
          <w:rFonts w:ascii="Times New Roman"/>
          <w:b w:val="false"/>
          <w:i w:val="false"/>
          <w:color w:val="000000"/>
          <w:sz w:val="28"/>
        </w:rPr>
        <w:t xml:space="preserve">
Электромонтер всех наименований, занятый в технологическом цехе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Электромонтер контактных сетей; </w:t>
      </w:r>
      <w:r>
        <w:br/>
      </w:r>
      <w:r>
        <w:rPr>
          <w:rFonts w:ascii="Times New Roman"/>
          <w:b w:val="false"/>
          <w:i w:val="false"/>
          <w:color w:val="000000"/>
          <w:sz w:val="28"/>
        </w:rPr>
        <w:t xml:space="preserve">
      3) производство базальтового волокна, минеральной ваты и изделий из них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Битумщик </w:t>
      </w:r>
      <w:r>
        <w:br/>
      </w:r>
      <w:r>
        <w:rPr>
          <w:rFonts w:ascii="Times New Roman"/>
          <w:b w:val="false"/>
          <w:i w:val="false"/>
          <w:color w:val="000000"/>
          <w:sz w:val="28"/>
        </w:rPr>
        <w:t xml:space="preserve">
Вагранщик </w:t>
      </w:r>
      <w:r>
        <w:br/>
      </w:r>
      <w:r>
        <w:rPr>
          <w:rFonts w:ascii="Times New Roman"/>
          <w:b w:val="false"/>
          <w:i w:val="false"/>
          <w:color w:val="000000"/>
          <w:sz w:val="28"/>
        </w:rPr>
        <w:t xml:space="preserve">
Наладчик технологического оборудования </w:t>
      </w:r>
      <w:r>
        <w:br/>
      </w:r>
      <w:r>
        <w:rPr>
          <w:rFonts w:ascii="Times New Roman"/>
          <w:b w:val="false"/>
          <w:i w:val="false"/>
          <w:color w:val="000000"/>
          <w:sz w:val="28"/>
        </w:rPr>
        <w:t xml:space="preserve">
Оператор конвейерных линий оборудования </w:t>
      </w:r>
      <w:r>
        <w:br/>
      </w:r>
      <w:r>
        <w:rPr>
          <w:rFonts w:ascii="Times New Roman"/>
          <w:b w:val="false"/>
          <w:i w:val="false"/>
          <w:color w:val="000000"/>
          <w:sz w:val="28"/>
        </w:rPr>
        <w:t xml:space="preserve">
Оператор установки волокнообразования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Сортировщик (упаковщик) теплоизоляционных изделий </w:t>
      </w:r>
      <w:r>
        <w:br/>
      </w:r>
      <w:r>
        <w:rPr>
          <w:rFonts w:ascii="Times New Roman"/>
          <w:b w:val="false"/>
          <w:i w:val="false"/>
          <w:color w:val="000000"/>
          <w:sz w:val="28"/>
        </w:rPr>
        <w:t xml:space="preserve">
Сушильщик теплоизоляционных изделий </w:t>
      </w:r>
      <w:r>
        <w:br/>
      </w:r>
      <w:r>
        <w:rPr>
          <w:rFonts w:ascii="Times New Roman"/>
          <w:b w:val="false"/>
          <w:i w:val="false"/>
          <w:color w:val="000000"/>
          <w:sz w:val="28"/>
        </w:rPr>
        <w:t xml:space="preserve">
Съемщик теплоизоляционных изделий </w:t>
      </w:r>
      <w:r>
        <w:br/>
      </w:r>
      <w:r>
        <w:rPr>
          <w:rFonts w:ascii="Times New Roman"/>
          <w:b w:val="false"/>
          <w:i w:val="false"/>
          <w:color w:val="000000"/>
          <w:sz w:val="28"/>
        </w:rPr>
        <w:t xml:space="preserve">
Фенольщик </w:t>
      </w:r>
      <w:r>
        <w:br/>
      </w:r>
      <w:r>
        <w:rPr>
          <w:rFonts w:ascii="Times New Roman"/>
          <w:b w:val="false"/>
          <w:i w:val="false"/>
          <w:color w:val="000000"/>
          <w:sz w:val="28"/>
        </w:rPr>
        <w:t xml:space="preserve">
Формовщик теплоизоляционных изделий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Шихтовар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4) камнелитейное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Выбивальщик отливок </w:t>
      </w:r>
      <w:r>
        <w:br/>
      </w:r>
      <w:r>
        <w:rPr>
          <w:rFonts w:ascii="Times New Roman"/>
          <w:b w:val="false"/>
          <w:i w:val="false"/>
          <w:color w:val="000000"/>
          <w:sz w:val="28"/>
        </w:rPr>
        <w:t xml:space="preserve">
Дробильщик </w:t>
      </w:r>
      <w:r>
        <w:br/>
      </w:r>
      <w:r>
        <w:rPr>
          <w:rFonts w:ascii="Times New Roman"/>
          <w:b w:val="false"/>
          <w:i w:val="false"/>
          <w:color w:val="000000"/>
          <w:sz w:val="28"/>
        </w:rPr>
        <w:t xml:space="preserve">
Земледел </w:t>
      </w:r>
      <w:r>
        <w:br/>
      </w:r>
      <w:r>
        <w:rPr>
          <w:rFonts w:ascii="Times New Roman"/>
          <w:b w:val="false"/>
          <w:i w:val="false"/>
          <w:color w:val="000000"/>
          <w:sz w:val="28"/>
        </w:rPr>
        <w:t xml:space="preserve">
Заливщик камнелитейных изделий </w:t>
      </w:r>
      <w:r>
        <w:br/>
      </w:r>
      <w:r>
        <w:rPr>
          <w:rFonts w:ascii="Times New Roman"/>
          <w:b w:val="false"/>
          <w:i w:val="false"/>
          <w:color w:val="000000"/>
          <w:sz w:val="28"/>
        </w:rPr>
        <w:t xml:space="preserve">
Камневар </w:t>
      </w:r>
      <w:r>
        <w:br/>
      </w:r>
      <w:r>
        <w:rPr>
          <w:rFonts w:ascii="Times New Roman"/>
          <w:b w:val="false"/>
          <w:i w:val="false"/>
          <w:color w:val="000000"/>
          <w:sz w:val="28"/>
        </w:rPr>
        <w:t xml:space="preserve">
Огнеупорщик </w:t>
      </w:r>
      <w:r>
        <w:br/>
      </w:r>
      <w:r>
        <w:rPr>
          <w:rFonts w:ascii="Times New Roman"/>
          <w:b w:val="false"/>
          <w:i w:val="false"/>
          <w:color w:val="000000"/>
          <w:sz w:val="28"/>
        </w:rPr>
        <w:t xml:space="preserve">
Печник </w:t>
      </w:r>
      <w:r>
        <w:br/>
      </w:r>
      <w:r>
        <w:rPr>
          <w:rFonts w:ascii="Times New Roman"/>
          <w:b w:val="false"/>
          <w:i w:val="false"/>
          <w:color w:val="000000"/>
          <w:sz w:val="28"/>
        </w:rPr>
        <w:t xml:space="preserve">
Приготовитель растворов и масс </w:t>
      </w:r>
      <w:r>
        <w:br/>
      </w:r>
      <w:r>
        <w:rPr>
          <w:rFonts w:ascii="Times New Roman"/>
          <w:b w:val="false"/>
          <w:i w:val="false"/>
          <w:color w:val="000000"/>
          <w:sz w:val="28"/>
        </w:rPr>
        <w:t xml:space="preserve">
Профессии рабочих, занятых на разборке и вывозке продукции на горячих участках работ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Тоннельщик </w:t>
      </w:r>
      <w:r>
        <w:br/>
      </w:r>
      <w:r>
        <w:rPr>
          <w:rFonts w:ascii="Times New Roman"/>
          <w:b w:val="false"/>
          <w:i w:val="false"/>
          <w:color w:val="000000"/>
          <w:sz w:val="28"/>
        </w:rPr>
        <w:t xml:space="preserve">
Формовщик камнелитейного производства </w:t>
      </w:r>
      <w:r>
        <w:br/>
      </w:r>
      <w:r>
        <w:rPr>
          <w:rFonts w:ascii="Times New Roman"/>
          <w:b w:val="false"/>
          <w:i w:val="false"/>
          <w:color w:val="000000"/>
          <w:sz w:val="28"/>
        </w:rPr>
        <w:t xml:space="preserve">
Шихтовщик-дозировщик </w:t>
      </w:r>
      <w:r>
        <w:br/>
      </w:r>
      <w:r>
        <w:rPr>
          <w:rFonts w:ascii="Times New Roman"/>
          <w:b w:val="false"/>
          <w:i w:val="false"/>
          <w:color w:val="000000"/>
          <w:sz w:val="28"/>
        </w:rPr>
        <w:t xml:space="preserve">
Электромонтер пo ремонту и обслуживанию электрооборудования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непосредственно занятый на производстве строительных материалов </w:t>
      </w:r>
      <w:r>
        <w:br/>
      </w:r>
      <w:r>
        <w:rPr>
          <w:rFonts w:ascii="Times New Roman"/>
          <w:b w:val="false"/>
          <w:i w:val="false"/>
          <w:color w:val="000000"/>
          <w:sz w:val="28"/>
        </w:rPr>
        <w:t xml:space="preserve">
Механик, непосредственно занятый на производстве строительных материалов. </w:t>
      </w:r>
    </w:p>
    <w:bookmarkStart w:name="z25" w:id="24"/>
    <w:p>
      <w:pPr>
        <w:spacing w:after="0"/>
        <w:ind w:left="0"/>
        <w:jc w:val="left"/>
      </w:pPr>
      <w:r>
        <w:rPr>
          <w:rFonts w:ascii="Times New Roman"/>
          <w:b/>
          <w:i w:val="false"/>
          <w:color w:val="000000"/>
        </w:rPr>
        <w:t xml:space="preserve"> 
15. Стекольное и фарфоро-фаянсовое производства </w:t>
      </w:r>
    </w:p>
    <w:bookmarkEnd w:id="24"/>
    <w:p>
      <w:pPr>
        <w:spacing w:after="0"/>
        <w:ind w:left="0"/>
        <w:jc w:val="both"/>
      </w:pPr>
      <w:r>
        <w:rPr>
          <w:rFonts w:ascii="Times New Roman"/>
          <w:b w:val="false"/>
          <w:i w:val="false"/>
          <w:color w:val="000000"/>
          <w:sz w:val="28"/>
        </w:rPr>
        <w:t xml:space="preserve">      1) производство всех видов стекла и стеклоизделий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Бортовой </w:t>
      </w:r>
      <w:r>
        <w:br/>
      </w:r>
      <w:r>
        <w:rPr>
          <w:rFonts w:ascii="Times New Roman"/>
          <w:b w:val="false"/>
          <w:i w:val="false"/>
          <w:color w:val="000000"/>
          <w:sz w:val="28"/>
        </w:rPr>
        <w:t xml:space="preserve">
Выдувальщик стеклоизделий </w:t>
      </w:r>
      <w:r>
        <w:br/>
      </w:r>
      <w:r>
        <w:rPr>
          <w:rFonts w:ascii="Times New Roman"/>
          <w:b w:val="false"/>
          <w:i w:val="false"/>
          <w:color w:val="000000"/>
          <w:sz w:val="28"/>
        </w:rPr>
        <w:t xml:space="preserve">
Винипластчик </w:t>
      </w:r>
      <w:r>
        <w:br/>
      </w:r>
      <w:r>
        <w:rPr>
          <w:rFonts w:ascii="Times New Roman"/>
          <w:b w:val="false"/>
          <w:i w:val="false"/>
          <w:color w:val="000000"/>
          <w:sz w:val="28"/>
        </w:rPr>
        <w:t xml:space="preserve">
Газовщик </w:t>
      </w:r>
      <w:r>
        <w:br/>
      </w:r>
      <w:r>
        <w:rPr>
          <w:rFonts w:ascii="Times New Roman"/>
          <w:b w:val="false"/>
          <w:i w:val="false"/>
          <w:color w:val="000000"/>
          <w:sz w:val="28"/>
        </w:rPr>
        <w:t xml:space="preserve">
Гильоширщик </w:t>
      </w:r>
      <w:r>
        <w:br/>
      </w:r>
      <w:r>
        <w:rPr>
          <w:rFonts w:ascii="Times New Roman"/>
          <w:b w:val="false"/>
          <w:i w:val="false"/>
          <w:color w:val="000000"/>
          <w:sz w:val="28"/>
        </w:rPr>
        <w:t xml:space="preserve">
Грузчик, занятый на разгрузке материалов для приготовления шихты </w:t>
      </w:r>
      <w:r>
        <w:br/>
      </w:r>
      <w:r>
        <w:rPr>
          <w:rFonts w:ascii="Times New Roman"/>
          <w:b w:val="false"/>
          <w:i w:val="false"/>
          <w:color w:val="000000"/>
          <w:sz w:val="28"/>
        </w:rPr>
        <w:t xml:space="preserve">
Гранулировщик </w:t>
      </w:r>
      <w:r>
        <w:br/>
      </w:r>
      <w:r>
        <w:rPr>
          <w:rFonts w:ascii="Times New Roman"/>
          <w:b w:val="false"/>
          <w:i w:val="false"/>
          <w:color w:val="000000"/>
          <w:sz w:val="28"/>
        </w:rPr>
        <w:t xml:space="preserve">
Дробильщик-размольщик </w:t>
      </w:r>
      <w:r>
        <w:br/>
      </w:r>
      <w:r>
        <w:rPr>
          <w:rFonts w:ascii="Times New Roman"/>
          <w:b w:val="false"/>
          <w:i w:val="false"/>
          <w:color w:val="000000"/>
          <w:sz w:val="28"/>
        </w:rPr>
        <w:t xml:space="preserve">
Засыпщик шихты </w:t>
      </w:r>
      <w:r>
        <w:br/>
      </w:r>
      <w:r>
        <w:rPr>
          <w:rFonts w:ascii="Times New Roman"/>
          <w:b w:val="false"/>
          <w:i w:val="false"/>
          <w:color w:val="000000"/>
          <w:sz w:val="28"/>
        </w:rPr>
        <w:t xml:space="preserve">
Загрузчик печи </w:t>
      </w:r>
      <w:r>
        <w:br/>
      </w:r>
      <w:r>
        <w:rPr>
          <w:rFonts w:ascii="Times New Roman"/>
          <w:b w:val="false"/>
          <w:i w:val="false"/>
          <w:color w:val="000000"/>
          <w:sz w:val="28"/>
        </w:rPr>
        <w:t xml:space="preserve">
Закальщик стекла </w:t>
      </w:r>
      <w:r>
        <w:br/>
      </w:r>
      <w:r>
        <w:rPr>
          <w:rFonts w:ascii="Times New Roman"/>
          <w:b w:val="false"/>
          <w:i w:val="false"/>
          <w:color w:val="000000"/>
          <w:sz w:val="28"/>
        </w:rPr>
        <w:t xml:space="preserve">
Запайщик колб и сосудов </w:t>
      </w:r>
      <w:r>
        <w:br/>
      </w:r>
      <w:r>
        <w:rPr>
          <w:rFonts w:ascii="Times New Roman"/>
          <w:b w:val="false"/>
          <w:i w:val="false"/>
          <w:color w:val="000000"/>
          <w:sz w:val="28"/>
        </w:rPr>
        <w:t xml:space="preserve">
Иризаторщик </w:t>
      </w:r>
      <w:r>
        <w:br/>
      </w:r>
      <w:r>
        <w:rPr>
          <w:rFonts w:ascii="Times New Roman"/>
          <w:b w:val="false"/>
          <w:i w:val="false"/>
          <w:color w:val="000000"/>
          <w:sz w:val="28"/>
        </w:rPr>
        <w:t xml:space="preserve">
Каменщик (печник) </w:t>
      </w:r>
      <w:r>
        <w:br/>
      </w:r>
      <w:r>
        <w:rPr>
          <w:rFonts w:ascii="Times New Roman"/>
          <w:b w:val="false"/>
          <w:i w:val="false"/>
          <w:color w:val="000000"/>
          <w:sz w:val="28"/>
        </w:rPr>
        <w:t xml:space="preserve">
Канавщик </w:t>
      </w:r>
      <w:r>
        <w:br/>
      </w:r>
      <w:r>
        <w:rPr>
          <w:rFonts w:ascii="Times New Roman"/>
          <w:b w:val="false"/>
          <w:i w:val="false"/>
          <w:color w:val="000000"/>
          <w:sz w:val="28"/>
        </w:rPr>
        <w:t xml:space="preserve">
Кварцедув </w:t>
      </w:r>
      <w:r>
        <w:br/>
      </w:r>
      <w:r>
        <w:rPr>
          <w:rFonts w:ascii="Times New Roman"/>
          <w:b w:val="false"/>
          <w:i w:val="false"/>
          <w:color w:val="000000"/>
          <w:sz w:val="28"/>
        </w:rPr>
        <w:t xml:space="preserve">
Кварцеплавильщик </w:t>
      </w:r>
      <w:r>
        <w:br/>
      </w:r>
      <w:r>
        <w:rPr>
          <w:rFonts w:ascii="Times New Roman"/>
          <w:b w:val="false"/>
          <w:i w:val="false"/>
          <w:color w:val="000000"/>
          <w:sz w:val="28"/>
        </w:rPr>
        <w:t xml:space="preserve">
Классификаторщик крокуса и наждака </w:t>
      </w:r>
      <w:r>
        <w:br/>
      </w:r>
      <w:r>
        <w:rPr>
          <w:rFonts w:ascii="Times New Roman"/>
          <w:b w:val="false"/>
          <w:i w:val="false"/>
          <w:color w:val="000000"/>
          <w:sz w:val="28"/>
        </w:rPr>
        <w:t xml:space="preserve">
Кочегар сушильной печи и барабана </w:t>
      </w:r>
      <w:r>
        <w:br/>
      </w:r>
      <w:r>
        <w:rPr>
          <w:rFonts w:ascii="Times New Roman"/>
          <w:b w:val="false"/>
          <w:i w:val="false"/>
          <w:color w:val="000000"/>
          <w:sz w:val="28"/>
        </w:rPr>
        <w:t xml:space="preserve">
Красильщик зеркал </w:t>
      </w:r>
      <w:r>
        <w:br/>
      </w:r>
      <w:r>
        <w:rPr>
          <w:rFonts w:ascii="Times New Roman"/>
          <w:b w:val="false"/>
          <w:i w:val="false"/>
          <w:color w:val="000000"/>
          <w:sz w:val="28"/>
        </w:rPr>
        <w:t xml:space="preserve">
Красковар </w:t>
      </w:r>
      <w:r>
        <w:br/>
      </w:r>
      <w:r>
        <w:rPr>
          <w:rFonts w:ascii="Times New Roman"/>
          <w:b w:val="false"/>
          <w:i w:val="false"/>
          <w:color w:val="000000"/>
          <w:sz w:val="28"/>
        </w:rPr>
        <w:t xml:space="preserve">
Литейщик стекла </w:t>
      </w:r>
      <w:r>
        <w:br/>
      </w:r>
      <w:r>
        <w:rPr>
          <w:rFonts w:ascii="Times New Roman"/>
          <w:b w:val="false"/>
          <w:i w:val="false"/>
          <w:color w:val="000000"/>
          <w:sz w:val="28"/>
        </w:rPr>
        <w:t xml:space="preserve">
Машинист машины вытягивания стекла </w:t>
      </w:r>
      <w:r>
        <w:br/>
      </w:r>
      <w:r>
        <w:rPr>
          <w:rFonts w:ascii="Times New Roman"/>
          <w:b w:val="false"/>
          <w:i w:val="false"/>
          <w:color w:val="000000"/>
          <w:sz w:val="28"/>
        </w:rPr>
        <w:t xml:space="preserve">
Моллировщик стекла </w:t>
      </w:r>
      <w:r>
        <w:br/>
      </w:r>
      <w:r>
        <w:rPr>
          <w:rFonts w:ascii="Times New Roman"/>
          <w:b w:val="false"/>
          <w:i w:val="false"/>
          <w:color w:val="000000"/>
          <w:sz w:val="28"/>
        </w:rPr>
        <w:t xml:space="preserve">
Наборщик стекломассы </w:t>
      </w:r>
      <w:r>
        <w:br/>
      </w:r>
      <w:r>
        <w:rPr>
          <w:rFonts w:ascii="Times New Roman"/>
          <w:b w:val="false"/>
          <w:i w:val="false"/>
          <w:color w:val="000000"/>
          <w:sz w:val="28"/>
        </w:rPr>
        <w:t xml:space="preserve">
Обмазчик заслонов </w:t>
      </w:r>
      <w:r>
        <w:br/>
      </w:r>
      <w:r>
        <w:rPr>
          <w:rFonts w:ascii="Times New Roman"/>
          <w:b w:val="false"/>
          <w:i w:val="false"/>
          <w:color w:val="000000"/>
          <w:sz w:val="28"/>
        </w:rPr>
        <w:t xml:space="preserve">
Отдельщик выдувных изделий </w:t>
      </w:r>
      <w:r>
        <w:br/>
      </w:r>
      <w:r>
        <w:rPr>
          <w:rFonts w:ascii="Times New Roman"/>
          <w:b w:val="false"/>
          <w:i w:val="false"/>
          <w:color w:val="000000"/>
          <w:sz w:val="28"/>
        </w:rPr>
        <w:t xml:space="preserve">
Откладчик изделий в опечки </w:t>
      </w:r>
      <w:r>
        <w:br/>
      </w:r>
      <w:r>
        <w:rPr>
          <w:rFonts w:ascii="Times New Roman"/>
          <w:b w:val="false"/>
          <w:i w:val="false"/>
          <w:color w:val="000000"/>
          <w:sz w:val="28"/>
        </w:rPr>
        <w:t xml:space="preserve">
Отломщик стекла от машин </w:t>
      </w:r>
      <w:r>
        <w:br/>
      </w:r>
      <w:r>
        <w:rPr>
          <w:rFonts w:ascii="Times New Roman"/>
          <w:b w:val="false"/>
          <w:i w:val="false"/>
          <w:color w:val="000000"/>
          <w:sz w:val="28"/>
        </w:rPr>
        <w:t xml:space="preserve">
Обжигальщик в производстве стекла </w:t>
      </w:r>
      <w:r>
        <w:br/>
      </w:r>
      <w:r>
        <w:rPr>
          <w:rFonts w:ascii="Times New Roman"/>
          <w:b w:val="false"/>
          <w:i w:val="false"/>
          <w:color w:val="000000"/>
          <w:sz w:val="28"/>
        </w:rPr>
        <w:t xml:space="preserve">
Огнеупорщик, занятый на горячей работе </w:t>
      </w:r>
      <w:r>
        <w:br/>
      </w:r>
      <w:r>
        <w:rPr>
          <w:rFonts w:ascii="Times New Roman"/>
          <w:b w:val="false"/>
          <w:i w:val="false"/>
          <w:color w:val="000000"/>
          <w:sz w:val="28"/>
        </w:rPr>
        <w:t xml:space="preserve">
Омеднильщик </w:t>
      </w:r>
      <w:r>
        <w:br/>
      </w:r>
      <w:r>
        <w:rPr>
          <w:rFonts w:ascii="Times New Roman"/>
          <w:b w:val="false"/>
          <w:i w:val="false"/>
          <w:color w:val="000000"/>
          <w:sz w:val="28"/>
        </w:rPr>
        <w:t xml:space="preserve">
Оператор выдувных полуавтоматов </w:t>
      </w:r>
      <w:r>
        <w:br/>
      </w:r>
      <w:r>
        <w:rPr>
          <w:rFonts w:ascii="Times New Roman"/>
          <w:b w:val="false"/>
          <w:i w:val="false"/>
          <w:color w:val="000000"/>
          <w:sz w:val="28"/>
        </w:rPr>
        <w:t xml:space="preserve">
Оператор стеклоформующих машин </w:t>
      </w:r>
      <w:r>
        <w:br/>
      </w:r>
      <w:r>
        <w:rPr>
          <w:rFonts w:ascii="Times New Roman"/>
          <w:b w:val="false"/>
          <w:i w:val="false"/>
          <w:color w:val="000000"/>
          <w:sz w:val="28"/>
        </w:rPr>
        <w:t xml:space="preserve">
Оператор формования ленты стекла </w:t>
      </w:r>
      <w:r>
        <w:br/>
      </w:r>
      <w:r>
        <w:rPr>
          <w:rFonts w:ascii="Times New Roman"/>
          <w:b w:val="false"/>
          <w:i w:val="false"/>
          <w:color w:val="000000"/>
          <w:sz w:val="28"/>
        </w:rPr>
        <w:t xml:space="preserve">
Оплавщик стекла </w:t>
      </w:r>
      <w:r>
        <w:br/>
      </w:r>
      <w:r>
        <w:rPr>
          <w:rFonts w:ascii="Times New Roman"/>
          <w:b w:val="false"/>
          <w:i w:val="false"/>
          <w:color w:val="000000"/>
          <w:sz w:val="28"/>
        </w:rPr>
        <w:t xml:space="preserve">
Отжигальщик стеклоизделий </w:t>
      </w:r>
      <w:r>
        <w:br/>
      </w:r>
      <w:r>
        <w:rPr>
          <w:rFonts w:ascii="Times New Roman"/>
          <w:b w:val="false"/>
          <w:i w:val="false"/>
          <w:color w:val="000000"/>
          <w:sz w:val="28"/>
        </w:rPr>
        <w:t xml:space="preserve">
Отопщик на карусельных машинах </w:t>
      </w:r>
      <w:r>
        <w:br/>
      </w:r>
      <w:r>
        <w:rPr>
          <w:rFonts w:ascii="Times New Roman"/>
          <w:b w:val="false"/>
          <w:i w:val="false"/>
          <w:color w:val="000000"/>
          <w:sz w:val="28"/>
        </w:rPr>
        <w:t xml:space="preserve">
Отрезчик ленты стекла </w:t>
      </w:r>
      <w:r>
        <w:br/>
      </w:r>
      <w:r>
        <w:rPr>
          <w:rFonts w:ascii="Times New Roman"/>
          <w:b w:val="false"/>
          <w:i w:val="false"/>
          <w:color w:val="000000"/>
          <w:sz w:val="28"/>
        </w:rPr>
        <w:t xml:space="preserve">
Паяльщик сеток и шинок на стекле </w:t>
      </w:r>
      <w:r>
        <w:br/>
      </w:r>
      <w:r>
        <w:rPr>
          <w:rFonts w:ascii="Times New Roman"/>
          <w:b w:val="false"/>
          <w:i w:val="false"/>
          <w:color w:val="000000"/>
          <w:sz w:val="28"/>
        </w:rPr>
        <w:t xml:space="preserve">
Пескоструйщик по стеклу </w:t>
      </w:r>
      <w:r>
        <w:br/>
      </w:r>
      <w:r>
        <w:rPr>
          <w:rFonts w:ascii="Times New Roman"/>
          <w:b w:val="false"/>
          <w:i w:val="false"/>
          <w:color w:val="000000"/>
          <w:sz w:val="28"/>
        </w:rPr>
        <w:t xml:space="preserve">
Повертальщик </w:t>
      </w:r>
      <w:r>
        <w:br/>
      </w:r>
      <w:r>
        <w:rPr>
          <w:rFonts w:ascii="Times New Roman"/>
          <w:b w:val="false"/>
          <w:i w:val="false"/>
          <w:color w:val="000000"/>
          <w:sz w:val="28"/>
        </w:rPr>
        <w:t xml:space="preserve">
Подборщик стекла </w:t>
      </w:r>
      <w:r>
        <w:br/>
      </w:r>
      <w:r>
        <w:rPr>
          <w:rFonts w:ascii="Times New Roman"/>
          <w:b w:val="false"/>
          <w:i w:val="false"/>
          <w:color w:val="000000"/>
          <w:sz w:val="28"/>
        </w:rPr>
        <w:t xml:space="preserve">
Полировщик стеклоизделий кислотой </w:t>
      </w:r>
      <w:r>
        <w:br/>
      </w:r>
      <w:r>
        <w:rPr>
          <w:rFonts w:ascii="Times New Roman"/>
          <w:b w:val="false"/>
          <w:i w:val="false"/>
          <w:color w:val="000000"/>
          <w:sz w:val="28"/>
        </w:rPr>
        <w:t xml:space="preserve">
Прессовщик горячего стекла </w:t>
      </w:r>
      <w:r>
        <w:br/>
      </w:r>
      <w:r>
        <w:rPr>
          <w:rFonts w:ascii="Times New Roman"/>
          <w:b w:val="false"/>
          <w:i w:val="false"/>
          <w:color w:val="000000"/>
          <w:sz w:val="28"/>
        </w:rPr>
        <w:t xml:space="preserve">
Правильщик </w:t>
      </w:r>
      <w:r>
        <w:br/>
      </w:r>
      <w:r>
        <w:rPr>
          <w:rFonts w:ascii="Times New Roman"/>
          <w:b w:val="false"/>
          <w:i w:val="false"/>
          <w:color w:val="000000"/>
          <w:sz w:val="28"/>
        </w:rPr>
        <w:t xml:space="preserve">
Просевщик </w:t>
      </w:r>
      <w:r>
        <w:br/>
      </w:r>
      <w:r>
        <w:rPr>
          <w:rFonts w:ascii="Times New Roman"/>
          <w:b w:val="false"/>
          <w:i w:val="false"/>
          <w:color w:val="000000"/>
          <w:sz w:val="28"/>
        </w:rPr>
        <w:t xml:space="preserve">
Пульфонщик </w:t>
      </w:r>
      <w:r>
        <w:br/>
      </w:r>
      <w:r>
        <w:rPr>
          <w:rFonts w:ascii="Times New Roman"/>
          <w:b w:val="false"/>
          <w:i w:val="false"/>
          <w:color w:val="000000"/>
          <w:sz w:val="28"/>
        </w:rPr>
        <w:t xml:space="preserve">
Разводчик (распусчик) халяв </w:t>
      </w:r>
      <w:r>
        <w:br/>
      </w:r>
      <w:r>
        <w:rPr>
          <w:rFonts w:ascii="Times New Roman"/>
          <w:b w:val="false"/>
          <w:i w:val="false"/>
          <w:color w:val="000000"/>
          <w:sz w:val="28"/>
        </w:rPr>
        <w:t xml:space="preserve">
Реактивщик </w:t>
      </w:r>
      <w:r>
        <w:br/>
      </w:r>
      <w:r>
        <w:rPr>
          <w:rFonts w:ascii="Times New Roman"/>
          <w:b w:val="false"/>
          <w:i w:val="false"/>
          <w:color w:val="000000"/>
          <w:sz w:val="28"/>
        </w:rPr>
        <w:t xml:space="preserve">
Резчик на огне </w:t>
      </w:r>
      <w:r>
        <w:br/>
      </w:r>
      <w:r>
        <w:rPr>
          <w:rFonts w:ascii="Times New Roman"/>
          <w:b w:val="false"/>
          <w:i w:val="false"/>
          <w:color w:val="000000"/>
          <w:sz w:val="28"/>
        </w:rPr>
        <w:t xml:space="preserve">
Резчик пеноблоков </w:t>
      </w:r>
      <w:r>
        <w:br/>
      </w:r>
      <w:r>
        <w:rPr>
          <w:rFonts w:ascii="Times New Roman"/>
          <w:b w:val="false"/>
          <w:i w:val="false"/>
          <w:color w:val="000000"/>
          <w:sz w:val="28"/>
        </w:rPr>
        <w:t xml:space="preserve">
Резчик стекла, занятый на горячем участке работы </w:t>
      </w:r>
      <w:r>
        <w:br/>
      </w:r>
      <w:r>
        <w:rPr>
          <w:rFonts w:ascii="Times New Roman"/>
          <w:b w:val="false"/>
          <w:i w:val="false"/>
          <w:color w:val="000000"/>
          <w:sz w:val="28"/>
        </w:rPr>
        <w:t xml:space="preserve">
Сливщик стекломассы </w:t>
      </w:r>
      <w:r>
        <w:br/>
      </w:r>
      <w:r>
        <w:rPr>
          <w:rFonts w:ascii="Times New Roman"/>
          <w:b w:val="false"/>
          <w:i w:val="false"/>
          <w:color w:val="000000"/>
          <w:sz w:val="28"/>
        </w:rPr>
        <w:t xml:space="preserve">
Стеклодув, связанный с постоянным поддувом и выдуванием изделий </w:t>
      </w:r>
      <w:r>
        <w:br/>
      </w:r>
      <w:r>
        <w:rPr>
          <w:rFonts w:ascii="Times New Roman"/>
          <w:b w:val="false"/>
          <w:i w:val="false"/>
          <w:color w:val="000000"/>
          <w:sz w:val="28"/>
        </w:rPr>
        <w:t xml:space="preserve">
Серебрильщик </w:t>
      </w:r>
      <w:r>
        <w:br/>
      </w:r>
      <w:r>
        <w:rPr>
          <w:rFonts w:ascii="Times New Roman"/>
          <w:b w:val="false"/>
          <w:i w:val="false"/>
          <w:color w:val="000000"/>
          <w:sz w:val="28"/>
        </w:rPr>
        <w:t xml:space="preserve">
Слесарь-ремонтник, на участке подготовки шихты и на горячем участке работы </w:t>
      </w:r>
      <w:r>
        <w:br/>
      </w:r>
      <w:r>
        <w:rPr>
          <w:rFonts w:ascii="Times New Roman"/>
          <w:b w:val="false"/>
          <w:i w:val="false"/>
          <w:color w:val="000000"/>
          <w:sz w:val="28"/>
        </w:rPr>
        <w:t xml:space="preserve">
Составщик шихты </w:t>
      </w:r>
      <w:r>
        <w:br/>
      </w:r>
      <w:r>
        <w:rPr>
          <w:rFonts w:ascii="Times New Roman"/>
          <w:b w:val="false"/>
          <w:i w:val="false"/>
          <w:color w:val="000000"/>
          <w:sz w:val="28"/>
        </w:rPr>
        <w:t xml:space="preserve">
Стекловар </w:t>
      </w:r>
      <w:r>
        <w:br/>
      </w:r>
      <w:r>
        <w:rPr>
          <w:rFonts w:ascii="Times New Roman"/>
          <w:b w:val="false"/>
          <w:i w:val="false"/>
          <w:color w:val="000000"/>
          <w:sz w:val="28"/>
        </w:rPr>
        <w:t xml:space="preserve">
Стеклодув </w:t>
      </w:r>
      <w:r>
        <w:br/>
      </w:r>
      <w:r>
        <w:rPr>
          <w:rFonts w:ascii="Times New Roman"/>
          <w:b w:val="false"/>
          <w:i w:val="false"/>
          <w:color w:val="000000"/>
          <w:sz w:val="28"/>
        </w:rPr>
        <w:t xml:space="preserve">
Сушильщик сырья и материалов (песка) </w:t>
      </w:r>
      <w:r>
        <w:br/>
      </w:r>
      <w:r>
        <w:rPr>
          <w:rFonts w:ascii="Times New Roman"/>
          <w:b w:val="false"/>
          <w:i w:val="false"/>
          <w:color w:val="000000"/>
          <w:sz w:val="28"/>
        </w:rPr>
        <w:t xml:space="preserve">
Съемщик горячих изделий </w:t>
      </w:r>
      <w:r>
        <w:br/>
      </w:r>
      <w:r>
        <w:rPr>
          <w:rFonts w:ascii="Times New Roman"/>
          <w:b w:val="false"/>
          <w:i w:val="false"/>
          <w:color w:val="000000"/>
          <w:sz w:val="28"/>
        </w:rPr>
        <w:t xml:space="preserve">
Съемщик стекла и стеклоизделий </w:t>
      </w:r>
      <w:r>
        <w:br/>
      </w:r>
      <w:r>
        <w:rPr>
          <w:rFonts w:ascii="Times New Roman"/>
          <w:b w:val="false"/>
          <w:i w:val="false"/>
          <w:color w:val="000000"/>
          <w:sz w:val="28"/>
        </w:rPr>
        <w:t xml:space="preserve">
Травильщик стекла плавиковой кислотой </w:t>
      </w:r>
      <w:r>
        <w:br/>
      </w:r>
      <w:r>
        <w:rPr>
          <w:rFonts w:ascii="Times New Roman"/>
          <w:b w:val="false"/>
          <w:i w:val="false"/>
          <w:color w:val="000000"/>
          <w:sz w:val="28"/>
        </w:rPr>
        <w:t xml:space="preserve">
Тянульщик по выработке стеклянных труб и дрота </w:t>
      </w:r>
      <w:r>
        <w:br/>
      </w:r>
      <w:r>
        <w:rPr>
          <w:rFonts w:ascii="Times New Roman"/>
          <w:b w:val="false"/>
          <w:i w:val="false"/>
          <w:color w:val="000000"/>
          <w:sz w:val="28"/>
        </w:rPr>
        <w:t xml:space="preserve">
Фацетчик </w:t>
      </w:r>
      <w:r>
        <w:br/>
      </w:r>
      <w:r>
        <w:rPr>
          <w:rFonts w:ascii="Times New Roman"/>
          <w:b w:val="false"/>
          <w:i w:val="false"/>
          <w:color w:val="000000"/>
          <w:sz w:val="28"/>
        </w:rPr>
        <w:t xml:space="preserve">
Фидерщик </w:t>
      </w:r>
      <w:r>
        <w:br/>
      </w:r>
      <w:r>
        <w:rPr>
          <w:rFonts w:ascii="Times New Roman"/>
          <w:b w:val="false"/>
          <w:i w:val="false"/>
          <w:color w:val="000000"/>
          <w:sz w:val="28"/>
        </w:rPr>
        <w:t xml:space="preserve">
Формодержатель </w:t>
      </w:r>
      <w:r>
        <w:br/>
      </w:r>
      <w:r>
        <w:rPr>
          <w:rFonts w:ascii="Times New Roman"/>
          <w:b w:val="false"/>
          <w:i w:val="false"/>
          <w:color w:val="000000"/>
          <w:sz w:val="28"/>
        </w:rPr>
        <w:t xml:space="preserve">
Хальмовщик </w:t>
      </w:r>
      <w:r>
        <w:br/>
      </w:r>
      <w:r>
        <w:rPr>
          <w:rFonts w:ascii="Times New Roman"/>
          <w:b w:val="false"/>
          <w:i w:val="false"/>
          <w:color w:val="000000"/>
          <w:sz w:val="28"/>
        </w:rPr>
        <w:t xml:space="preserve">
Шлифовщик стеклоизделий, выполняющие работы вручную </w:t>
      </w:r>
      <w:r>
        <w:br/>
      </w:r>
      <w:r>
        <w:rPr>
          <w:rFonts w:ascii="Times New Roman"/>
          <w:b w:val="false"/>
          <w:i w:val="false"/>
          <w:color w:val="000000"/>
          <w:sz w:val="28"/>
        </w:rPr>
        <w:t xml:space="preserve">
Электромонтер по ремонту и обслуживанию электрооборудования, постоянно занятый на участках подготовки шихты и на горячих участках работ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2) производство супертонкого базальтового волокна, стекловолокна, стекловаты и изделий из них </w:t>
      </w:r>
      <w:r>
        <w:br/>
      </w:r>
      <w:r>
        <w:rPr>
          <w:rFonts w:ascii="Times New Roman"/>
          <w:b w:val="false"/>
          <w:i w:val="false"/>
          <w:color w:val="000000"/>
          <w:sz w:val="28"/>
        </w:rPr>
        <w:t xml:space="preserve">
Профессии рабочих, занятых на технологических процессах указанных производств; </w:t>
      </w:r>
      <w:r>
        <w:br/>
      </w:r>
      <w:r>
        <w:rPr>
          <w:rFonts w:ascii="Times New Roman"/>
          <w:b w:val="false"/>
          <w:i w:val="false"/>
          <w:color w:val="000000"/>
          <w:sz w:val="28"/>
        </w:rPr>
        <w:t xml:space="preserve">
      3) производство керамических, фарфоровых и фаянсовых изделий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шаровой мельницы, занятый в майоликовом производстве </w:t>
      </w:r>
      <w:r>
        <w:br/>
      </w:r>
      <w:r>
        <w:rPr>
          <w:rFonts w:ascii="Times New Roman"/>
          <w:b w:val="false"/>
          <w:i w:val="false"/>
          <w:color w:val="000000"/>
          <w:sz w:val="28"/>
        </w:rPr>
        <w:t xml:space="preserve">
Варщик гипса </w:t>
      </w:r>
      <w:r>
        <w:br/>
      </w:r>
      <w:r>
        <w:rPr>
          <w:rFonts w:ascii="Times New Roman"/>
          <w:b w:val="false"/>
          <w:i w:val="false"/>
          <w:color w:val="000000"/>
          <w:sz w:val="28"/>
        </w:rPr>
        <w:t xml:space="preserve">
Выборщик фарфоровых, фаянсовых и керамических изделий, занятый в майоликовом производстве </w:t>
      </w:r>
      <w:r>
        <w:br/>
      </w:r>
      <w:r>
        <w:rPr>
          <w:rFonts w:ascii="Times New Roman"/>
          <w:b w:val="false"/>
          <w:i w:val="false"/>
          <w:color w:val="000000"/>
          <w:sz w:val="28"/>
        </w:rPr>
        <w:t xml:space="preserve">
Глазуровщик фарфоровых и фаянсовых изделий, занятый на ручных работах </w:t>
      </w:r>
      <w:r>
        <w:br/>
      </w:r>
      <w:r>
        <w:rPr>
          <w:rFonts w:ascii="Times New Roman"/>
          <w:b w:val="false"/>
          <w:i w:val="false"/>
          <w:color w:val="000000"/>
          <w:sz w:val="28"/>
        </w:rPr>
        <w:t xml:space="preserve">
Заборщик фарфоровых, фаянсовых и керамических изделий, занятый в майоликовом производстве </w:t>
      </w:r>
      <w:r>
        <w:br/>
      </w:r>
      <w:r>
        <w:rPr>
          <w:rFonts w:ascii="Times New Roman"/>
          <w:b w:val="false"/>
          <w:i w:val="false"/>
          <w:color w:val="000000"/>
          <w:sz w:val="28"/>
        </w:rPr>
        <w:t xml:space="preserve">
Краскотер, выполняющий работу с красками, содержащими свинец </w:t>
      </w:r>
      <w:r>
        <w:br/>
      </w:r>
      <w:r>
        <w:rPr>
          <w:rFonts w:ascii="Times New Roman"/>
          <w:b w:val="false"/>
          <w:i w:val="false"/>
          <w:color w:val="000000"/>
          <w:sz w:val="28"/>
        </w:rPr>
        <w:t xml:space="preserve">
Обжигальщик фарфоровых и фаянсовых изделий </w:t>
      </w:r>
      <w:r>
        <w:br/>
      </w:r>
      <w:r>
        <w:rPr>
          <w:rFonts w:ascii="Times New Roman"/>
          <w:b w:val="false"/>
          <w:i w:val="false"/>
          <w:color w:val="000000"/>
          <w:sz w:val="28"/>
        </w:rPr>
        <w:t xml:space="preserve">
Пудровщик, занятый на работе со свинцовыми красками </w:t>
      </w:r>
      <w:r>
        <w:br/>
      </w:r>
      <w:r>
        <w:rPr>
          <w:rFonts w:ascii="Times New Roman"/>
          <w:b w:val="false"/>
          <w:i w:val="false"/>
          <w:color w:val="000000"/>
          <w:sz w:val="28"/>
        </w:rPr>
        <w:t xml:space="preserve">
Съемщик-укладчик фарфоровых, фаянсовых и керамических изделий, занятый в майоликовом производстве </w:t>
      </w:r>
      <w:r>
        <w:br/>
      </w:r>
      <w:r>
        <w:rPr>
          <w:rFonts w:ascii="Times New Roman"/>
          <w:b w:val="false"/>
          <w:i w:val="false"/>
          <w:color w:val="000000"/>
          <w:sz w:val="28"/>
        </w:rPr>
        <w:t xml:space="preserve">
Травильщик фарфоровых и фаянсовых изделий, занятый травлением плавиковой кислотой </w:t>
      </w:r>
      <w:r>
        <w:br/>
      </w:r>
      <w:r>
        <w:rPr>
          <w:rFonts w:ascii="Times New Roman"/>
          <w:b w:val="false"/>
          <w:i w:val="false"/>
          <w:color w:val="000000"/>
          <w:sz w:val="28"/>
        </w:rPr>
        <w:t xml:space="preserve">
Фриттовщик </w:t>
      </w:r>
      <w:r>
        <w:br/>
      </w:r>
      <w:r>
        <w:rPr>
          <w:rFonts w:ascii="Times New Roman"/>
          <w:b w:val="false"/>
          <w:i w:val="false"/>
          <w:color w:val="000000"/>
          <w:sz w:val="28"/>
        </w:rPr>
        <w:t xml:space="preserve">
Шлифовщик фарфоровых и фаянсовых изделий, занятый шлифовкой сухим способом; </w:t>
      </w:r>
      <w:r>
        <w:br/>
      </w:r>
      <w:r>
        <w:rPr>
          <w:rFonts w:ascii="Times New Roman"/>
          <w:b w:val="false"/>
          <w:i w:val="false"/>
          <w:color w:val="000000"/>
          <w:sz w:val="28"/>
        </w:rPr>
        <w:t xml:space="preserve">
      4) общие профессии по производству всех видов керамических, фарфоровых, фаянсовых изделий и ферритов </w:t>
      </w:r>
      <w:r>
        <w:br/>
      </w:r>
      <w:r>
        <w:rPr>
          <w:rFonts w:ascii="Times New Roman"/>
          <w:b w:val="false"/>
          <w:i w:val="false"/>
          <w:color w:val="000000"/>
          <w:sz w:val="28"/>
        </w:rPr>
        <w:t xml:space="preserve">
Ангобировщик </w:t>
      </w:r>
      <w:r>
        <w:br/>
      </w:r>
      <w:r>
        <w:rPr>
          <w:rFonts w:ascii="Times New Roman"/>
          <w:b w:val="false"/>
          <w:i w:val="false"/>
          <w:color w:val="000000"/>
          <w:sz w:val="28"/>
        </w:rPr>
        <w:t xml:space="preserve">
Аэрографщик, работающий со свинцом </w:t>
      </w:r>
      <w:r>
        <w:br/>
      </w:r>
      <w:r>
        <w:rPr>
          <w:rFonts w:ascii="Times New Roman"/>
          <w:b w:val="false"/>
          <w:i w:val="false"/>
          <w:color w:val="000000"/>
          <w:sz w:val="28"/>
        </w:rPr>
        <w:t xml:space="preserve">
Дробильщик-размольщик </w:t>
      </w:r>
      <w:r>
        <w:br/>
      </w:r>
      <w:r>
        <w:rPr>
          <w:rFonts w:ascii="Times New Roman"/>
          <w:b w:val="false"/>
          <w:i w:val="false"/>
          <w:color w:val="000000"/>
          <w:sz w:val="28"/>
        </w:rPr>
        <w:t xml:space="preserve">
Изготовитель капов (из эпоксидной смолы) </w:t>
      </w:r>
      <w:r>
        <w:br/>
      </w:r>
      <w:r>
        <w:rPr>
          <w:rFonts w:ascii="Times New Roman"/>
          <w:b w:val="false"/>
          <w:i w:val="false"/>
          <w:color w:val="000000"/>
          <w:sz w:val="28"/>
        </w:rPr>
        <w:t xml:space="preserve">
Огнеупорщик, занятый на горячей работе </w:t>
      </w:r>
      <w:r>
        <w:br/>
      </w:r>
      <w:r>
        <w:rPr>
          <w:rFonts w:ascii="Times New Roman"/>
          <w:b w:val="false"/>
          <w:i w:val="false"/>
          <w:color w:val="000000"/>
          <w:sz w:val="28"/>
        </w:rPr>
        <w:t xml:space="preserve">
Оправщик-чистильщик, занятый оправкой сухим способом </w:t>
      </w:r>
      <w:r>
        <w:br/>
      </w:r>
      <w:r>
        <w:rPr>
          <w:rFonts w:ascii="Times New Roman"/>
          <w:b w:val="false"/>
          <w:i w:val="false"/>
          <w:color w:val="000000"/>
          <w:sz w:val="28"/>
        </w:rPr>
        <w:t xml:space="preserve">
Приготовитель ангоба и глазури, занятый на приготовлении свинцовой глазури </w:t>
      </w:r>
      <w:r>
        <w:br/>
      </w:r>
      <w:r>
        <w:rPr>
          <w:rFonts w:ascii="Times New Roman"/>
          <w:b w:val="false"/>
          <w:i w:val="false"/>
          <w:color w:val="000000"/>
          <w:sz w:val="28"/>
        </w:rPr>
        <w:t xml:space="preserve">
Приготовитель масс </w:t>
      </w:r>
      <w:r>
        <w:br/>
      </w:r>
      <w:r>
        <w:rPr>
          <w:rFonts w:ascii="Times New Roman"/>
          <w:b w:val="false"/>
          <w:i w:val="false"/>
          <w:color w:val="000000"/>
          <w:sz w:val="28"/>
        </w:rPr>
        <w:t xml:space="preserve">
Слесарь-ремонтник, занятый на ремонте и обслуживании оборудования основного производства </w:t>
      </w:r>
      <w:r>
        <w:br/>
      </w:r>
      <w:r>
        <w:rPr>
          <w:rFonts w:ascii="Times New Roman"/>
          <w:b w:val="false"/>
          <w:i w:val="false"/>
          <w:color w:val="000000"/>
          <w:sz w:val="28"/>
        </w:rPr>
        <w:t xml:space="preserve">
Ставильщик-выборщик изделий из печи </w:t>
      </w:r>
      <w:r>
        <w:br/>
      </w:r>
      <w:r>
        <w:rPr>
          <w:rFonts w:ascii="Times New Roman"/>
          <w:b w:val="false"/>
          <w:i w:val="false"/>
          <w:color w:val="000000"/>
          <w:sz w:val="28"/>
        </w:rPr>
        <w:t xml:space="preserve">
Трафаретчик, занятый на работе по свинцу </w:t>
      </w:r>
      <w:r>
        <w:br/>
      </w:r>
      <w:r>
        <w:rPr>
          <w:rFonts w:ascii="Times New Roman"/>
          <w:b w:val="false"/>
          <w:i w:val="false"/>
          <w:color w:val="000000"/>
          <w:sz w:val="28"/>
        </w:rPr>
        <w:t xml:space="preserve">
Шихтовщик </w:t>
      </w:r>
      <w:r>
        <w:br/>
      </w:r>
      <w:r>
        <w:rPr>
          <w:rFonts w:ascii="Times New Roman"/>
          <w:b w:val="false"/>
          <w:i w:val="false"/>
          <w:color w:val="000000"/>
          <w:sz w:val="28"/>
        </w:rPr>
        <w:t xml:space="preserve">
Электромонтер по ремонту и обслуживанию электрооборудования, занятый в основном производстве. </w:t>
      </w:r>
    </w:p>
    <w:bookmarkStart w:name="z26" w:id="25"/>
    <w:p>
      <w:pPr>
        <w:spacing w:after="0"/>
        <w:ind w:left="0"/>
        <w:jc w:val="left"/>
      </w:pPr>
      <w:r>
        <w:rPr>
          <w:rFonts w:ascii="Times New Roman"/>
          <w:b/>
          <w:i w:val="false"/>
          <w:color w:val="000000"/>
        </w:rPr>
        <w:t xml:space="preserve"> 
16. Производство искусственного и </w:t>
      </w:r>
      <w:r>
        <w:br/>
      </w:r>
      <w:r>
        <w:rPr>
          <w:rFonts w:ascii="Times New Roman"/>
          <w:b/>
          <w:i w:val="false"/>
          <w:color w:val="000000"/>
        </w:rPr>
        <w:t xml:space="preserve">
синтетического волокна </w:t>
      </w:r>
    </w:p>
    <w:bookmarkEnd w:id="25"/>
    <w:p>
      <w:pPr>
        <w:spacing w:after="0"/>
        <w:ind w:left="0"/>
        <w:jc w:val="both"/>
      </w:pPr>
      <w:r>
        <w:rPr>
          <w:rFonts w:ascii="Times New Roman"/>
          <w:b w:val="false"/>
          <w:i w:val="false"/>
          <w:color w:val="000000"/>
          <w:sz w:val="28"/>
        </w:rPr>
        <w:t xml:space="preserve">      Профессии рабочих и служащих, занятых в производствах сероуглерода, вискозного, медно-аммиачного, триацетатного, хлоринового, ацетатного, синтетических волокон, щетины, лески, целлофана, пленки и губки в цехах, на участках, в отделениях: штапельных, химических, вискозных, прядильных, отделочных, отделочно-отбельных, отбельных, мотальных, размотки кислого шелка и крашения, кислотных станциях (цехах, участках, подразделениях) и станциях (цехах) отделочных растворов, регенерации (сероуглерода, серы и газов сероуглеродных производств, летучих и органических растворителей, меди, аммиака, капролактама); на обслуживании диниловой установки, на приемке и отпуске сероуглерода; в мастерских: фильерной, электроверетенной, прядильных насосиков, наборной; в производствах ронгалита и сульфированных жировых продуктов; в цеховых химических лабораториях. </w:t>
      </w:r>
    </w:p>
    <w:bookmarkStart w:name="z27" w:id="26"/>
    <w:p>
      <w:pPr>
        <w:spacing w:after="0"/>
        <w:ind w:left="0"/>
        <w:jc w:val="left"/>
      </w:pPr>
      <w:r>
        <w:rPr>
          <w:rFonts w:ascii="Times New Roman"/>
          <w:b/>
          <w:i w:val="false"/>
          <w:color w:val="000000"/>
        </w:rPr>
        <w:t xml:space="preserve"> 
17. Целлюлозно-бумажное производство </w:t>
      </w:r>
    </w:p>
    <w:bookmarkEnd w:id="26"/>
    <w:p>
      <w:pPr>
        <w:spacing w:after="0"/>
        <w:ind w:left="0"/>
        <w:jc w:val="both"/>
      </w:pPr>
      <w:r>
        <w:rPr>
          <w:rFonts w:ascii="Times New Roman"/>
          <w:b w:val="false"/>
          <w:i w:val="false"/>
          <w:color w:val="000000"/>
          <w:sz w:val="28"/>
        </w:rPr>
        <w:t xml:space="preserve">      1) производство целлюлозы и регенерация сернистой кислоты и щелоков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скипидарной установки </w:t>
      </w:r>
      <w:r>
        <w:br/>
      </w:r>
      <w:r>
        <w:rPr>
          <w:rFonts w:ascii="Times New Roman"/>
          <w:b w:val="false"/>
          <w:i w:val="false"/>
          <w:color w:val="000000"/>
          <w:sz w:val="28"/>
        </w:rPr>
        <w:t xml:space="preserve">
Аппаратчик талловой установки </w:t>
      </w:r>
      <w:r>
        <w:br/>
      </w:r>
      <w:r>
        <w:rPr>
          <w:rFonts w:ascii="Times New Roman"/>
          <w:b w:val="false"/>
          <w:i w:val="false"/>
          <w:color w:val="000000"/>
          <w:sz w:val="28"/>
        </w:rPr>
        <w:t xml:space="preserve">
Варщик химической древесной массы </w:t>
      </w:r>
      <w:r>
        <w:br/>
      </w:r>
      <w:r>
        <w:rPr>
          <w:rFonts w:ascii="Times New Roman"/>
          <w:b w:val="false"/>
          <w:i w:val="false"/>
          <w:color w:val="000000"/>
          <w:sz w:val="28"/>
        </w:rPr>
        <w:t xml:space="preserve">
Варщик целлюлозы </w:t>
      </w:r>
      <w:r>
        <w:br/>
      </w:r>
      <w:r>
        <w:rPr>
          <w:rFonts w:ascii="Times New Roman"/>
          <w:b w:val="false"/>
          <w:i w:val="false"/>
          <w:color w:val="000000"/>
          <w:sz w:val="28"/>
        </w:rPr>
        <w:t xml:space="preserve">
Выпарщик щелоков </w:t>
      </w:r>
      <w:r>
        <w:br/>
      </w:r>
      <w:r>
        <w:rPr>
          <w:rFonts w:ascii="Times New Roman"/>
          <w:b w:val="false"/>
          <w:i w:val="false"/>
          <w:color w:val="000000"/>
          <w:sz w:val="28"/>
        </w:rPr>
        <w:t xml:space="preserve">
Диффузорщик целлюлозы </w:t>
      </w:r>
      <w:r>
        <w:br/>
      </w:r>
      <w:r>
        <w:rPr>
          <w:rFonts w:ascii="Times New Roman"/>
          <w:b w:val="false"/>
          <w:i w:val="false"/>
          <w:color w:val="000000"/>
          <w:sz w:val="28"/>
        </w:rPr>
        <w:t xml:space="preserve">
Загрузчик сульфата </w:t>
      </w:r>
      <w:r>
        <w:br/>
      </w:r>
      <w:r>
        <w:rPr>
          <w:rFonts w:ascii="Times New Roman"/>
          <w:b w:val="false"/>
          <w:i w:val="false"/>
          <w:color w:val="000000"/>
          <w:sz w:val="28"/>
        </w:rPr>
        <w:t xml:space="preserve">
Миксовщик </w:t>
      </w:r>
      <w:r>
        <w:br/>
      </w:r>
      <w:r>
        <w:rPr>
          <w:rFonts w:ascii="Times New Roman"/>
          <w:b w:val="false"/>
          <w:i w:val="false"/>
          <w:color w:val="000000"/>
          <w:sz w:val="28"/>
        </w:rPr>
        <w:t xml:space="preserve">
Промывщик целлюлозы </w:t>
      </w:r>
      <w:r>
        <w:br/>
      </w:r>
      <w:r>
        <w:rPr>
          <w:rFonts w:ascii="Times New Roman"/>
          <w:b w:val="false"/>
          <w:i w:val="false"/>
          <w:color w:val="000000"/>
          <w:sz w:val="28"/>
        </w:rPr>
        <w:t xml:space="preserve">
Регенераторщик сернистой кислоты </w:t>
      </w:r>
      <w:r>
        <w:br/>
      </w:r>
      <w:r>
        <w:rPr>
          <w:rFonts w:ascii="Times New Roman"/>
          <w:b w:val="false"/>
          <w:i w:val="false"/>
          <w:color w:val="000000"/>
          <w:sz w:val="28"/>
        </w:rPr>
        <w:t xml:space="preserve">
Содовщик; </w:t>
      </w:r>
      <w:r>
        <w:br/>
      </w:r>
      <w:r>
        <w:rPr>
          <w:rFonts w:ascii="Times New Roman"/>
          <w:b w:val="false"/>
          <w:i w:val="false"/>
          <w:color w:val="000000"/>
          <w:sz w:val="28"/>
        </w:rPr>
        <w:t xml:space="preserve">
      2) отбелка целлюлозы и тряпья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гашения извести </w:t>
      </w:r>
      <w:r>
        <w:br/>
      </w:r>
      <w:r>
        <w:rPr>
          <w:rFonts w:ascii="Times New Roman"/>
          <w:b w:val="false"/>
          <w:i w:val="false"/>
          <w:color w:val="000000"/>
          <w:sz w:val="28"/>
        </w:rPr>
        <w:t xml:space="preserve">
Аппаратчик электролиза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Варщик хлопка </w:t>
      </w:r>
      <w:r>
        <w:br/>
      </w:r>
      <w:r>
        <w:rPr>
          <w:rFonts w:ascii="Times New Roman"/>
          <w:b w:val="false"/>
          <w:i w:val="false"/>
          <w:color w:val="000000"/>
          <w:sz w:val="28"/>
        </w:rPr>
        <w:t xml:space="preserve">
Дробильщик колчедана </w:t>
      </w:r>
      <w:r>
        <w:br/>
      </w:r>
      <w:r>
        <w:rPr>
          <w:rFonts w:ascii="Times New Roman"/>
          <w:b w:val="false"/>
          <w:i w:val="false"/>
          <w:color w:val="000000"/>
          <w:sz w:val="28"/>
        </w:rPr>
        <w:t xml:space="preserve">
Отбельщик </w:t>
      </w:r>
      <w:r>
        <w:br/>
      </w:r>
      <w:r>
        <w:rPr>
          <w:rFonts w:ascii="Times New Roman"/>
          <w:b w:val="false"/>
          <w:i w:val="false"/>
          <w:color w:val="000000"/>
          <w:sz w:val="28"/>
        </w:rPr>
        <w:t xml:space="preserve">
Сатураторщик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Хлорщик </w:t>
      </w:r>
      <w:r>
        <w:br/>
      </w:r>
      <w:r>
        <w:rPr>
          <w:rFonts w:ascii="Times New Roman"/>
          <w:b w:val="false"/>
          <w:i w:val="false"/>
          <w:color w:val="000000"/>
          <w:sz w:val="28"/>
        </w:rPr>
        <w:t xml:space="preserve">
Электромонтер по обслуживанию электрооборудования; </w:t>
      </w:r>
      <w:r>
        <w:br/>
      </w:r>
      <w:r>
        <w:rPr>
          <w:rFonts w:ascii="Times New Roman"/>
          <w:b w:val="false"/>
          <w:i w:val="false"/>
          <w:color w:val="000000"/>
          <w:sz w:val="28"/>
        </w:rPr>
        <w:t xml:space="preserve">
      3) производство целлюлозы, бумаги и картона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Варщик тряпья </w:t>
      </w:r>
      <w:r>
        <w:br/>
      </w:r>
      <w:r>
        <w:rPr>
          <w:rFonts w:ascii="Times New Roman"/>
          <w:b w:val="false"/>
          <w:i w:val="false"/>
          <w:color w:val="000000"/>
          <w:sz w:val="28"/>
        </w:rPr>
        <w:t xml:space="preserve">
Древопар </w:t>
      </w:r>
      <w:r>
        <w:br/>
      </w:r>
      <w:r>
        <w:rPr>
          <w:rFonts w:ascii="Times New Roman"/>
          <w:b w:val="false"/>
          <w:i w:val="false"/>
          <w:color w:val="000000"/>
          <w:sz w:val="28"/>
        </w:rPr>
        <w:t xml:space="preserve">
Клеевар </w:t>
      </w:r>
      <w:r>
        <w:br/>
      </w:r>
      <w:r>
        <w:rPr>
          <w:rFonts w:ascii="Times New Roman"/>
          <w:b w:val="false"/>
          <w:i w:val="false"/>
          <w:color w:val="000000"/>
          <w:sz w:val="28"/>
        </w:rPr>
        <w:t xml:space="preserve">
Лаборант химического анализа, занятый в производстве синтетических клеящих смол </w:t>
      </w:r>
      <w:r>
        <w:br/>
      </w:r>
      <w:r>
        <w:rPr>
          <w:rFonts w:ascii="Times New Roman"/>
          <w:b w:val="false"/>
          <w:i w:val="false"/>
          <w:color w:val="000000"/>
          <w:sz w:val="28"/>
        </w:rPr>
        <w:t xml:space="preserve">
Машинист бумагоделательной (картоноделательной) машины (сеточник) </w:t>
      </w:r>
      <w:r>
        <w:br/>
      </w:r>
      <w:r>
        <w:rPr>
          <w:rFonts w:ascii="Times New Roman"/>
          <w:b w:val="false"/>
          <w:i w:val="false"/>
          <w:color w:val="000000"/>
          <w:sz w:val="28"/>
        </w:rPr>
        <w:t xml:space="preserve">
Машинист насосной установки, занятый в производстве синтетических клеящих смол </w:t>
      </w:r>
      <w:r>
        <w:br/>
      </w:r>
      <w:r>
        <w:rPr>
          <w:rFonts w:ascii="Times New Roman"/>
          <w:b w:val="false"/>
          <w:i w:val="false"/>
          <w:color w:val="000000"/>
          <w:sz w:val="28"/>
        </w:rPr>
        <w:t xml:space="preserve">
Машинист пресс-пата (сеточник) </w:t>
      </w:r>
      <w:r>
        <w:br/>
      </w:r>
      <w:r>
        <w:rPr>
          <w:rFonts w:ascii="Times New Roman"/>
          <w:b w:val="false"/>
          <w:i w:val="false"/>
          <w:color w:val="000000"/>
          <w:sz w:val="28"/>
        </w:rPr>
        <w:t xml:space="preserve">
Накатчик бумагоделательной (картоноделательной) машины </w:t>
      </w:r>
      <w:r>
        <w:br/>
      </w:r>
      <w:r>
        <w:rPr>
          <w:rFonts w:ascii="Times New Roman"/>
          <w:b w:val="false"/>
          <w:i w:val="false"/>
          <w:color w:val="000000"/>
          <w:sz w:val="28"/>
        </w:rPr>
        <w:t xml:space="preserve">
Накатчик клеильно-сушильной машины </w:t>
      </w:r>
      <w:r>
        <w:br/>
      </w:r>
      <w:r>
        <w:rPr>
          <w:rFonts w:ascii="Times New Roman"/>
          <w:b w:val="false"/>
          <w:i w:val="false"/>
          <w:color w:val="000000"/>
          <w:sz w:val="28"/>
        </w:rPr>
        <w:t xml:space="preserve">
Накатчик машин для покрытия бумаги полиэтиленовой пленкой </w:t>
      </w:r>
      <w:r>
        <w:br/>
      </w:r>
      <w:r>
        <w:rPr>
          <w:rFonts w:ascii="Times New Roman"/>
          <w:b w:val="false"/>
          <w:i w:val="false"/>
          <w:color w:val="000000"/>
          <w:sz w:val="28"/>
        </w:rPr>
        <w:t xml:space="preserve">
Накатчик пресс-пата </w:t>
      </w:r>
      <w:r>
        <w:br/>
      </w:r>
      <w:r>
        <w:rPr>
          <w:rFonts w:ascii="Times New Roman"/>
          <w:b w:val="false"/>
          <w:i w:val="false"/>
          <w:color w:val="000000"/>
          <w:sz w:val="28"/>
        </w:rPr>
        <w:t xml:space="preserve">
Намотчик ровничной машины </w:t>
      </w:r>
      <w:r>
        <w:br/>
      </w:r>
      <w:r>
        <w:rPr>
          <w:rFonts w:ascii="Times New Roman"/>
          <w:b w:val="false"/>
          <w:i w:val="false"/>
          <w:color w:val="000000"/>
          <w:sz w:val="28"/>
        </w:rPr>
        <w:t xml:space="preserve">
Прессовщик всех наименований </w:t>
      </w:r>
      <w:r>
        <w:br/>
      </w:r>
      <w:r>
        <w:rPr>
          <w:rFonts w:ascii="Times New Roman"/>
          <w:b w:val="false"/>
          <w:i w:val="false"/>
          <w:color w:val="000000"/>
          <w:sz w:val="28"/>
        </w:rPr>
        <w:t xml:space="preserve">
Сушильщик всех наименований </w:t>
      </w:r>
      <w:r>
        <w:br/>
      </w:r>
      <w:r>
        <w:rPr>
          <w:rFonts w:ascii="Times New Roman"/>
          <w:b w:val="false"/>
          <w:i w:val="false"/>
          <w:color w:val="000000"/>
          <w:sz w:val="28"/>
        </w:rPr>
        <w:t xml:space="preserve">
Ткач металлических и синтетических сеток. </w:t>
      </w:r>
    </w:p>
    <w:bookmarkStart w:name="z28" w:id="27"/>
    <w:p>
      <w:pPr>
        <w:spacing w:after="0"/>
        <w:ind w:left="0"/>
        <w:jc w:val="left"/>
      </w:pPr>
      <w:r>
        <w:rPr>
          <w:rFonts w:ascii="Times New Roman"/>
          <w:b/>
          <w:i w:val="false"/>
          <w:color w:val="000000"/>
        </w:rPr>
        <w:t xml:space="preserve"> 
18. Производство медикаментов, медицинских и </w:t>
      </w:r>
      <w:r>
        <w:br/>
      </w:r>
      <w:r>
        <w:rPr>
          <w:rFonts w:ascii="Times New Roman"/>
          <w:b/>
          <w:i w:val="false"/>
          <w:color w:val="000000"/>
        </w:rPr>
        <w:t xml:space="preserve">
биологических препаратов и материалов </w:t>
      </w:r>
    </w:p>
    <w:bookmarkEnd w:id="27"/>
    <w:p>
      <w:pPr>
        <w:spacing w:after="0"/>
        <w:ind w:left="0"/>
        <w:jc w:val="both"/>
      </w:pPr>
      <w:r>
        <w:rPr>
          <w:rFonts w:ascii="Times New Roman"/>
          <w:b w:val="false"/>
          <w:i w:val="false"/>
          <w:color w:val="000000"/>
          <w:sz w:val="28"/>
        </w:rPr>
        <w:t xml:space="preserve">      1) химико-фармацевтическое и фармацевтическое производство </w:t>
      </w:r>
      <w:r>
        <w:br/>
      </w:r>
      <w:r>
        <w:rPr>
          <w:rFonts w:ascii="Times New Roman"/>
          <w:b w:val="false"/>
          <w:i w:val="false"/>
          <w:color w:val="000000"/>
          <w:sz w:val="28"/>
        </w:rPr>
        <w:t xml:space="preserve">
      Производство витамина В12, натрия бензоата, гидроперита, кальция сульфата, уродана, кальция хлористого, терпингидрата, валидола, колларгола, закиси азота, препарата АСД, танальбина, горчичников, лейкопластырей, глютаминовой кислоты, этилацетата, эмульсий гексахлорана, бактерийных препаратов, расфасовка препарата МАП, мазей и эмульсий, содержащих летучие, сильнодействующие наполнители, пелоидина, бария гидроокиси, производство препаратов, связанных с применением вредных органических растворителей, производство готовых лекарственных средств (форм) из препаратов и продуктов.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Вальцовщик </w:t>
      </w:r>
      <w:r>
        <w:br/>
      </w:r>
      <w:r>
        <w:rPr>
          <w:rFonts w:ascii="Times New Roman"/>
          <w:b w:val="false"/>
          <w:i w:val="false"/>
          <w:color w:val="000000"/>
          <w:sz w:val="28"/>
        </w:rPr>
        <w:t xml:space="preserve">
Шпредингист; </w:t>
      </w:r>
      <w:r>
        <w:br/>
      </w:r>
      <w:r>
        <w:rPr>
          <w:rFonts w:ascii="Times New Roman"/>
          <w:b w:val="false"/>
          <w:i w:val="false"/>
          <w:color w:val="000000"/>
          <w:sz w:val="28"/>
        </w:rPr>
        <w:t xml:space="preserve">
      2) производство антибиотиков и препаратов медицинского назначения, получаемых микробиологическим синтезом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Препаратор </w:t>
      </w:r>
      <w:r>
        <w:br/>
      </w:r>
      <w:r>
        <w:rPr>
          <w:rFonts w:ascii="Times New Roman"/>
          <w:b w:val="false"/>
          <w:i w:val="false"/>
          <w:color w:val="000000"/>
          <w:sz w:val="28"/>
        </w:rPr>
        <w:t xml:space="preserve">
Просмотрщик продукции медицинского назначения, занятый в производстве готовой продукции антибиотиков; </w:t>
      </w:r>
      <w:r>
        <w:br/>
      </w:r>
      <w:r>
        <w:rPr>
          <w:rFonts w:ascii="Times New Roman"/>
          <w:b w:val="false"/>
          <w:i w:val="false"/>
          <w:color w:val="000000"/>
          <w:sz w:val="28"/>
        </w:rPr>
        <w:t xml:space="preserve">
      3) производство продуктов и препаратов немедицинского назначения, получаемых микробиологическим синтезом в цехах, отделениях, на участках и отдельных установках при наличии в воздухе рабочей зоны вредных веществ </w:t>
      </w:r>
      <w:r>
        <w:br/>
      </w:r>
      <w:r>
        <w:rPr>
          <w:rFonts w:ascii="Times New Roman"/>
          <w:b w:val="false"/>
          <w:i w:val="false"/>
          <w:color w:val="000000"/>
          <w:sz w:val="28"/>
        </w:rPr>
        <w:t xml:space="preserve">
Профессии рабочих, занятых в технологическом процессе указанного производства; </w:t>
      </w:r>
      <w:r>
        <w:br/>
      </w:r>
      <w:r>
        <w:rPr>
          <w:rFonts w:ascii="Times New Roman"/>
          <w:b w:val="false"/>
          <w:i w:val="false"/>
          <w:color w:val="000000"/>
          <w:sz w:val="28"/>
        </w:rPr>
        <w:t xml:space="preserve">
      4) производство шовного материала из животного сырья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приготовления химических растворов </w:t>
      </w:r>
      <w:r>
        <w:br/>
      </w:r>
      <w:r>
        <w:rPr>
          <w:rFonts w:ascii="Times New Roman"/>
          <w:b w:val="false"/>
          <w:i w:val="false"/>
          <w:color w:val="000000"/>
          <w:sz w:val="28"/>
        </w:rPr>
        <w:t xml:space="preserve">
Закладчик хирургического шовного материала </w:t>
      </w:r>
      <w:r>
        <w:br/>
      </w:r>
      <w:r>
        <w:rPr>
          <w:rFonts w:ascii="Times New Roman"/>
          <w:b w:val="false"/>
          <w:i w:val="false"/>
          <w:color w:val="000000"/>
          <w:sz w:val="28"/>
        </w:rPr>
        <w:t xml:space="preserve">
Изготовитель кетгута </w:t>
      </w:r>
      <w:r>
        <w:br/>
      </w:r>
      <w:r>
        <w:rPr>
          <w:rFonts w:ascii="Times New Roman"/>
          <w:b w:val="false"/>
          <w:i w:val="false"/>
          <w:color w:val="000000"/>
          <w:sz w:val="28"/>
        </w:rPr>
        <w:t xml:space="preserve">
Намотчик материалов и полуфабрикатов </w:t>
      </w:r>
      <w:r>
        <w:br/>
      </w:r>
      <w:r>
        <w:rPr>
          <w:rFonts w:ascii="Times New Roman"/>
          <w:b w:val="false"/>
          <w:i w:val="false"/>
          <w:color w:val="000000"/>
          <w:sz w:val="28"/>
        </w:rPr>
        <w:t xml:space="preserve">
Фиксаторщик </w:t>
      </w:r>
      <w:r>
        <w:br/>
      </w:r>
      <w:r>
        <w:rPr>
          <w:rFonts w:ascii="Times New Roman"/>
          <w:b w:val="false"/>
          <w:i w:val="false"/>
          <w:color w:val="000000"/>
          <w:sz w:val="28"/>
        </w:rPr>
        <w:t xml:space="preserve">
Шлифовщик медицинских изделий; </w:t>
      </w:r>
      <w:r>
        <w:br/>
      </w:r>
      <w:r>
        <w:rPr>
          <w:rFonts w:ascii="Times New Roman"/>
          <w:b w:val="false"/>
          <w:i w:val="false"/>
          <w:color w:val="000000"/>
          <w:sz w:val="28"/>
        </w:rPr>
        <w:t xml:space="preserve">
      5) производство ветеринарных биологических, химико-фармацевтических препаратов и биологических средств защиты растений, получаемых на биопредприятиях, в производственных лабораториях, цехах, отделениях, на участках и отдельных установках при наличии в воздухе рабочей зоны микроорганизмов 1-2 групп и вредных веществ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Препаратор производства биосинтетических лечебных средств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Биохимик </w:t>
      </w:r>
      <w:r>
        <w:br/>
      </w:r>
      <w:r>
        <w:rPr>
          <w:rFonts w:ascii="Times New Roman"/>
          <w:b w:val="false"/>
          <w:i w:val="false"/>
          <w:color w:val="000000"/>
          <w:sz w:val="28"/>
        </w:rPr>
        <w:t xml:space="preserve">
Микробиолог; </w:t>
      </w:r>
      <w:r>
        <w:br/>
      </w:r>
      <w:r>
        <w:rPr>
          <w:rFonts w:ascii="Times New Roman"/>
          <w:b w:val="false"/>
          <w:i w:val="false"/>
          <w:color w:val="000000"/>
          <w:sz w:val="28"/>
        </w:rPr>
        <w:t xml:space="preserve">
      6) производства, перечисленные в разделе 18 Перечня и в настоящем разделе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Гранулировщик </w:t>
      </w:r>
      <w:r>
        <w:br/>
      </w:r>
      <w:r>
        <w:rPr>
          <w:rFonts w:ascii="Times New Roman"/>
          <w:b w:val="false"/>
          <w:i w:val="false"/>
          <w:color w:val="000000"/>
          <w:sz w:val="28"/>
        </w:rPr>
        <w:t xml:space="preserve">
Дозировщик медицинских препаратов </w:t>
      </w:r>
      <w:r>
        <w:br/>
      </w:r>
      <w:r>
        <w:rPr>
          <w:rFonts w:ascii="Times New Roman"/>
          <w:b w:val="false"/>
          <w:i w:val="false"/>
          <w:color w:val="000000"/>
          <w:sz w:val="28"/>
        </w:rPr>
        <w:t xml:space="preserve">
Дражировщик </w:t>
      </w:r>
      <w:r>
        <w:br/>
      </w:r>
      <w:r>
        <w:rPr>
          <w:rFonts w:ascii="Times New Roman"/>
          <w:b w:val="false"/>
          <w:i w:val="false"/>
          <w:color w:val="000000"/>
          <w:sz w:val="28"/>
        </w:rPr>
        <w:t xml:space="preserve">
Закатчик медицинской продукции </w:t>
      </w:r>
      <w:r>
        <w:br/>
      </w:r>
      <w:r>
        <w:rPr>
          <w:rFonts w:ascii="Times New Roman"/>
          <w:b w:val="false"/>
          <w:i w:val="false"/>
          <w:color w:val="000000"/>
          <w:sz w:val="28"/>
        </w:rPr>
        <w:t xml:space="preserve">
Запайщик ампул </w:t>
      </w:r>
      <w:r>
        <w:br/>
      </w:r>
      <w:r>
        <w:rPr>
          <w:rFonts w:ascii="Times New Roman"/>
          <w:b w:val="false"/>
          <w:i w:val="false"/>
          <w:color w:val="000000"/>
          <w:sz w:val="28"/>
        </w:rPr>
        <w:t xml:space="preserve">
Капиллярщик </w:t>
      </w:r>
      <w:r>
        <w:br/>
      </w:r>
      <w:r>
        <w:rPr>
          <w:rFonts w:ascii="Times New Roman"/>
          <w:b w:val="false"/>
          <w:i w:val="false"/>
          <w:color w:val="000000"/>
          <w:sz w:val="28"/>
        </w:rPr>
        <w:t xml:space="preserve">
Лаборант всех наименований </w:t>
      </w:r>
      <w:r>
        <w:br/>
      </w:r>
      <w:r>
        <w:rPr>
          <w:rFonts w:ascii="Times New Roman"/>
          <w:b w:val="false"/>
          <w:i w:val="false"/>
          <w:color w:val="000000"/>
          <w:sz w:val="28"/>
        </w:rPr>
        <w:t xml:space="preserve">
Машинист-таблетировщик </w:t>
      </w:r>
      <w:r>
        <w:br/>
      </w:r>
      <w:r>
        <w:rPr>
          <w:rFonts w:ascii="Times New Roman"/>
          <w:b w:val="false"/>
          <w:i w:val="false"/>
          <w:color w:val="000000"/>
          <w:sz w:val="28"/>
        </w:rPr>
        <w:t xml:space="preserve">
Мойщик посуды и ампул (хромовой смесью, кислотой и щелочью) </w:t>
      </w:r>
      <w:r>
        <w:br/>
      </w:r>
      <w:r>
        <w:rPr>
          <w:rFonts w:ascii="Times New Roman"/>
          <w:b w:val="false"/>
          <w:i w:val="false"/>
          <w:color w:val="000000"/>
          <w:sz w:val="28"/>
        </w:rPr>
        <w:t xml:space="preserve">
Наполнитель ампул </w:t>
      </w:r>
      <w:r>
        <w:br/>
      </w:r>
      <w:r>
        <w:rPr>
          <w:rFonts w:ascii="Times New Roman"/>
          <w:b w:val="false"/>
          <w:i w:val="false"/>
          <w:color w:val="000000"/>
          <w:sz w:val="28"/>
        </w:rPr>
        <w:t xml:space="preserve">
Просевальщик </w:t>
      </w:r>
      <w:r>
        <w:br/>
      </w:r>
      <w:r>
        <w:rPr>
          <w:rFonts w:ascii="Times New Roman"/>
          <w:b w:val="false"/>
          <w:i w:val="false"/>
          <w:color w:val="000000"/>
          <w:sz w:val="28"/>
        </w:rPr>
        <w:t xml:space="preserve">
Просмотрщик ампул с инъекционными растворами </w:t>
      </w:r>
      <w:r>
        <w:br/>
      </w:r>
      <w:r>
        <w:rPr>
          <w:rFonts w:ascii="Times New Roman"/>
          <w:b w:val="false"/>
          <w:i w:val="false"/>
          <w:color w:val="000000"/>
          <w:sz w:val="28"/>
        </w:rPr>
        <w:t xml:space="preserve">
Просмотрщик продукции медицинского назначения (на межоперационном контроле) </w:t>
      </w:r>
      <w:r>
        <w:br/>
      </w:r>
      <w:r>
        <w:rPr>
          <w:rFonts w:ascii="Times New Roman"/>
          <w:b w:val="false"/>
          <w:i w:val="false"/>
          <w:color w:val="000000"/>
          <w:sz w:val="28"/>
        </w:rPr>
        <w:t xml:space="preserve">
Профессии подсобных рабочих, работающих в цехах (участках, отделениях) </w:t>
      </w:r>
      <w:r>
        <w:br/>
      </w:r>
      <w:r>
        <w:rPr>
          <w:rFonts w:ascii="Times New Roman"/>
          <w:b w:val="false"/>
          <w:i w:val="false"/>
          <w:color w:val="000000"/>
          <w:sz w:val="28"/>
        </w:rPr>
        <w:t xml:space="preserve">
Профессии рабочих, занятых в боксах </w:t>
      </w:r>
      <w:r>
        <w:br/>
      </w:r>
      <w:r>
        <w:rPr>
          <w:rFonts w:ascii="Times New Roman"/>
          <w:b w:val="false"/>
          <w:i w:val="false"/>
          <w:color w:val="000000"/>
          <w:sz w:val="28"/>
        </w:rPr>
        <w:t xml:space="preserve">
Профессии рабочих, занятых на переработке, утилизации твердых, жидких, газообразных отходов, очистке емкостей, химической аппаратуры, мойке, обработке тары из-под вредных химпродуктов, нейтрализации, очистке промышленных сточных вод, дегазации, обезвреживании вредных паров и газов; футеровке и термоизоляции, гуммировании закрытых емкостей </w:t>
      </w:r>
      <w:r>
        <w:br/>
      </w:r>
      <w:r>
        <w:rPr>
          <w:rFonts w:ascii="Times New Roman"/>
          <w:b w:val="false"/>
          <w:i w:val="false"/>
          <w:color w:val="000000"/>
          <w:sz w:val="28"/>
        </w:rPr>
        <w:t xml:space="preserve">
Разливщик стерильных растворов </w:t>
      </w:r>
      <w:r>
        <w:br/>
      </w:r>
      <w:r>
        <w:rPr>
          <w:rFonts w:ascii="Times New Roman"/>
          <w:b w:val="false"/>
          <w:i w:val="false"/>
          <w:color w:val="000000"/>
          <w:sz w:val="28"/>
        </w:rPr>
        <w:t xml:space="preserve">
Резчик ампул и трубок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Сливщик-разливщик (кислот и щелочей) </w:t>
      </w:r>
      <w:r>
        <w:br/>
      </w:r>
      <w:r>
        <w:rPr>
          <w:rFonts w:ascii="Times New Roman"/>
          <w:b w:val="false"/>
          <w:i w:val="false"/>
          <w:color w:val="000000"/>
          <w:sz w:val="28"/>
        </w:rPr>
        <w:t xml:space="preserve">
Стерилизаторщик материалов и препаратов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Уборщик производственных помещений </w:t>
      </w:r>
      <w:r>
        <w:br/>
      </w:r>
      <w:r>
        <w:rPr>
          <w:rFonts w:ascii="Times New Roman"/>
          <w:b w:val="false"/>
          <w:i w:val="false"/>
          <w:color w:val="000000"/>
          <w:sz w:val="28"/>
        </w:rPr>
        <w:t xml:space="preserve">
Укладчик-упаковщик, занятый на фасовке открытых препаратов </w:t>
      </w:r>
      <w:r>
        <w:br/>
      </w:r>
      <w:r>
        <w:rPr>
          <w:rFonts w:ascii="Times New Roman"/>
          <w:b w:val="false"/>
          <w:i w:val="false"/>
          <w:color w:val="000000"/>
          <w:sz w:val="28"/>
        </w:rPr>
        <w:t xml:space="preserve">
Укладчик-упаковщик, занятый на укупорке </w:t>
      </w:r>
      <w:r>
        <w:br/>
      </w:r>
      <w:r>
        <w:rPr>
          <w:rFonts w:ascii="Times New Roman"/>
          <w:b w:val="false"/>
          <w:i w:val="false"/>
          <w:color w:val="000000"/>
          <w:sz w:val="28"/>
        </w:rPr>
        <w:t xml:space="preserve">
Формовщик медицинских препаратов, полуфабрикатов и изделий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Бактериолог </w:t>
      </w:r>
      <w:r>
        <w:br/>
      </w:r>
      <w:r>
        <w:rPr>
          <w:rFonts w:ascii="Times New Roman"/>
          <w:b w:val="false"/>
          <w:i w:val="false"/>
          <w:color w:val="000000"/>
          <w:sz w:val="28"/>
        </w:rPr>
        <w:t xml:space="preserve">
Биохимик </w:t>
      </w:r>
      <w:r>
        <w:br/>
      </w:r>
      <w:r>
        <w:rPr>
          <w:rFonts w:ascii="Times New Roman"/>
          <w:b w:val="false"/>
          <w:i w:val="false"/>
          <w:color w:val="000000"/>
          <w:sz w:val="28"/>
        </w:rPr>
        <w:t xml:space="preserve">
Лаборант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Микробиолог </w:t>
      </w:r>
      <w:r>
        <w:br/>
      </w:r>
      <w:r>
        <w:rPr>
          <w:rFonts w:ascii="Times New Roman"/>
          <w:b w:val="false"/>
          <w:i w:val="false"/>
          <w:color w:val="000000"/>
          <w:sz w:val="28"/>
        </w:rPr>
        <w:t xml:space="preserve">
Технолог </w:t>
      </w:r>
      <w:r>
        <w:br/>
      </w:r>
      <w:r>
        <w:rPr>
          <w:rFonts w:ascii="Times New Roman"/>
          <w:b w:val="false"/>
          <w:i w:val="false"/>
          <w:color w:val="000000"/>
          <w:sz w:val="28"/>
        </w:rPr>
        <w:t xml:space="preserve">
Фармаколог </w:t>
      </w:r>
      <w:r>
        <w:br/>
      </w:r>
      <w:r>
        <w:rPr>
          <w:rFonts w:ascii="Times New Roman"/>
          <w:b w:val="false"/>
          <w:i w:val="false"/>
          <w:color w:val="000000"/>
          <w:sz w:val="28"/>
        </w:rPr>
        <w:t xml:space="preserve">
Химик. </w:t>
      </w:r>
    </w:p>
    <w:bookmarkStart w:name="z29" w:id="28"/>
    <w:p>
      <w:pPr>
        <w:spacing w:after="0"/>
        <w:ind w:left="0"/>
        <w:jc w:val="left"/>
      </w:pPr>
      <w:r>
        <w:rPr>
          <w:rFonts w:ascii="Times New Roman"/>
          <w:b/>
          <w:i w:val="false"/>
          <w:color w:val="000000"/>
        </w:rPr>
        <w:t xml:space="preserve"> 
19. Организация здравоохранения, </w:t>
      </w:r>
      <w:r>
        <w:br/>
      </w:r>
      <w:r>
        <w:rPr>
          <w:rFonts w:ascii="Times New Roman"/>
          <w:b/>
          <w:i w:val="false"/>
          <w:color w:val="000000"/>
        </w:rPr>
        <w:t xml:space="preserve">
социального обеспечения и культуры </w:t>
      </w:r>
    </w:p>
    <w:bookmarkEnd w:id="28"/>
    <w:p>
      <w:pPr>
        <w:spacing w:after="0"/>
        <w:ind w:left="0"/>
        <w:jc w:val="both"/>
      </w:pPr>
      <w:r>
        <w:rPr>
          <w:rFonts w:ascii="Times New Roman"/>
          <w:b w:val="false"/>
          <w:i w:val="false"/>
          <w:color w:val="000000"/>
          <w:sz w:val="28"/>
        </w:rPr>
        <w:t xml:space="preserve">      1) врач-рентгенолог, а также врач, занятый в рентгено-операционном и ангиографическом кабинетах; </w:t>
      </w:r>
      <w:r>
        <w:br/>
      </w:r>
      <w:r>
        <w:rPr>
          <w:rFonts w:ascii="Times New Roman"/>
          <w:b w:val="false"/>
          <w:i w:val="false"/>
          <w:color w:val="000000"/>
          <w:sz w:val="28"/>
        </w:rPr>
        <w:t xml:space="preserve">
      2) профессии служащих организаций здравоохранения, непосредственно работающих с радиоактивными веществами с активностью на рабочем месте свыше 10 милликюри радия 226 или эквивалентного по радиотоксичности количества радиоактивных веществ, а также на гамма-терапевтических аппаратах; </w:t>
      </w:r>
      <w:r>
        <w:br/>
      </w:r>
      <w:r>
        <w:rPr>
          <w:rFonts w:ascii="Times New Roman"/>
          <w:b w:val="false"/>
          <w:i w:val="false"/>
          <w:color w:val="000000"/>
          <w:sz w:val="28"/>
        </w:rPr>
        <w:t xml:space="preserve">
      3) профессии рабочих и служащих, занятых в противочумных учреждениях; </w:t>
      </w:r>
      <w:r>
        <w:br/>
      </w:r>
      <w:r>
        <w:rPr>
          <w:rFonts w:ascii="Times New Roman"/>
          <w:b w:val="false"/>
          <w:i w:val="false"/>
          <w:color w:val="000000"/>
          <w:sz w:val="28"/>
        </w:rPr>
        <w:t xml:space="preserve">
      4) профессии рабочих и служащих организаций здравоохранения, непосредственно обслуживающих больных: </w:t>
      </w:r>
      <w:r>
        <w:br/>
      </w:r>
      <w:r>
        <w:rPr>
          <w:rFonts w:ascii="Times New Roman"/>
          <w:b w:val="false"/>
          <w:i w:val="false"/>
          <w:color w:val="000000"/>
          <w:sz w:val="28"/>
        </w:rPr>
        <w:t xml:space="preserve">
      в рентгенооперационных, ангиографических и флюорографических кабинетах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Дезинфектор </w:t>
      </w:r>
      <w:r>
        <w:br/>
      </w:r>
      <w:r>
        <w:rPr>
          <w:rFonts w:ascii="Times New Roman"/>
          <w:b w:val="false"/>
          <w:i w:val="false"/>
          <w:color w:val="000000"/>
          <w:sz w:val="28"/>
        </w:rPr>
        <w:t xml:space="preserve">
Санитар(-ка)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Рентгенолаборант </w:t>
      </w:r>
      <w:r>
        <w:br/>
      </w:r>
      <w:r>
        <w:rPr>
          <w:rFonts w:ascii="Times New Roman"/>
          <w:b w:val="false"/>
          <w:i w:val="false"/>
          <w:color w:val="000000"/>
          <w:sz w:val="28"/>
        </w:rPr>
        <w:t xml:space="preserve">
Медицинская сестра (медицинский брат); </w:t>
      </w:r>
      <w:r>
        <w:br/>
      </w:r>
      <w:r>
        <w:rPr>
          <w:rFonts w:ascii="Times New Roman"/>
          <w:b w:val="false"/>
          <w:i w:val="false"/>
          <w:color w:val="000000"/>
          <w:sz w:val="28"/>
        </w:rPr>
        <w:t xml:space="preserve">
      в туберкулезных и инфекционных учреждениях, отделениях, кабинетах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Дезинфектор </w:t>
      </w:r>
      <w:r>
        <w:br/>
      </w:r>
      <w:r>
        <w:rPr>
          <w:rFonts w:ascii="Times New Roman"/>
          <w:b w:val="false"/>
          <w:i w:val="false"/>
          <w:color w:val="000000"/>
          <w:sz w:val="28"/>
        </w:rPr>
        <w:t xml:space="preserve">
Санитар(-ка)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Медицинская сестра (медицинский брат); </w:t>
      </w:r>
      <w:r>
        <w:br/>
      </w:r>
      <w:r>
        <w:rPr>
          <w:rFonts w:ascii="Times New Roman"/>
          <w:b w:val="false"/>
          <w:i w:val="false"/>
          <w:color w:val="000000"/>
          <w:sz w:val="28"/>
        </w:rPr>
        <w:t xml:space="preserve">
      в лепрозориях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Дезинфектор </w:t>
      </w:r>
      <w:r>
        <w:br/>
      </w:r>
      <w:r>
        <w:rPr>
          <w:rFonts w:ascii="Times New Roman"/>
          <w:b w:val="false"/>
          <w:i w:val="false"/>
          <w:color w:val="000000"/>
          <w:sz w:val="28"/>
        </w:rPr>
        <w:t xml:space="preserve">
Санитар(-ка)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Медицинская сестра (медицинский брат); </w:t>
      </w:r>
      <w:r>
        <w:br/>
      </w:r>
      <w:r>
        <w:rPr>
          <w:rFonts w:ascii="Times New Roman"/>
          <w:b w:val="false"/>
          <w:i w:val="false"/>
          <w:color w:val="000000"/>
          <w:sz w:val="28"/>
        </w:rPr>
        <w:t xml:space="preserve">
      в психиатрических (психоневрологических) лечебно-профилактических учреждениях и отделениях домов ребенка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Санитар(-ка) </w:t>
      </w:r>
      <w:r>
        <w:br/>
      </w:r>
      <w:r>
        <w:rPr>
          <w:rFonts w:ascii="Times New Roman"/>
          <w:b w:val="false"/>
          <w:i w:val="false"/>
          <w:color w:val="000000"/>
          <w:sz w:val="28"/>
        </w:rPr>
        <w:t xml:space="preserve">
Дезинфектор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Медицинская сестра (медицинский брат); </w:t>
      </w:r>
      <w:r>
        <w:br/>
      </w:r>
      <w:r>
        <w:rPr>
          <w:rFonts w:ascii="Times New Roman"/>
          <w:b w:val="false"/>
          <w:i w:val="false"/>
          <w:color w:val="000000"/>
          <w:sz w:val="28"/>
        </w:rPr>
        <w:t xml:space="preserve">
      в домах-интернатах для престарелых и инвалидов, психоневрологических домах-интернатах, детских домах-интернатах для умственно отсталых детей и детей с физическими недостатками системы социального обеспечения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Дезинфектор </w:t>
      </w:r>
      <w:r>
        <w:br/>
      </w:r>
      <w:r>
        <w:rPr>
          <w:rFonts w:ascii="Times New Roman"/>
          <w:b w:val="false"/>
          <w:i w:val="false"/>
          <w:color w:val="000000"/>
          <w:sz w:val="28"/>
        </w:rPr>
        <w:t xml:space="preserve">
Санитар(-ка)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Медицинская сестра (медицинский брат); </w:t>
      </w:r>
      <w:r>
        <w:br/>
      </w:r>
      <w:r>
        <w:rPr>
          <w:rFonts w:ascii="Times New Roman"/>
          <w:b w:val="false"/>
          <w:i w:val="false"/>
          <w:color w:val="000000"/>
          <w:sz w:val="28"/>
        </w:rPr>
        <w:t xml:space="preserve">
      в ожеговых и гнойных отделениях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Санитар(-ка)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Врач </w:t>
      </w:r>
      <w:r>
        <w:br/>
      </w:r>
      <w:r>
        <w:rPr>
          <w:rFonts w:ascii="Times New Roman"/>
          <w:b w:val="false"/>
          <w:i w:val="false"/>
          <w:color w:val="000000"/>
          <w:sz w:val="28"/>
        </w:rPr>
        <w:t xml:space="preserve">
Медицинская сестра (медицинский брат); </w:t>
      </w:r>
      <w:r>
        <w:br/>
      </w:r>
      <w:r>
        <w:rPr>
          <w:rFonts w:ascii="Times New Roman"/>
          <w:b w:val="false"/>
          <w:i w:val="false"/>
          <w:color w:val="000000"/>
          <w:sz w:val="28"/>
        </w:rPr>
        <w:t xml:space="preserve">
      в отделениях и кабинетах химиотерапии онкологических учреждений (подразделений)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Санитар(-ка)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Врач </w:t>
      </w:r>
      <w:r>
        <w:br/>
      </w:r>
      <w:r>
        <w:rPr>
          <w:rFonts w:ascii="Times New Roman"/>
          <w:b w:val="false"/>
          <w:i w:val="false"/>
          <w:color w:val="000000"/>
          <w:sz w:val="28"/>
        </w:rPr>
        <w:t xml:space="preserve">
Медицинская сестра (медицинский брат); </w:t>
      </w:r>
      <w:r>
        <w:br/>
      </w:r>
      <w:r>
        <w:rPr>
          <w:rFonts w:ascii="Times New Roman"/>
          <w:b w:val="false"/>
          <w:i w:val="false"/>
          <w:color w:val="000000"/>
          <w:sz w:val="28"/>
        </w:rPr>
        <w:t xml:space="preserve">
      в детских онкологических отделениях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Санитар(-ка)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Медицинская сестра (медицинский брат); </w:t>
      </w:r>
      <w:r>
        <w:br/>
      </w:r>
      <w:r>
        <w:rPr>
          <w:rFonts w:ascii="Times New Roman"/>
          <w:b w:val="false"/>
          <w:i w:val="false"/>
          <w:color w:val="000000"/>
          <w:sz w:val="28"/>
        </w:rPr>
        <w:t xml:space="preserve">
      в патологоанатомических отделениях, прозекторских, моргов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Санитар(-ка)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Медицинская сестра (медицинский брат); </w:t>
      </w:r>
      <w:r>
        <w:br/>
      </w:r>
      <w:r>
        <w:rPr>
          <w:rFonts w:ascii="Times New Roman"/>
          <w:b w:val="false"/>
          <w:i w:val="false"/>
          <w:color w:val="000000"/>
          <w:sz w:val="28"/>
        </w:rPr>
        <w:t xml:space="preserve">
      в рентгеновских отделениях (кабинетах)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Санитар(-ка)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Врач </w:t>
      </w:r>
      <w:r>
        <w:br/>
      </w:r>
      <w:r>
        <w:rPr>
          <w:rFonts w:ascii="Times New Roman"/>
          <w:b w:val="false"/>
          <w:i w:val="false"/>
          <w:color w:val="000000"/>
          <w:sz w:val="28"/>
        </w:rPr>
        <w:t xml:space="preserve">
Медицинская сестра (медицинский брат); </w:t>
      </w:r>
      <w:r>
        <w:br/>
      </w:r>
      <w:r>
        <w:rPr>
          <w:rFonts w:ascii="Times New Roman"/>
          <w:b w:val="false"/>
          <w:i w:val="false"/>
          <w:color w:val="000000"/>
          <w:sz w:val="28"/>
        </w:rPr>
        <w:t xml:space="preserve">
Профессии медицинских и фармацевтических работников, заразившиеся при исполнении служебных обязанностей вирусом иммунодефицита человека </w:t>
      </w:r>
      <w:r>
        <w:br/>
      </w:r>
      <w:r>
        <w:rPr>
          <w:rFonts w:ascii="Times New Roman"/>
          <w:b w:val="false"/>
          <w:i w:val="false"/>
          <w:color w:val="000000"/>
          <w:sz w:val="28"/>
        </w:rPr>
        <w:t xml:space="preserve">
Профессии работников организаций здравоохранения, непосредственно работающих с радиоактивными веществами с активностью на рабочем месте не менее 0,1 милликюри радия 226 или эквивалентного по радиотоксичности количества радиоактивных веществ; </w:t>
      </w:r>
      <w:r>
        <w:br/>
      </w:r>
      <w:r>
        <w:rPr>
          <w:rFonts w:ascii="Times New Roman"/>
          <w:b w:val="false"/>
          <w:i w:val="false"/>
          <w:color w:val="000000"/>
          <w:sz w:val="28"/>
        </w:rPr>
        <w:t xml:space="preserve">
      5) профессии служащих организаций культуры </w:t>
      </w:r>
      <w:r>
        <w:br/>
      </w:r>
      <w:r>
        <w:rPr>
          <w:rFonts w:ascii="Times New Roman"/>
          <w:b w:val="false"/>
          <w:i w:val="false"/>
          <w:color w:val="000000"/>
          <w:sz w:val="28"/>
        </w:rPr>
        <w:t xml:space="preserve">
Артист балета </w:t>
      </w:r>
      <w:r>
        <w:br/>
      </w:r>
      <w:r>
        <w:rPr>
          <w:rFonts w:ascii="Times New Roman"/>
          <w:b w:val="false"/>
          <w:i w:val="false"/>
          <w:color w:val="000000"/>
          <w:sz w:val="28"/>
        </w:rPr>
        <w:t xml:space="preserve">
Артист-исполнитель трюковых номеров (каскадер) </w:t>
      </w:r>
      <w:r>
        <w:br/>
      </w:r>
      <w:r>
        <w:rPr>
          <w:rFonts w:ascii="Times New Roman"/>
          <w:b w:val="false"/>
          <w:i w:val="false"/>
          <w:color w:val="000000"/>
          <w:sz w:val="28"/>
        </w:rPr>
        <w:t xml:space="preserve">
Артист профессионального хорового коллектива, исполняющий основную сольную партию </w:t>
      </w:r>
      <w:r>
        <w:br/>
      </w:r>
      <w:r>
        <w:rPr>
          <w:rFonts w:ascii="Times New Roman"/>
          <w:b w:val="false"/>
          <w:i w:val="false"/>
          <w:color w:val="000000"/>
          <w:sz w:val="28"/>
        </w:rPr>
        <w:t xml:space="preserve">
Артист, играющий на духовом музыкальном инструменте в профессиональном художественном коллективе </w:t>
      </w:r>
      <w:r>
        <w:br/>
      </w:r>
      <w:r>
        <w:rPr>
          <w:rFonts w:ascii="Times New Roman"/>
          <w:b w:val="false"/>
          <w:i w:val="false"/>
          <w:color w:val="000000"/>
          <w:sz w:val="28"/>
        </w:rPr>
        <w:t xml:space="preserve">
Артист-исполнитель танцевального номера в профессиональном художественном коллективе </w:t>
      </w:r>
      <w:r>
        <w:br/>
      </w:r>
      <w:r>
        <w:rPr>
          <w:rFonts w:ascii="Times New Roman"/>
          <w:b w:val="false"/>
          <w:i w:val="false"/>
          <w:color w:val="000000"/>
          <w:sz w:val="28"/>
        </w:rPr>
        <w:t xml:space="preserve">
Артист цирка </w:t>
      </w:r>
      <w:r>
        <w:br/>
      </w:r>
      <w:r>
        <w:rPr>
          <w:rFonts w:ascii="Times New Roman"/>
          <w:b w:val="false"/>
          <w:i w:val="false"/>
          <w:color w:val="000000"/>
          <w:sz w:val="28"/>
        </w:rPr>
        <w:t xml:space="preserve">
Акробат </w:t>
      </w:r>
      <w:r>
        <w:br/>
      </w:r>
      <w:r>
        <w:rPr>
          <w:rFonts w:ascii="Times New Roman"/>
          <w:b w:val="false"/>
          <w:i w:val="false"/>
          <w:color w:val="000000"/>
          <w:sz w:val="28"/>
        </w:rPr>
        <w:t xml:space="preserve">
Балансер </w:t>
      </w:r>
      <w:r>
        <w:br/>
      </w:r>
      <w:r>
        <w:rPr>
          <w:rFonts w:ascii="Times New Roman"/>
          <w:b w:val="false"/>
          <w:i w:val="false"/>
          <w:color w:val="000000"/>
          <w:sz w:val="28"/>
        </w:rPr>
        <w:t xml:space="preserve">
Борец </w:t>
      </w:r>
      <w:r>
        <w:br/>
      </w:r>
      <w:r>
        <w:rPr>
          <w:rFonts w:ascii="Times New Roman"/>
          <w:b w:val="false"/>
          <w:i w:val="false"/>
          <w:color w:val="000000"/>
          <w:sz w:val="28"/>
        </w:rPr>
        <w:t xml:space="preserve">
Гимнаст </w:t>
      </w:r>
      <w:r>
        <w:br/>
      </w:r>
      <w:r>
        <w:rPr>
          <w:rFonts w:ascii="Times New Roman"/>
          <w:b w:val="false"/>
          <w:i w:val="false"/>
          <w:color w:val="000000"/>
          <w:sz w:val="28"/>
        </w:rPr>
        <w:t xml:space="preserve">
Дрессировщик диких зверей </w:t>
      </w:r>
      <w:r>
        <w:br/>
      </w:r>
      <w:r>
        <w:rPr>
          <w:rFonts w:ascii="Times New Roman"/>
          <w:b w:val="false"/>
          <w:i w:val="false"/>
          <w:color w:val="000000"/>
          <w:sz w:val="28"/>
        </w:rPr>
        <w:t xml:space="preserve">
Жонглер </w:t>
      </w:r>
      <w:r>
        <w:br/>
      </w:r>
      <w:r>
        <w:rPr>
          <w:rFonts w:ascii="Times New Roman"/>
          <w:b w:val="false"/>
          <w:i w:val="false"/>
          <w:color w:val="000000"/>
          <w:sz w:val="28"/>
        </w:rPr>
        <w:t xml:space="preserve">
Клоун (коверный) </w:t>
      </w:r>
      <w:r>
        <w:br/>
      </w:r>
      <w:r>
        <w:rPr>
          <w:rFonts w:ascii="Times New Roman"/>
          <w:b w:val="false"/>
          <w:i w:val="false"/>
          <w:color w:val="000000"/>
          <w:sz w:val="28"/>
        </w:rPr>
        <w:t xml:space="preserve">
Лилипут-артист всех наименований </w:t>
      </w:r>
      <w:r>
        <w:br/>
      </w:r>
      <w:r>
        <w:rPr>
          <w:rFonts w:ascii="Times New Roman"/>
          <w:b w:val="false"/>
          <w:i w:val="false"/>
          <w:color w:val="000000"/>
          <w:sz w:val="28"/>
        </w:rPr>
        <w:t xml:space="preserve">
Наездник </w:t>
      </w:r>
      <w:r>
        <w:br/>
      </w:r>
      <w:r>
        <w:rPr>
          <w:rFonts w:ascii="Times New Roman"/>
          <w:b w:val="false"/>
          <w:i w:val="false"/>
          <w:color w:val="000000"/>
          <w:sz w:val="28"/>
        </w:rPr>
        <w:t xml:space="preserve">
Мотовелофигурист </w:t>
      </w:r>
      <w:r>
        <w:br/>
      </w:r>
      <w:r>
        <w:rPr>
          <w:rFonts w:ascii="Times New Roman"/>
          <w:b w:val="false"/>
          <w:i w:val="false"/>
          <w:color w:val="000000"/>
          <w:sz w:val="28"/>
        </w:rPr>
        <w:t xml:space="preserve">
Солист-вокалист (солистка) театра оперы и балета, музыкального и музыкально-драматического театра, концертной организации, телевидения и радиовещания </w:t>
      </w:r>
      <w:r>
        <w:br/>
      </w:r>
      <w:r>
        <w:rPr>
          <w:rFonts w:ascii="Times New Roman"/>
          <w:b w:val="false"/>
          <w:i w:val="false"/>
          <w:color w:val="000000"/>
          <w:sz w:val="28"/>
        </w:rPr>
        <w:t xml:space="preserve">
Травест (артист, исполняющий роль мальчика, подростка, девочки) </w:t>
      </w:r>
      <w:r>
        <w:br/>
      </w:r>
      <w:r>
        <w:rPr>
          <w:rFonts w:ascii="Times New Roman"/>
          <w:b w:val="false"/>
          <w:i w:val="false"/>
          <w:color w:val="000000"/>
          <w:sz w:val="28"/>
        </w:rPr>
        <w:t xml:space="preserve">
Эквилибрист. </w:t>
      </w:r>
    </w:p>
    <w:bookmarkStart w:name="z30" w:id="29"/>
    <w:p>
      <w:pPr>
        <w:spacing w:after="0"/>
        <w:ind w:left="0"/>
        <w:jc w:val="left"/>
      </w:pPr>
      <w:r>
        <w:rPr>
          <w:rFonts w:ascii="Times New Roman"/>
          <w:b/>
          <w:i w:val="false"/>
          <w:color w:val="000000"/>
        </w:rPr>
        <w:t xml:space="preserve"> 
20. Транспорт </w:t>
      </w:r>
    </w:p>
    <w:bookmarkEnd w:id="29"/>
    <w:p>
      <w:pPr>
        <w:spacing w:after="0"/>
        <w:ind w:left="0"/>
        <w:jc w:val="both"/>
      </w:pPr>
      <w:r>
        <w:rPr>
          <w:rFonts w:ascii="Times New Roman"/>
          <w:b w:val="false"/>
          <w:i w:val="false"/>
          <w:color w:val="000000"/>
          <w:sz w:val="28"/>
        </w:rPr>
        <w:t xml:space="preserve">      1) железнодорожный транспорт и метрополитен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приготовления химических растворов </w:t>
      </w:r>
      <w:r>
        <w:br/>
      </w:r>
      <w:r>
        <w:rPr>
          <w:rFonts w:ascii="Times New Roman"/>
          <w:b w:val="false"/>
          <w:i w:val="false"/>
          <w:color w:val="000000"/>
          <w:sz w:val="28"/>
        </w:rPr>
        <w:t xml:space="preserve">
Бандажник </w:t>
      </w:r>
      <w:r>
        <w:br/>
      </w:r>
      <w:r>
        <w:rPr>
          <w:rFonts w:ascii="Times New Roman"/>
          <w:b w:val="false"/>
          <w:i w:val="false"/>
          <w:color w:val="000000"/>
          <w:sz w:val="28"/>
        </w:rPr>
        <w:t xml:space="preserve">
Заливщик свинцово-оловянистых сплавов </w:t>
      </w:r>
      <w:r>
        <w:br/>
      </w:r>
      <w:r>
        <w:rPr>
          <w:rFonts w:ascii="Times New Roman"/>
          <w:b w:val="false"/>
          <w:i w:val="false"/>
          <w:color w:val="000000"/>
          <w:sz w:val="28"/>
        </w:rPr>
        <w:t xml:space="preserve">
Котельщик, занятый на теплой промывке котла паровоза </w:t>
      </w:r>
      <w:r>
        <w:br/>
      </w:r>
      <w:r>
        <w:rPr>
          <w:rFonts w:ascii="Times New Roman"/>
          <w:b w:val="false"/>
          <w:i w:val="false"/>
          <w:color w:val="000000"/>
          <w:sz w:val="28"/>
        </w:rPr>
        <w:t xml:space="preserve">
Кочегар паровоза в депо </w:t>
      </w:r>
      <w:r>
        <w:br/>
      </w:r>
      <w:r>
        <w:rPr>
          <w:rFonts w:ascii="Times New Roman"/>
          <w:b w:val="false"/>
          <w:i w:val="false"/>
          <w:color w:val="000000"/>
          <w:sz w:val="28"/>
        </w:rPr>
        <w:t xml:space="preserve">
Приемосдатчик груза и багажа, занятый в пунктах налива и слива сернистой нефти и едких веществ </w:t>
      </w:r>
      <w:r>
        <w:br/>
      </w:r>
      <w:r>
        <w:rPr>
          <w:rFonts w:ascii="Times New Roman"/>
          <w:b w:val="false"/>
          <w:i w:val="false"/>
          <w:color w:val="000000"/>
          <w:sz w:val="28"/>
        </w:rPr>
        <w:t xml:space="preserve">
Пробивальщик-продувальщик труб </w:t>
      </w:r>
      <w:r>
        <w:br/>
      </w:r>
      <w:r>
        <w:rPr>
          <w:rFonts w:ascii="Times New Roman"/>
          <w:b w:val="false"/>
          <w:i w:val="false"/>
          <w:color w:val="000000"/>
          <w:sz w:val="28"/>
        </w:rPr>
        <w:t xml:space="preserve">
Промывальщик котла паровоза </w:t>
      </w:r>
      <w:r>
        <w:br/>
      </w:r>
      <w:r>
        <w:rPr>
          <w:rFonts w:ascii="Times New Roman"/>
          <w:b w:val="false"/>
          <w:i w:val="false"/>
          <w:color w:val="000000"/>
          <w:sz w:val="28"/>
        </w:rPr>
        <w:t xml:space="preserve">
Слесарь по ремонту подвижного состава, занятый на ремонте цистерн из-под этиловой жидкости </w:t>
      </w:r>
      <w:r>
        <w:br/>
      </w:r>
      <w:r>
        <w:rPr>
          <w:rFonts w:ascii="Times New Roman"/>
          <w:b w:val="false"/>
          <w:i w:val="false"/>
          <w:color w:val="000000"/>
          <w:sz w:val="28"/>
        </w:rPr>
        <w:t xml:space="preserve">
Слесарь по ремонту подвижного состава, занятый на ремонте, заправке и смене клапанов цистерн; </w:t>
      </w:r>
      <w:r>
        <w:br/>
      </w:r>
      <w:r>
        <w:rPr>
          <w:rFonts w:ascii="Times New Roman"/>
          <w:b w:val="false"/>
          <w:i w:val="false"/>
          <w:color w:val="000000"/>
          <w:sz w:val="28"/>
        </w:rPr>
        <w:t xml:space="preserve">
      2) морской и речной флот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Котлочист, занятый чисткой котла на судне </w:t>
      </w:r>
      <w:r>
        <w:br/>
      </w:r>
      <w:r>
        <w:rPr>
          <w:rFonts w:ascii="Times New Roman"/>
          <w:b w:val="false"/>
          <w:i w:val="false"/>
          <w:color w:val="000000"/>
          <w:sz w:val="28"/>
        </w:rPr>
        <w:t xml:space="preserve">
Кочегар судна, работающего на твердом топливе </w:t>
      </w:r>
      <w:r>
        <w:br/>
      </w:r>
      <w:r>
        <w:rPr>
          <w:rFonts w:ascii="Times New Roman"/>
          <w:b w:val="false"/>
          <w:i w:val="false"/>
          <w:color w:val="000000"/>
          <w:sz w:val="28"/>
        </w:rPr>
        <w:t xml:space="preserve">
      Плавающий состав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Кочегар судна, работающего на жидком топливе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Моторист всех наименований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Электромеханик </w:t>
      </w:r>
      <w:r>
        <w:br/>
      </w:r>
      <w:r>
        <w:rPr>
          <w:rFonts w:ascii="Times New Roman"/>
          <w:b w:val="false"/>
          <w:i w:val="false"/>
          <w:color w:val="000000"/>
          <w:sz w:val="28"/>
        </w:rPr>
        <w:t xml:space="preserve">
      Береговой состав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Взрывник </w:t>
      </w:r>
      <w:r>
        <w:br/>
      </w:r>
      <w:r>
        <w:rPr>
          <w:rFonts w:ascii="Times New Roman"/>
          <w:b w:val="false"/>
          <w:i w:val="false"/>
          <w:color w:val="000000"/>
          <w:sz w:val="28"/>
        </w:rPr>
        <w:t xml:space="preserve">
Маляр, занятый на окраске и ошкрябке судов в доках </w:t>
      </w:r>
      <w:r>
        <w:br/>
      </w:r>
      <w:r>
        <w:rPr>
          <w:rFonts w:ascii="Times New Roman"/>
          <w:b w:val="false"/>
          <w:i w:val="false"/>
          <w:color w:val="000000"/>
          <w:sz w:val="28"/>
        </w:rPr>
        <w:t xml:space="preserve">
Моторист трюмный; </w:t>
      </w:r>
      <w:r>
        <w:br/>
      </w:r>
      <w:r>
        <w:rPr>
          <w:rFonts w:ascii="Times New Roman"/>
          <w:b w:val="false"/>
          <w:i w:val="false"/>
          <w:color w:val="000000"/>
          <w:sz w:val="28"/>
        </w:rPr>
        <w:t xml:space="preserve">
      3) гражданская авиация </w:t>
      </w:r>
      <w:r>
        <w:br/>
      </w:r>
      <w:r>
        <w:rPr>
          <w:rFonts w:ascii="Times New Roman"/>
          <w:b w:val="false"/>
          <w:i w:val="false"/>
          <w:color w:val="000000"/>
          <w:sz w:val="28"/>
        </w:rPr>
        <w:t xml:space="preserve">
Авиационный техник всех наименований </w:t>
      </w:r>
      <w:r>
        <w:br/>
      </w:r>
      <w:r>
        <w:rPr>
          <w:rFonts w:ascii="Times New Roman"/>
          <w:b w:val="false"/>
          <w:i w:val="false"/>
          <w:color w:val="000000"/>
          <w:sz w:val="28"/>
        </w:rPr>
        <w:t xml:space="preserve">
Авиационный механик всех наименований </w:t>
      </w:r>
      <w:r>
        <w:br/>
      </w:r>
      <w:r>
        <w:rPr>
          <w:rFonts w:ascii="Times New Roman"/>
          <w:b w:val="false"/>
          <w:i w:val="false"/>
          <w:color w:val="000000"/>
          <w:sz w:val="28"/>
        </w:rPr>
        <w:t xml:space="preserve">
Бортпроводник всех наименований </w:t>
      </w:r>
      <w:r>
        <w:br/>
      </w:r>
      <w:r>
        <w:rPr>
          <w:rFonts w:ascii="Times New Roman"/>
          <w:b w:val="false"/>
          <w:i w:val="false"/>
          <w:color w:val="000000"/>
          <w:sz w:val="28"/>
        </w:rPr>
        <w:t xml:space="preserve">
Бортинженер </w:t>
      </w:r>
      <w:r>
        <w:br/>
      </w:r>
      <w:r>
        <w:rPr>
          <w:rFonts w:ascii="Times New Roman"/>
          <w:b w:val="false"/>
          <w:i w:val="false"/>
          <w:color w:val="000000"/>
          <w:sz w:val="28"/>
        </w:rPr>
        <w:t xml:space="preserve">
Бортмеханик </w:t>
      </w:r>
      <w:r>
        <w:br/>
      </w:r>
      <w:r>
        <w:rPr>
          <w:rFonts w:ascii="Times New Roman"/>
          <w:b w:val="false"/>
          <w:i w:val="false"/>
          <w:color w:val="000000"/>
          <w:sz w:val="28"/>
        </w:rPr>
        <w:t xml:space="preserve">
Бортрадист </w:t>
      </w:r>
      <w:r>
        <w:br/>
      </w:r>
      <w:r>
        <w:rPr>
          <w:rFonts w:ascii="Times New Roman"/>
          <w:b w:val="false"/>
          <w:i w:val="false"/>
          <w:color w:val="000000"/>
          <w:sz w:val="28"/>
        </w:rPr>
        <w:t xml:space="preserve">
Бортоператор </w:t>
      </w:r>
      <w:r>
        <w:br/>
      </w:r>
      <w:r>
        <w:rPr>
          <w:rFonts w:ascii="Times New Roman"/>
          <w:b w:val="false"/>
          <w:i w:val="false"/>
          <w:color w:val="000000"/>
          <w:sz w:val="28"/>
        </w:rPr>
        <w:t xml:space="preserve">
Десантник-пожарный всех наименований </w:t>
      </w:r>
      <w:r>
        <w:br/>
      </w:r>
      <w:r>
        <w:rPr>
          <w:rFonts w:ascii="Times New Roman"/>
          <w:b w:val="false"/>
          <w:i w:val="false"/>
          <w:color w:val="000000"/>
          <w:sz w:val="28"/>
        </w:rPr>
        <w:t xml:space="preserve">
Диспетчер всех наименований </w:t>
      </w:r>
      <w:r>
        <w:br/>
      </w:r>
      <w:r>
        <w:rPr>
          <w:rFonts w:ascii="Times New Roman"/>
          <w:b w:val="false"/>
          <w:i w:val="false"/>
          <w:color w:val="000000"/>
          <w:sz w:val="28"/>
        </w:rPr>
        <w:t xml:space="preserve">
Инструктор всех наименований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Инспектор полетной службы </w:t>
      </w:r>
      <w:r>
        <w:br/>
      </w:r>
      <w:r>
        <w:rPr>
          <w:rFonts w:ascii="Times New Roman"/>
          <w:b w:val="false"/>
          <w:i w:val="false"/>
          <w:color w:val="000000"/>
          <w:sz w:val="28"/>
        </w:rPr>
        <w:t xml:space="preserve">
Моторист всех наименований </w:t>
      </w:r>
      <w:r>
        <w:br/>
      </w:r>
      <w:r>
        <w:rPr>
          <w:rFonts w:ascii="Times New Roman"/>
          <w:b w:val="false"/>
          <w:i w:val="false"/>
          <w:color w:val="000000"/>
          <w:sz w:val="28"/>
        </w:rPr>
        <w:t xml:space="preserve">
Парашютист всех наименований </w:t>
      </w:r>
      <w:r>
        <w:br/>
      </w:r>
      <w:r>
        <w:rPr>
          <w:rFonts w:ascii="Times New Roman"/>
          <w:b w:val="false"/>
          <w:i w:val="false"/>
          <w:color w:val="000000"/>
          <w:sz w:val="28"/>
        </w:rPr>
        <w:t xml:space="preserve">
Пилот </w:t>
      </w:r>
      <w:r>
        <w:br/>
      </w:r>
      <w:r>
        <w:rPr>
          <w:rFonts w:ascii="Times New Roman"/>
          <w:b w:val="false"/>
          <w:i w:val="false"/>
          <w:color w:val="000000"/>
          <w:sz w:val="28"/>
        </w:rPr>
        <w:t xml:space="preserve">
Спасатель </w:t>
      </w:r>
      <w:r>
        <w:br/>
      </w:r>
      <w:r>
        <w:rPr>
          <w:rFonts w:ascii="Times New Roman"/>
          <w:b w:val="false"/>
          <w:i w:val="false"/>
          <w:color w:val="000000"/>
          <w:sz w:val="28"/>
        </w:rPr>
        <w:t xml:space="preserve">
Стюард (стюардесса) </w:t>
      </w:r>
      <w:r>
        <w:br/>
      </w:r>
      <w:r>
        <w:rPr>
          <w:rFonts w:ascii="Times New Roman"/>
          <w:b w:val="false"/>
          <w:i w:val="false"/>
          <w:color w:val="000000"/>
          <w:sz w:val="28"/>
        </w:rPr>
        <w:t xml:space="preserve">
Штурман. </w:t>
      </w:r>
    </w:p>
    <w:bookmarkStart w:name="z31" w:id="30"/>
    <w:p>
      <w:pPr>
        <w:spacing w:after="0"/>
        <w:ind w:left="0"/>
        <w:jc w:val="left"/>
      </w:pPr>
      <w:r>
        <w:rPr>
          <w:rFonts w:ascii="Times New Roman"/>
          <w:b/>
          <w:i w:val="false"/>
          <w:color w:val="000000"/>
        </w:rPr>
        <w:t xml:space="preserve"> 
21. Производства, связанные с радиоактивными </w:t>
      </w:r>
      <w:r>
        <w:br/>
      </w:r>
      <w:r>
        <w:rPr>
          <w:rFonts w:ascii="Times New Roman"/>
          <w:b/>
          <w:i w:val="false"/>
          <w:color w:val="000000"/>
        </w:rPr>
        <w:t xml:space="preserve">
веществами, источниками ионизирующих </w:t>
      </w:r>
      <w:r>
        <w:br/>
      </w:r>
      <w:r>
        <w:rPr>
          <w:rFonts w:ascii="Times New Roman"/>
          <w:b/>
          <w:i w:val="false"/>
          <w:color w:val="000000"/>
        </w:rPr>
        <w:t xml:space="preserve">
излучений, бериллием и редкоземельными элементами </w:t>
      </w:r>
    </w:p>
    <w:bookmarkEnd w:id="30"/>
    <w:p>
      <w:pPr>
        <w:spacing w:after="0"/>
        <w:ind w:left="0"/>
        <w:jc w:val="both"/>
      </w:pPr>
      <w:r>
        <w:rPr>
          <w:rFonts w:ascii="Times New Roman"/>
          <w:b w:val="false"/>
          <w:i w:val="false"/>
          <w:color w:val="000000"/>
          <w:sz w:val="28"/>
        </w:rPr>
        <w:t xml:space="preserve">      1) работы в организациях, в научно-исследовательских институтах, лабораториях, конструкторских и опытно-конструкторских и медицинских организациях </w:t>
      </w:r>
      <w:r>
        <w:br/>
      </w:r>
      <w:r>
        <w:rPr>
          <w:rFonts w:ascii="Times New Roman"/>
          <w:b w:val="false"/>
          <w:i w:val="false"/>
          <w:color w:val="000000"/>
          <w:sz w:val="28"/>
        </w:rPr>
        <w:t xml:space="preserve">
Профессии рабочих и служащих, занятых в условиях радиационной или бериллиевой вредности на опытных, опытно-производственных и укрупненных лабораторных установках, в опытных цехах по отработке или совершенствованию технологических процессов промышленной добычи, переработки радиоактивного сырья, промышленного использования атомной энергии, промышленного или опытного получения радиоактивных веществ, бериллия и изделий из них </w:t>
      </w:r>
      <w:r>
        <w:br/>
      </w:r>
      <w:r>
        <w:rPr>
          <w:rFonts w:ascii="Times New Roman"/>
          <w:b w:val="false"/>
          <w:i w:val="false"/>
          <w:color w:val="000000"/>
          <w:sz w:val="28"/>
        </w:rPr>
        <w:t xml:space="preserve">
Профессии рабочих и служащих, занятых на работах с радиоактивными веществами активностью на рабочем месте свыше 10 милликюри радия 226 или эквивалентного по радиотоксичности количества радиоактивных веществ и на ремонте оборудования в этих условиях </w:t>
      </w:r>
      <w:r>
        <w:br/>
      </w:r>
      <w:r>
        <w:rPr>
          <w:rFonts w:ascii="Times New Roman"/>
          <w:b w:val="false"/>
          <w:i w:val="false"/>
          <w:color w:val="000000"/>
          <w:sz w:val="28"/>
        </w:rPr>
        <w:t xml:space="preserve">
Профессии рабочих и служащих, занятых в производстве изделий из бериллия и его соединений, а также в технологическом процессе производства изделий из металлокерамического бериллия, в том числе и на ремонте оборудования, загрязненного бериллием в условиях бериллиевой вредности; </w:t>
      </w:r>
      <w:r>
        <w:br/>
      </w:r>
      <w:r>
        <w:rPr>
          <w:rFonts w:ascii="Times New Roman"/>
          <w:b w:val="false"/>
          <w:i w:val="false"/>
          <w:color w:val="000000"/>
          <w:sz w:val="28"/>
        </w:rPr>
        <w:t xml:space="preserve">
      2) работы на исследовательских, транспортных, опытно-промышленных атомных реакторах, на их прототипах и критсборках и импульсных реакторах, опытных термоядерных установках и мощных изотопных облучательных гамма-установках с активностью облучателя 5 х 10 </w:t>
      </w:r>
      <w:r>
        <w:rPr>
          <w:rFonts w:ascii="Times New Roman"/>
          <w:b w:val="false"/>
          <w:i w:val="false"/>
          <w:color w:val="000000"/>
          <w:vertAlign w:val="superscript"/>
        </w:rPr>
        <w:t xml:space="preserve">2 </w:t>
      </w:r>
      <w:r>
        <w:rPr>
          <w:rFonts w:ascii="Times New Roman"/>
          <w:b w:val="false"/>
          <w:i w:val="false"/>
          <w:color w:val="000000"/>
          <w:sz w:val="28"/>
        </w:rPr>
        <w:t xml:space="preserve">кюри и выше </w:t>
      </w:r>
      <w:r>
        <w:br/>
      </w:r>
      <w:r>
        <w:rPr>
          <w:rFonts w:ascii="Times New Roman"/>
          <w:b w:val="false"/>
          <w:i w:val="false"/>
          <w:color w:val="000000"/>
          <w:sz w:val="28"/>
        </w:rPr>
        <w:t xml:space="preserve">
Профессии рабочих и служащих, занятых на эксплуатационных, ремонтных, наладочных и экспериментальных работах в условиях радиационной вредности </w:t>
      </w:r>
      <w:r>
        <w:br/>
      </w:r>
      <w:r>
        <w:rPr>
          <w:rFonts w:ascii="Times New Roman"/>
          <w:b w:val="false"/>
          <w:i w:val="false"/>
          <w:color w:val="000000"/>
          <w:sz w:val="28"/>
        </w:rPr>
        <w:t xml:space="preserve">
Профессии рабочих и служащих, занятых на работах по очистке технологической воды от наведенной радиоактивности и радиоактивных осколков, а также на ремонте технологического оборудования очистных устройств в условиях радиационной вредности </w:t>
      </w:r>
      <w:r>
        <w:br/>
      </w:r>
      <w:r>
        <w:rPr>
          <w:rFonts w:ascii="Times New Roman"/>
          <w:b w:val="false"/>
          <w:i w:val="false"/>
          <w:color w:val="000000"/>
          <w:sz w:val="28"/>
        </w:rPr>
        <w:t xml:space="preserve">
Профессии рабочих и служащих, занятых внутри зданий, сооружений судов на хранении средств технологического оснащения и оборудования атомных энергетических установок; </w:t>
      </w:r>
      <w:r>
        <w:br/>
      </w:r>
      <w:r>
        <w:rPr>
          <w:rFonts w:ascii="Times New Roman"/>
          <w:b w:val="false"/>
          <w:i w:val="false"/>
          <w:color w:val="000000"/>
          <w:sz w:val="28"/>
        </w:rPr>
        <w:t xml:space="preserve">
      3) работа в хранилищах и на складах радиоактивных веществ </w:t>
      </w:r>
      <w:r>
        <w:br/>
      </w:r>
      <w:r>
        <w:rPr>
          <w:rFonts w:ascii="Times New Roman"/>
          <w:b w:val="false"/>
          <w:i w:val="false"/>
          <w:color w:val="000000"/>
          <w:sz w:val="28"/>
        </w:rPr>
        <w:t xml:space="preserve">
Профессии рабочих и служащих, занятых в условиях радиационной вредности, на приемке, перетаривании, расфасовке, хранении и выдаче радиоактивных веществ и источников с активностью свыше 10 милликюри радия 226 или эквивалентного по радиотоксичности количества радиоактивных веществ; </w:t>
      </w:r>
      <w:r>
        <w:br/>
      </w:r>
      <w:r>
        <w:rPr>
          <w:rFonts w:ascii="Times New Roman"/>
          <w:b w:val="false"/>
          <w:i w:val="false"/>
          <w:color w:val="000000"/>
          <w:sz w:val="28"/>
        </w:rPr>
        <w:t xml:space="preserve">
      4) производство редкоземельных элементов химическим способом </w:t>
      </w:r>
      <w:r>
        <w:br/>
      </w:r>
      <w:r>
        <w:rPr>
          <w:rFonts w:ascii="Times New Roman"/>
          <w:b w:val="false"/>
          <w:i w:val="false"/>
          <w:color w:val="000000"/>
          <w:sz w:val="28"/>
        </w:rPr>
        <w:t xml:space="preserve">
Профессии рабочих и служащих, занятых в указанном технологическом процессе и на ремонте оборудования; </w:t>
      </w:r>
      <w:r>
        <w:br/>
      </w:r>
      <w:r>
        <w:rPr>
          <w:rFonts w:ascii="Times New Roman"/>
          <w:b w:val="false"/>
          <w:i w:val="false"/>
          <w:color w:val="000000"/>
          <w:sz w:val="28"/>
        </w:rPr>
        <w:t xml:space="preserve">
      5) геологоразведочные работы на поверхности, связанные с радиоактивными веществами </w:t>
      </w:r>
      <w:r>
        <w:br/>
      </w:r>
      <w:r>
        <w:rPr>
          <w:rFonts w:ascii="Times New Roman"/>
          <w:b w:val="false"/>
          <w:i w:val="false"/>
          <w:color w:val="000000"/>
          <w:sz w:val="28"/>
        </w:rPr>
        <w:t xml:space="preserve">
Профессии рабочих, занятых на работах с радиоактивными рудами; </w:t>
      </w:r>
      <w:r>
        <w:br/>
      </w:r>
      <w:r>
        <w:rPr>
          <w:rFonts w:ascii="Times New Roman"/>
          <w:b w:val="false"/>
          <w:i w:val="false"/>
          <w:color w:val="000000"/>
          <w:sz w:val="28"/>
        </w:rPr>
        <w:t xml:space="preserve">
      6) работы в промсанлабораториях организаций, медицинских организациях и инспекциях госпроматомнадзора и ведомственных службах радиационной безопасности: </w:t>
      </w:r>
      <w:r>
        <w:br/>
      </w:r>
      <w:r>
        <w:rPr>
          <w:rFonts w:ascii="Times New Roman"/>
          <w:b w:val="false"/>
          <w:i w:val="false"/>
          <w:color w:val="000000"/>
          <w:sz w:val="28"/>
        </w:rPr>
        <w:t xml:space="preserve">
Профессии рабочих и служащих, занятых обслуживанием атомных реакторов, атомных станций и производств радиоактивных веществ и бериллия, в условиях радиационной или бериллиевой вредности; </w:t>
      </w:r>
      <w:r>
        <w:br/>
      </w:r>
      <w:r>
        <w:rPr>
          <w:rFonts w:ascii="Times New Roman"/>
          <w:b w:val="false"/>
          <w:i w:val="false"/>
          <w:color w:val="000000"/>
          <w:sz w:val="28"/>
        </w:rPr>
        <w:t xml:space="preserve">
      7) работы на ускорительных установках, генераторах нейтронов с выходом нейтронов 10 </w:t>
      </w:r>
      <w:r>
        <w:rPr>
          <w:rFonts w:ascii="Times New Roman"/>
          <w:b w:val="false"/>
          <w:i w:val="false"/>
          <w:color w:val="000000"/>
          <w:vertAlign w:val="superscript"/>
        </w:rPr>
        <w:t xml:space="preserve">9 </w:t>
      </w:r>
      <w:r>
        <w:rPr>
          <w:rFonts w:ascii="Times New Roman"/>
          <w:b w:val="false"/>
          <w:i w:val="false"/>
          <w:color w:val="000000"/>
          <w:sz w:val="28"/>
        </w:rPr>
        <w:t xml:space="preserve">нейтронов в секунду и более: </w:t>
      </w:r>
      <w:r>
        <w:br/>
      </w:r>
      <w:r>
        <w:rPr>
          <w:rFonts w:ascii="Times New Roman"/>
          <w:b w:val="false"/>
          <w:i w:val="false"/>
          <w:color w:val="000000"/>
          <w:sz w:val="28"/>
        </w:rPr>
        <w:t xml:space="preserve">
Профессии рабочих и служащих, занятых непосредственно в условиях радиационной вредности при проведении экстремальных и эксплуатационных работ </w:t>
      </w:r>
      <w:r>
        <w:br/>
      </w:r>
      <w:r>
        <w:rPr>
          <w:rFonts w:ascii="Times New Roman"/>
          <w:b w:val="false"/>
          <w:i w:val="false"/>
          <w:color w:val="000000"/>
          <w:sz w:val="28"/>
        </w:rPr>
        <w:t xml:space="preserve">
Профессии рабочих и служащих, занятых ремонтом оборудования; </w:t>
      </w:r>
      <w:r>
        <w:br/>
      </w:r>
      <w:r>
        <w:rPr>
          <w:rFonts w:ascii="Times New Roman"/>
          <w:b w:val="false"/>
          <w:i w:val="false"/>
          <w:color w:val="000000"/>
          <w:sz w:val="28"/>
        </w:rPr>
        <w:t xml:space="preserve">
      8) работы по захоронению и транспортировке радиоактивных веществ; работы по дезактивации, дегазации и обеспыливанию спецодежды и оборудования, загрязненных радиоактивными веществами и бериллием </w:t>
      </w:r>
      <w:r>
        <w:br/>
      </w:r>
      <w:r>
        <w:rPr>
          <w:rFonts w:ascii="Times New Roman"/>
          <w:b w:val="false"/>
          <w:i w:val="false"/>
          <w:color w:val="000000"/>
          <w:sz w:val="28"/>
        </w:rPr>
        <w:t xml:space="preserve">
Профессии рабочих и служащих, занятых на сборке, переработке, погрузке, разгрузке, транспортировке, хранении и захоронении радиоактивных отходов и бериллия, а также дезактивацией и дегазацией оборудования, помещений, сбором, ремонтом и дезактивацией и обеспыливанием спецодежды </w:t>
      </w:r>
      <w:r>
        <w:br/>
      </w:r>
      <w:r>
        <w:rPr>
          <w:rFonts w:ascii="Times New Roman"/>
          <w:b w:val="false"/>
          <w:i w:val="false"/>
          <w:color w:val="000000"/>
          <w:sz w:val="28"/>
        </w:rPr>
        <w:t xml:space="preserve">
Санпропускник (душевые); </w:t>
      </w:r>
      <w:r>
        <w:br/>
      </w:r>
      <w:r>
        <w:rPr>
          <w:rFonts w:ascii="Times New Roman"/>
          <w:b w:val="false"/>
          <w:i w:val="false"/>
          <w:color w:val="000000"/>
          <w:sz w:val="28"/>
        </w:rPr>
        <w:t xml:space="preserve">
      9) работы по захоронению и транспортировке радиоактивных веществ; работы по дезактивации, дегазации и обеспыливанию спецодежды и оборудования, загрязненных радиоактивными веществами и бериллием </w:t>
      </w:r>
      <w:r>
        <w:br/>
      </w:r>
      <w:r>
        <w:rPr>
          <w:rFonts w:ascii="Times New Roman"/>
          <w:b w:val="false"/>
          <w:i w:val="false"/>
          <w:color w:val="000000"/>
          <w:sz w:val="28"/>
        </w:rPr>
        <w:t xml:space="preserve">
Испытатель деталей и приборов </w:t>
      </w:r>
      <w:r>
        <w:br/>
      </w:r>
      <w:r>
        <w:rPr>
          <w:rFonts w:ascii="Times New Roman"/>
          <w:b w:val="false"/>
          <w:i w:val="false"/>
          <w:color w:val="000000"/>
          <w:sz w:val="28"/>
        </w:rPr>
        <w:t xml:space="preserve">
Инженер всех наименований, занятый на испытании электролучевых трубок на стендах при напряжении в 25 киловольт и выше </w:t>
      </w:r>
      <w:r>
        <w:br/>
      </w:r>
      <w:r>
        <w:rPr>
          <w:rFonts w:ascii="Times New Roman"/>
          <w:b w:val="false"/>
          <w:i w:val="false"/>
          <w:color w:val="000000"/>
          <w:sz w:val="28"/>
        </w:rPr>
        <w:t xml:space="preserve">
Профессии рабочих и служащих, занятых на сборке, переработке, погрузке, разгрузке, транспортировке, хранении и захоронении радиоактивных отходов и бериллия, а также дезактивацией и дегазацией оборудования, помещений, сбором, ремонтом и дезактивацией и обеспыливанием спецодежды </w:t>
      </w:r>
      <w:r>
        <w:br/>
      </w:r>
      <w:r>
        <w:rPr>
          <w:rFonts w:ascii="Times New Roman"/>
          <w:b w:val="false"/>
          <w:i w:val="false"/>
          <w:color w:val="000000"/>
          <w:sz w:val="28"/>
        </w:rPr>
        <w:t xml:space="preserve">
Санпропускник (душевые); </w:t>
      </w:r>
      <w:r>
        <w:br/>
      </w:r>
      <w:r>
        <w:rPr>
          <w:rFonts w:ascii="Times New Roman"/>
          <w:b w:val="false"/>
          <w:i w:val="false"/>
          <w:color w:val="000000"/>
          <w:sz w:val="28"/>
        </w:rPr>
        <w:t xml:space="preserve">
      10) прочие работы </w:t>
      </w:r>
      <w:r>
        <w:br/>
      </w:r>
      <w:r>
        <w:rPr>
          <w:rFonts w:ascii="Times New Roman"/>
          <w:b w:val="false"/>
          <w:i w:val="false"/>
          <w:color w:val="000000"/>
          <w:sz w:val="28"/>
        </w:rPr>
        <w:t xml:space="preserve">
Профессии рабочих и служащих, занятых на переносных установках радиоизотопной дефектоскопии (гаммадефектоскопии) на просвечивании материалов и изделий в промышленности </w:t>
      </w:r>
      <w:r>
        <w:br/>
      </w:r>
      <w:r>
        <w:rPr>
          <w:rFonts w:ascii="Times New Roman"/>
          <w:b w:val="false"/>
          <w:i w:val="false"/>
          <w:color w:val="000000"/>
          <w:sz w:val="28"/>
        </w:rPr>
        <w:t xml:space="preserve">
Профессии рабочих и служащих, занятых на рентгеновских установках в промышленности, а также их регулировкой и наладкой. </w:t>
      </w:r>
    </w:p>
    <w:bookmarkStart w:name="z32" w:id="31"/>
    <w:p>
      <w:pPr>
        <w:spacing w:after="0"/>
        <w:ind w:left="0"/>
        <w:jc w:val="left"/>
      </w:pPr>
      <w:r>
        <w:rPr>
          <w:rFonts w:ascii="Times New Roman"/>
          <w:b/>
          <w:i w:val="false"/>
          <w:color w:val="000000"/>
        </w:rPr>
        <w:t xml:space="preserve"> 
22. Атомная энергетика и промышленность </w:t>
      </w:r>
    </w:p>
    <w:bookmarkEnd w:id="31"/>
    <w:p>
      <w:pPr>
        <w:spacing w:after="0"/>
        <w:ind w:left="0"/>
        <w:jc w:val="both"/>
      </w:pPr>
      <w:r>
        <w:rPr>
          <w:rFonts w:ascii="Times New Roman"/>
          <w:b w:val="false"/>
          <w:i w:val="false"/>
          <w:color w:val="000000"/>
          <w:sz w:val="28"/>
        </w:rPr>
        <w:t xml:space="preserve">      1) горные работы </w:t>
      </w:r>
      <w:r>
        <w:br/>
      </w:r>
      <w:r>
        <w:rPr>
          <w:rFonts w:ascii="Times New Roman"/>
          <w:b w:val="false"/>
          <w:i w:val="false"/>
          <w:color w:val="000000"/>
          <w:sz w:val="28"/>
        </w:rPr>
        <w:t xml:space="preserve">
      Добыча сырья, содержащего радиоактивные вещества и бериллий </w:t>
      </w:r>
      <w:r>
        <w:br/>
      </w:r>
      <w:r>
        <w:rPr>
          <w:rFonts w:ascii="Times New Roman"/>
          <w:b w:val="false"/>
          <w:i w:val="false"/>
          <w:color w:val="000000"/>
          <w:sz w:val="28"/>
        </w:rPr>
        <w:t xml:space="preserve">
      Работа на шахтной поверхности </w:t>
      </w:r>
      <w:r>
        <w:br/>
      </w:r>
      <w:r>
        <w:rPr>
          <w:rFonts w:ascii="Times New Roman"/>
          <w:b w:val="false"/>
          <w:i w:val="false"/>
          <w:color w:val="000000"/>
          <w:sz w:val="28"/>
        </w:rPr>
        <w:t xml:space="preserve">
Профессии рабочих, занятых на погрузке, разгрузке, сушке, сортировке и упаковке сырья, содержащего радиоактивные вещества и бериллий </w:t>
      </w:r>
      <w:r>
        <w:br/>
      </w:r>
      <w:r>
        <w:rPr>
          <w:rFonts w:ascii="Times New Roman"/>
          <w:b w:val="false"/>
          <w:i w:val="false"/>
          <w:color w:val="000000"/>
          <w:sz w:val="28"/>
        </w:rPr>
        <w:t xml:space="preserve">
Профессии рабочих и служащих, занятых на ремонте оборудования рудников и шахт, загрязненного радиоактивными веществами и бериллием </w:t>
      </w:r>
      <w:r>
        <w:br/>
      </w:r>
      <w:r>
        <w:rPr>
          <w:rFonts w:ascii="Times New Roman"/>
          <w:b w:val="false"/>
          <w:i w:val="false"/>
          <w:color w:val="000000"/>
          <w:sz w:val="28"/>
        </w:rPr>
        <w:t xml:space="preserve">
      Открытые горные работы </w:t>
      </w:r>
      <w:r>
        <w:br/>
      </w:r>
      <w:r>
        <w:rPr>
          <w:rFonts w:ascii="Times New Roman"/>
          <w:b w:val="false"/>
          <w:i w:val="false"/>
          <w:color w:val="000000"/>
          <w:sz w:val="28"/>
        </w:rPr>
        <w:t xml:space="preserve">
Профессии рабочих и служащих, занятых на эксплуатационных участках по добыче открытым способом радиоактивного, бериллиевого сырья, золотосодержащих руд в карьере, а также способом подземного и кучного выщелачивания радиоактивного сырья в условиях радиационной вредности; </w:t>
      </w:r>
      <w:r>
        <w:br/>
      </w:r>
      <w:r>
        <w:rPr>
          <w:rFonts w:ascii="Times New Roman"/>
          <w:b w:val="false"/>
          <w:i w:val="false"/>
          <w:color w:val="000000"/>
          <w:sz w:val="28"/>
        </w:rPr>
        <w:t xml:space="preserve">
      2) обогащение радиоактивного сырья </w:t>
      </w:r>
      <w:r>
        <w:br/>
      </w:r>
      <w:r>
        <w:rPr>
          <w:rFonts w:ascii="Times New Roman"/>
          <w:b w:val="false"/>
          <w:i w:val="false"/>
          <w:color w:val="000000"/>
          <w:sz w:val="28"/>
        </w:rPr>
        <w:t xml:space="preserve">
Профессии рабочих и служащих, занятых в условиях радиационной вредности на погрузке и разгрузке радиоактивного сырья, в технологических процессах по обогащению указанного сырья, а также на ремонте оборудования загрязненного радиоактивными веществами (в том числе в организациях этого профиля за границей); </w:t>
      </w:r>
      <w:r>
        <w:br/>
      </w:r>
      <w:r>
        <w:rPr>
          <w:rFonts w:ascii="Times New Roman"/>
          <w:b w:val="false"/>
          <w:i w:val="false"/>
          <w:color w:val="000000"/>
          <w:sz w:val="28"/>
        </w:rPr>
        <w:t xml:space="preserve">
      3) производство радиоактивных веществ; изготовление изделий из радиоактивных веществ и их соединений </w:t>
      </w:r>
      <w:r>
        <w:br/>
      </w:r>
      <w:r>
        <w:rPr>
          <w:rFonts w:ascii="Times New Roman"/>
          <w:b w:val="false"/>
          <w:i w:val="false"/>
          <w:color w:val="000000"/>
          <w:sz w:val="28"/>
        </w:rPr>
        <w:t xml:space="preserve">
Профессии рабочих и служащих, занятых в технологическом процессе производства радиоактивных веществ, изготовлением изделий из радиоактивных веществ и их соединений, а также на ремонте оборудования, загрязненного радиоактивными веществами; </w:t>
      </w:r>
      <w:r>
        <w:br/>
      </w:r>
      <w:r>
        <w:rPr>
          <w:rFonts w:ascii="Times New Roman"/>
          <w:b w:val="false"/>
          <w:i w:val="false"/>
          <w:color w:val="000000"/>
          <w:sz w:val="28"/>
        </w:rPr>
        <w:t xml:space="preserve">
      4) производство лития ртутным способом </w:t>
      </w:r>
      <w:r>
        <w:br/>
      </w:r>
      <w:r>
        <w:rPr>
          <w:rFonts w:ascii="Times New Roman"/>
          <w:b w:val="false"/>
          <w:i w:val="false"/>
          <w:color w:val="000000"/>
          <w:sz w:val="28"/>
        </w:rPr>
        <w:t xml:space="preserve">
Профессии рабочих и служащих, занятых в технологическом процессе, в производственных лабораториях, на ремонте оборудования, а также на дегазации оборудования, производственных помещений и средств защиты; </w:t>
      </w:r>
      <w:r>
        <w:br/>
      </w:r>
      <w:r>
        <w:rPr>
          <w:rFonts w:ascii="Times New Roman"/>
          <w:b w:val="false"/>
          <w:i w:val="false"/>
          <w:color w:val="000000"/>
          <w:sz w:val="28"/>
        </w:rPr>
        <w:t xml:space="preserve">
      5) производство фтористой кислоты из радиоактивного и бериллиевого сырья; регенерация уксусной кислоты из радиоактивных или бериллиевых соединений </w:t>
      </w:r>
      <w:r>
        <w:br/>
      </w:r>
      <w:r>
        <w:rPr>
          <w:rFonts w:ascii="Times New Roman"/>
          <w:b w:val="false"/>
          <w:i w:val="false"/>
          <w:color w:val="000000"/>
          <w:sz w:val="28"/>
        </w:rPr>
        <w:t xml:space="preserve">
Профессии рабочих и служащих, занятых на работах в условиях радиационной или бериллиевой вредности, а также на ремонте технологического оборудования, загрязненного бериллием или радиоактивными веществами; </w:t>
      </w:r>
      <w:r>
        <w:br/>
      </w:r>
      <w:r>
        <w:rPr>
          <w:rFonts w:ascii="Times New Roman"/>
          <w:b w:val="false"/>
          <w:i w:val="false"/>
          <w:color w:val="000000"/>
          <w:sz w:val="28"/>
        </w:rPr>
        <w:t xml:space="preserve">
      6) работа на промышленных атомных реакторах, на атомных электростанциях и атомных станциях теплоснабжения </w:t>
      </w:r>
      <w:r>
        <w:br/>
      </w:r>
      <w:r>
        <w:rPr>
          <w:rFonts w:ascii="Times New Roman"/>
          <w:b w:val="false"/>
          <w:i w:val="false"/>
          <w:color w:val="000000"/>
          <w:sz w:val="28"/>
        </w:rPr>
        <w:t xml:space="preserve">
Профессии рабочих и служащих, занятых на эксплуатации, ремонте и наладке технологического оборудования, вентиляции, систем управления, приборов технологического и радиационного контроля, на работах по выводу из эксплуатации атомных реакторов различного назначения и атомных станций в условиях радиационной вредности </w:t>
      </w:r>
      <w:r>
        <w:br/>
      </w:r>
      <w:r>
        <w:rPr>
          <w:rFonts w:ascii="Times New Roman"/>
          <w:b w:val="false"/>
          <w:i w:val="false"/>
          <w:color w:val="000000"/>
          <w:sz w:val="28"/>
        </w:rPr>
        <w:t xml:space="preserve">
Профессии рабочих и служащих, занятых в цехах и на участках гидросооружений по подготовке и очистке технологической воды от солей с наведенной радиоактивностью для реакторов </w:t>
      </w:r>
      <w:r>
        <w:br/>
      </w:r>
      <w:r>
        <w:rPr>
          <w:rFonts w:ascii="Times New Roman"/>
          <w:b w:val="false"/>
          <w:i w:val="false"/>
          <w:color w:val="000000"/>
          <w:sz w:val="28"/>
        </w:rPr>
        <w:t xml:space="preserve">
Профессии рабочих и служащих, занятых на работах по очистке технологической воды от солей с наведенной радиоактивностью и радиоактивных осколков, а также на ремонте технологического оборудования очистных устройств, загрязненных радиоактивными веществами </w:t>
      </w:r>
      <w:r>
        <w:br/>
      </w:r>
      <w:r>
        <w:rPr>
          <w:rFonts w:ascii="Times New Roman"/>
          <w:b w:val="false"/>
          <w:i w:val="false"/>
          <w:color w:val="000000"/>
          <w:sz w:val="28"/>
        </w:rPr>
        <w:t xml:space="preserve">
Профессии рабочих и служащих, работающих с материалами, загрязненными радиоактивными веществами, при изготовлении или ремонте оснастки и приспособлений </w:t>
      </w:r>
      <w:r>
        <w:br/>
      </w:r>
      <w:r>
        <w:rPr>
          <w:rFonts w:ascii="Times New Roman"/>
          <w:b w:val="false"/>
          <w:i w:val="false"/>
          <w:color w:val="000000"/>
          <w:sz w:val="28"/>
        </w:rPr>
        <w:t xml:space="preserve">
Профессии рабочих и служащих, занятых отбором, подготовкой проб технологических сред в условиях радиационной вредности; </w:t>
      </w:r>
      <w:r>
        <w:br/>
      </w:r>
      <w:r>
        <w:rPr>
          <w:rFonts w:ascii="Times New Roman"/>
          <w:b w:val="false"/>
          <w:i w:val="false"/>
          <w:color w:val="000000"/>
          <w:sz w:val="28"/>
        </w:rPr>
        <w:t xml:space="preserve">
      7) радиохимическое производство плутония </w:t>
      </w:r>
      <w:r>
        <w:br/>
      </w:r>
      <w:r>
        <w:rPr>
          <w:rFonts w:ascii="Times New Roman"/>
          <w:b w:val="false"/>
          <w:i w:val="false"/>
          <w:color w:val="000000"/>
          <w:sz w:val="28"/>
        </w:rPr>
        <w:t xml:space="preserve">
Профессии рабочих и служащих, занятых в производстве плутония, а также на ремонте технологического оборудования в условиях радиационной вредности; </w:t>
      </w:r>
      <w:r>
        <w:br/>
      </w:r>
      <w:r>
        <w:rPr>
          <w:rFonts w:ascii="Times New Roman"/>
          <w:b w:val="false"/>
          <w:i w:val="false"/>
          <w:color w:val="000000"/>
          <w:sz w:val="28"/>
        </w:rPr>
        <w:t xml:space="preserve">
      8) металлургия и механическая обработка плутония </w:t>
      </w:r>
      <w:r>
        <w:br/>
      </w:r>
      <w:r>
        <w:rPr>
          <w:rFonts w:ascii="Times New Roman"/>
          <w:b w:val="false"/>
          <w:i w:val="false"/>
          <w:color w:val="000000"/>
          <w:sz w:val="28"/>
        </w:rPr>
        <w:t xml:space="preserve">
Профессии рабочих и служащих, занятых на работах в условиях радиационной вредности, а также на ремонте технологического оборудования, загрязненного радиоактивными веществами; </w:t>
      </w:r>
      <w:r>
        <w:br/>
      </w:r>
      <w:r>
        <w:rPr>
          <w:rFonts w:ascii="Times New Roman"/>
          <w:b w:val="false"/>
          <w:i w:val="false"/>
          <w:color w:val="000000"/>
          <w:sz w:val="28"/>
        </w:rPr>
        <w:t xml:space="preserve">
      9) производство фтористых соединений урана </w:t>
      </w:r>
      <w:r>
        <w:br/>
      </w:r>
      <w:r>
        <w:rPr>
          <w:rFonts w:ascii="Times New Roman"/>
          <w:b w:val="false"/>
          <w:i w:val="false"/>
          <w:color w:val="000000"/>
          <w:sz w:val="28"/>
        </w:rPr>
        <w:t xml:space="preserve">
Профессии рабочих и служащих, занятых в производстве и переработке фтористых соединений урана, фторидов, на ремонте технологического оборудования в условиях радиационной вредности; </w:t>
      </w:r>
      <w:r>
        <w:br/>
      </w:r>
      <w:r>
        <w:rPr>
          <w:rFonts w:ascii="Times New Roman"/>
          <w:b w:val="false"/>
          <w:i w:val="false"/>
          <w:color w:val="000000"/>
          <w:sz w:val="28"/>
        </w:rPr>
        <w:t xml:space="preserve">
      10) центробежное и диффузионное производство урана-235; работы на испытательных стендах по наладке центробежных и диффузионных машин по разделению радиоактивных изотопов урана, работающих на радиоактивном газе; работы на электромагнитных установках по разделению радиоактивных изотопов </w:t>
      </w:r>
      <w:r>
        <w:br/>
      </w:r>
      <w:r>
        <w:rPr>
          <w:rFonts w:ascii="Times New Roman"/>
          <w:b w:val="false"/>
          <w:i w:val="false"/>
          <w:color w:val="000000"/>
          <w:sz w:val="28"/>
        </w:rPr>
        <w:t xml:space="preserve">
Профессии рабочих и служащих, занятых в производстве урана-235, в цехах ревизии машин, химических цехах и опытных цехах, на эксплуатации, испытании, наладке и ремонте установок, стендов и машин, средств контроля и автоматики в условиях радиационной вредности; </w:t>
      </w:r>
      <w:r>
        <w:br/>
      </w:r>
      <w:r>
        <w:rPr>
          <w:rFonts w:ascii="Times New Roman"/>
          <w:b w:val="false"/>
          <w:i w:val="false"/>
          <w:color w:val="000000"/>
          <w:sz w:val="28"/>
        </w:rPr>
        <w:t xml:space="preserve">
      11) производство радия и полония и изготовление изделий из них </w:t>
      </w:r>
      <w:r>
        <w:br/>
      </w:r>
      <w:r>
        <w:rPr>
          <w:rFonts w:ascii="Times New Roman"/>
          <w:b w:val="false"/>
          <w:i w:val="false"/>
          <w:color w:val="000000"/>
          <w:sz w:val="28"/>
        </w:rPr>
        <w:t xml:space="preserve">
Профессии рабочих и служащих, занятых в условиях радиационной вредности в производстве радия и полония и изготовлении изделий из них, а также на ремонте технологического оборудования; </w:t>
      </w:r>
      <w:r>
        <w:br/>
      </w:r>
      <w:r>
        <w:rPr>
          <w:rFonts w:ascii="Times New Roman"/>
          <w:b w:val="false"/>
          <w:i w:val="false"/>
          <w:color w:val="000000"/>
          <w:sz w:val="28"/>
        </w:rPr>
        <w:t xml:space="preserve">
      12) производство, снаряжение и испытание нейтронных источников </w:t>
      </w:r>
      <w:r>
        <w:br/>
      </w:r>
      <w:r>
        <w:rPr>
          <w:rFonts w:ascii="Times New Roman"/>
          <w:b w:val="false"/>
          <w:i w:val="false"/>
          <w:color w:val="000000"/>
          <w:sz w:val="28"/>
        </w:rPr>
        <w:t xml:space="preserve">
Профессии рабочих и служащих, работающих в условиях радиационной вредности; </w:t>
      </w:r>
      <w:r>
        <w:br/>
      </w:r>
      <w:r>
        <w:rPr>
          <w:rFonts w:ascii="Times New Roman"/>
          <w:b w:val="false"/>
          <w:i w:val="false"/>
          <w:color w:val="000000"/>
          <w:sz w:val="28"/>
        </w:rPr>
        <w:t xml:space="preserve">
      13) изготовление, сборка (разборка) и испытания (в том числе подрывом) изделий с применением урана, тория, плутония, трития </w:t>
      </w:r>
      <w:r>
        <w:br/>
      </w:r>
      <w:r>
        <w:rPr>
          <w:rFonts w:ascii="Times New Roman"/>
          <w:b w:val="false"/>
          <w:i w:val="false"/>
          <w:color w:val="000000"/>
          <w:sz w:val="28"/>
        </w:rPr>
        <w:t xml:space="preserve">
Профессии рабочих и служащих, занятых на работах в условиях радиационной вредности и на ремонте технологического оборудования, загрязненного радиоактивными веществами </w:t>
      </w:r>
      <w:r>
        <w:br/>
      </w:r>
      <w:r>
        <w:rPr>
          <w:rFonts w:ascii="Times New Roman"/>
          <w:b w:val="false"/>
          <w:i w:val="false"/>
          <w:color w:val="000000"/>
          <w:sz w:val="28"/>
        </w:rPr>
        <w:t xml:space="preserve">
Профессии рабочих и служащих, занятых на полигонах на проходке и подготовке штолен и скважин для проведения испытаний специзделий; </w:t>
      </w:r>
      <w:r>
        <w:br/>
      </w:r>
      <w:r>
        <w:rPr>
          <w:rFonts w:ascii="Times New Roman"/>
          <w:b w:val="false"/>
          <w:i w:val="false"/>
          <w:color w:val="000000"/>
          <w:sz w:val="28"/>
        </w:rPr>
        <w:t xml:space="preserve">
      14) производство трития, снаряжение и испытание изделий специальных высоковольтных трубок и камер с применением трития, производство деталей из гидрида лития, содержащего тритий </w:t>
      </w:r>
      <w:r>
        <w:br/>
      </w:r>
      <w:r>
        <w:rPr>
          <w:rFonts w:ascii="Times New Roman"/>
          <w:b w:val="false"/>
          <w:i w:val="false"/>
          <w:color w:val="000000"/>
          <w:sz w:val="28"/>
        </w:rPr>
        <w:t xml:space="preserve">
Профессии рабочих и служащих, занятых на работах с тритием и изделиями, содержащими тритий, а также на ремонте технологического оборудования, загрязненного радиоактивными веществами; </w:t>
      </w:r>
      <w:r>
        <w:br/>
      </w:r>
      <w:r>
        <w:rPr>
          <w:rFonts w:ascii="Times New Roman"/>
          <w:b w:val="false"/>
          <w:i w:val="false"/>
          <w:color w:val="000000"/>
          <w:sz w:val="28"/>
        </w:rPr>
        <w:t xml:space="preserve">
      15) работы в лабораториях предприятий и в производствах, перечисленных в подразделах 1-3 и 5-14 настоящего раздела </w:t>
      </w:r>
      <w:r>
        <w:br/>
      </w:r>
      <w:r>
        <w:rPr>
          <w:rFonts w:ascii="Times New Roman"/>
          <w:b w:val="false"/>
          <w:i w:val="false"/>
          <w:color w:val="000000"/>
          <w:sz w:val="28"/>
        </w:rPr>
        <w:t xml:space="preserve">
Профессии рабочих и служащих, занятых на работах с радиоактивными веществами и источниками ионизирующих излучений в условиях радиационной вредности в помещениях, где ведутся работы, а также на ремонте лабораторного оборудования и механизмов, загрязненных радиоактивными веществами; </w:t>
      </w:r>
      <w:r>
        <w:br/>
      </w:r>
      <w:r>
        <w:rPr>
          <w:rFonts w:ascii="Times New Roman"/>
          <w:b w:val="false"/>
          <w:i w:val="false"/>
          <w:color w:val="000000"/>
          <w:sz w:val="28"/>
        </w:rPr>
        <w:t xml:space="preserve">
      16) работы на складах и в хранилищах радиоактивных веществ на предприятиях и в производствах, перечисленных в подразделах 1-3 и 5-14 настоящего раздела </w:t>
      </w:r>
      <w:r>
        <w:br/>
      </w:r>
      <w:r>
        <w:rPr>
          <w:rFonts w:ascii="Times New Roman"/>
          <w:b w:val="false"/>
          <w:i w:val="false"/>
          <w:color w:val="000000"/>
          <w:sz w:val="28"/>
        </w:rPr>
        <w:t xml:space="preserve">
Профессии рабочих и служащих, занятых на погрузке, разгрузке, сортировке, перетаривании, упаковке и хранении радиоактивных веществ и источников ионизирующих излучений в условиях радиационной вредности, а также на ремонте технологического оборудования, загрязненного радиоактивными веществами; </w:t>
      </w:r>
      <w:r>
        <w:br/>
      </w:r>
      <w:r>
        <w:rPr>
          <w:rFonts w:ascii="Times New Roman"/>
          <w:b w:val="false"/>
          <w:i w:val="false"/>
          <w:color w:val="000000"/>
          <w:sz w:val="28"/>
        </w:rPr>
        <w:t xml:space="preserve">
      17) работы по дезактивации и обеспыливанию спецодежды и оборудования, в санпропускниках (душевых) в организациях и в производствах, перечисленных в подразделах 1-3, 5-9 и 10 (в химико-металлургических цехах, цехах ревизии и регенерации, КИУ) и в подразделах 11-14 настоящего раздела </w:t>
      </w:r>
      <w:r>
        <w:br/>
      </w:r>
      <w:r>
        <w:rPr>
          <w:rFonts w:ascii="Times New Roman"/>
          <w:b w:val="false"/>
          <w:i w:val="false"/>
          <w:color w:val="000000"/>
          <w:sz w:val="28"/>
        </w:rPr>
        <w:t xml:space="preserve">
Профессии рабочих и служащих, занятых на приемке, сортировке, очистке, транспортировке, стирке, ремонте спецодежды (спецобуви), загрязненной радиоактивными веществами </w:t>
      </w:r>
      <w:r>
        <w:br/>
      </w:r>
      <w:r>
        <w:rPr>
          <w:rFonts w:ascii="Times New Roman"/>
          <w:b w:val="false"/>
          <w:i w:val="false"/>
          <w:color w:val="000000"/>
          <w:sz w:val="28"/>
        </w:rPr>
        <w:t xml:space="preserve">
Профессии рабочих и служащих, занятых на ремонте оборудования, уборке помещений и отмывке радиоактивных загрязнений </w:t>
      </w:r>
      <w:r>
        <w:br/>
      </w:r>
      <w:r>
        <w:rPr>
          <w:rFonts w:ascii="Times New Roman"/>
          <w:b w:val="false"/>
          <w:i w:val="false"/>
          <w:color w:val="000000"/>
          <w:sz w:val="28"/>
        </w:rPr>
        <w:t xml:space="preserve">
Профессии рабочих и служащих, занятых дезактивацией оборудования, помещений и материалов, загрязненных радиоактивными веществами; </w:t>
      </w:r>
      <w:r>
        <w:br/>
      </w:r>
      <w:r>
        <w:rPr>
          <w:rFonts w:ascii="Times New Roman"/>
          <w:b w:val="false"/>
          <w:i w:val="false"/>
          <w:color w:val="000000"/>
          <w:sz w:val="28"/>
        </w:rPr>
        <w:t xml:space="preserve">
      18) монтажные, демонтажные и ремонтно-строительные работы внутри промышленных зданий и сооружений, загрязненных радиоактивными веществами </w:t>
      </w:r>
      <w:r>
        <w:br/>
      </w:r>
      <w:r>
        <w:rPr>
          <w:rFonts w:ascii="Times New Roman"/>
          <w:b w:val="false"/>
          <w:i w:val="false"/>
          <w:color w:val="000000"/>
          <w:sz w:val="28"/>
        </w:rPr>
        <w:t xml:space="preserve">
Профессии рабочих и служащих, выполняющих работы в условиях радиационной вредности; </w:t>
      </w:r>
      <w:r>
        <w:br/>
      </w:r>
      <w:r>
        <w:rPr>
          <w:rFonts w:ascii="Times New Roman"/>
          <w:b w:val="false"/>
          <w:i w:val="false"/>
          <w:color w:val="000000"/>
          <w:sz w:val="28"/>
        </w:rPr>
        <w:t xml:space="preserve">
      19) Работы по сбору, утилизации, транспортировке и захоронению радиоактивных веществ в производствах, перечисленных в подразделах 3, 5-14 настоящего раздела </w:t>
      </w:r>
      <w:r>
        <w:br/>
      </w:r>
      <w:r>
        <w:rPr>
          <w:rFonts w:ascii="Times New Roman"/>
          <w:b w:val="false"/>
          <w:i w:val="false"/>
          <w:color w:val="000000"/>
          <w:sz w:val="28"/>
        </w:rPr>
        <w:t xml:space="preserve">
Профессии рабочих и служащих, занятых на сборе, погрузке, разгрузке, переработке, утилизации, транспортировке и захоронении отходов и загрязненного оборудования или по обслуживанию транспортных средств, загрязненных радиоактивными веществами в производствах, указанных в подразделах 3, 5-14 настоящего раздела </w:t>
      </w:r>
      <w:r>
        <w:br/>
      </w:r>
      <w:r>
        <w:rPr>
          <w:rFonts w:ascii="Times New Roman"/>
          <w:b w:val="false"/>
          <w:i w:val="false"/>
          <w:color w:val="000000"/>
          <w:sz w:val="28"/>
        </w:rPr>
        <w:t xml:space="preserve">
      20) обогащение бериллиевого сырья; производство бериллия и его соединений </w:t>
      </w:r>
      <w:r>
        <w:br/>
      </w:r>
      <w:r>
        <w:rPr>
          <w:rFonts w:ascii="Times New Roman"/>
          <w:b w:val="false"/>
          <w:i w:val="false"/>
          <w:color w:val="000000"/>
          <w:sz w:val="28"/>
        </w:rPr>
        <w:t xml:space="preserve">
Профессии рабочих и служащих, занятых в производстве бериллия и его соединений, на ремонте технологического оборудования в условиях бериллиевой вредности и в производственных лабораториях, а также на сборе, транспортировке и захоронении отходов производства; </w:t>
      </w:r>
      <w:r>
        <w:br/>
      </w:r>
      <w:r>
        <w:rPr>
          <w:rFonts w:ascii="Times New Roman"/>
          <w:b w:val="false"/>
          <w:i w:val="false"/>
          <w:color w:val="000000"/>
          <w:sz w:val="28"/>
        </w:rPr>
        <w:t xml:space="preserve">
      21) изготовление изделий из бериллия и его соединений </w:t>
      </w:r>
      <w:r>
        <w:br/>
      </w:r>
      <w:r>
        <w:rPr>
          <w:rFonts w:ascii="Times New Roman"/>
          <w:b w:val="false"/>
          <w:i w:val="false"/>
          <w:color w:val="000000"/>
          <w:sz w:val="28"/>
        </w:rPr>
        <w:t xml:space="preserve">
Профессии рабочих и служащих, занятых изготовлением изделий из бериллия и его соединений, на ремонте технологического оборудования в условиях бериллиевой вредности; </w:t>
      </w:r>
      <w:r>
        <w:br/>
      </w:r>
      <w:r>
        <w:rPr>
          <w:rFonts w:ascii="Times New Roman"/>
          <w:b w:val="false"/>
          <w:i w:val="false"/>
          <w:color w:val="000000"/>
          <w:sz w:val="28"/>
        </w:rPr>
        <w:t xml:space="preserve">
      22) изготовление изумрудов </w:t>
      </w:r>
      <w:r>
        <w:br/>
      </w:r>
      <w:r>
        <w:rPr>
          <w:rFonts w:ascii="Times New Roman"/>
          <w:b w:val="false"/>
          <w:i w:val="false"/>
          <w:color w:val="000000"/>
          <w:sz w:val="28"/>
        </w:rPr>
        <w:t xml:space="preserve">
Профессии рабочих и служащих, занятых на работах по изготовлению изумрудов из бериллиевого сырья; </w:t>
      </w:r>
      <w:r>
        <w:br/>
      </w:r>
      <w:r>
        <w:rPr>
          <w:rFonts w:ascii="Times New Roman"/>
          <w:b w:val="false"/>
          <w:i w:val="false"/>
          <w:color w:val="000000"/>
          <w:sz w:val="28"/>
        </w:rPr>
        <w:t xml:space="preserve">
      23) работы в производственных помещениях в условиях бериллиевой вредности </w:t>
      </w:r>
      <w:r>
        <w:br/>
      </w:r>
      <w:r>
        <w:rPr>
          <w:rFonts w:ascii="Times New Roman"/>
          <w:b w:val="false"/>
          <w:i w:val="false"/>
          <w:color w:val="000000"/>
          <w:sz w:val="28"/>
        </w:rPr>
        <w:t xml:space="preserve">
Профессии рабочих и служащих, выполняющие монтажные, демонтажные и ремотно-строительные работы в условиях бериллиевой вредности </w:t>
      </w:r>
      <w:r>
        <w:br/>
      </w:r>
      <w:r>
        <w:rPr>
          <w:rFonts w:ascii="Times New Roman"/>
          <w:b w:val="false"/>
          <w:i w:val="false"/>
          <w:color w:val="000000"/>
          <w:sz w:val="28"/>
        </w:rPr>
        <w:t xml:space="preserve">
Профессии рабочих и служащих, занятых на очистке оборудования и производственных помещений; </w:t>
      </w:r>
      <w:r>
        <w:br/>
      </w:r>
      <w:r>
        <w:rPr>
          <w:rFonts w:ascii="Times New Roman"/>
          <w:b w:val="false"/>
          <w:i w:val="false"/>
          <w:color w:val="000000"/>
          <w:sz w:val="28"/>
        </w:rPr>
        <w:t xml:space="preserve">
      24) работы в санпропускниках (душевых), спецпрачечных на очистке и обеспыливании спецодежды </w:t>
      </w:r>
      <w:r>
        <w:br/>
      </w:r>
      <w:r>
        <w:rPr>
          <w:rFonts w:ascii="Times New Roman"/>
          <w:b w:val="false"/>
          <w:i w:val="false"/>
          <w:color w:val="000000"/>
          <w:sz w:val="28"/>
        </w:rPr>
        <w:t xml:space="preserve">
Профессии рабочих, занятых на приемке, сортировке, очистке, транспортировке, стирке, ремонте спецодежды (спецобуви), загрязненных бериллием </w:t>
      </w:r>
      <w:r>
        <w:br/>
      </w:r>
      <w:r>
        <w:rPr>
          <w:rFonts w:ascii="Times New Roman"/>
          <w:b w:val="false"/>
          <w:i w:val="false"/>
          <w:color w:val="000000"/>
          <w:sz w:val="28"/>
        </w:rPr>
        <w:t xml:space="preserve">
Профессии рабочих и служащих, занятые на ремонте оборудования, уборке помещений в условиях бериллиевой вредности; </w:t>
      </w:r>
      <w:r>
        <w:br/>
      </w:r>
      <w:r>
        <w:rPr>
          <w:rFonts w:ascii="Times New Roman"/>
          <w:b w:val="false"/>
          <w:i w:val="false"/>
          <w:color w:val="000000"/>
          <w:sz w:val="28"/>
        </w:rPr>
        <w:t xml:space="preserve">
      25) работы в условиях радиационной и бериллиевой вредности </w:t>
      </w:r>
      <w:r>
        <w:br/>
      </w:r>
      <w:r>
        <w:rPr>
          <w:rFonts w:ascii="Times New Roman"/>
          <w:b w:val="false"/>
          <w:i w:val="false"/>
          <w:color w:val="000000"/>
          <w:sz w:val="28"/>
        </w:rPr>
        <w:t xml:space="preserve">
Профессии рабочих и служащих, занятых организацией и ведением технологического процесса, а также ремонтом, наладкой и реконструкцией технологического оборудования, перечисленных в настоящем разделе; </w:t>
      </w:r>
      <w:r>
        <w:br/>
      </w:r>
      <w:r>
        <w:rPr>
          <w:rFonts w:ascii="Times New Roman"/>
          <w:b w:val="false"/>
          <w:i w:val="false"/>
          <w:color w:val="000000"/>
          <w:sz w:val="28"/>
        </w:rPr>
        <w:t xml:space="preserve">
      26) производство стабильных изотопов методами физического и химического разделения </w:t>
      </w:r>
      <w:r>
        <w:br/>
      </w:r>
      <w:r>
        <w:rPr>
          <w:rFonts w:ascii="Times New Roman"/>
          <w:b w:val="false"/>
          <w:i w:val="false"/>
          <w:color w:val="000000"/>
          <w:sz w:val="28"/>
        </w:rPr>
        <w:t xml:space="preserve">
Профессии рабочих и служащих, занятых на работах по разделению элементов в магнитных полях большой интенсивности или высокого напряжения; </w:t>
      </w:r>
      <w:r>
        <w:br/>
      </w:r>
      <w:r>
        <w:rPr>
          <w:rFonts w:ascii="Times New Roman"/>
          <w:b w:val="false"/>
          <w:i w:val="false"/>
          <w:color w:val="000000"/>
          <w:sz w:val="28"/>
        </w:rPr>
        <w:t xml:space="preserve">
      27) производство фильтров для газодиффузионного разделения урана </w:t>
      </w:r>
      <w:r>
        <w:br/>
      </w:r>
      <w:r>
        <w:rPr>
          <w:rFonts w:ascii="Times New Roman"/>
          <w:b w:val="false"/>
          <w:i w:val="false"/>
          <w:color w:val="000000"/>
          <w:sz w:val="28"/>
        </w:rPr>
        <w:t xml:space="preserve">
Профессии рабочих и служащих, занятых в технологическом процессе и на ремонте технологического оборудования; </w:t>
      </w:r>
      <w:r>
        <w:br/>
      </w:r>
      <w:r>
        <w:rPr>
          <w:rFonts w:ascii="Times New Roman"/>
          <w:b w:val="false"/>
          <w:i w:val="false"/>
          <w:color w:val="000000"/>
          <w:sz w:val="28"/>
        </w:rPr>
        <w:t xml:space="preserve">
      28) работа в подземных условиях горно-химического комбината </w:t>
      </w:r>
      <w:r>
        <w:br/>
      </w:r>
      <w:r>
        <w:rPr>
          <w:rFonts w:ascii="Times New Roman"/>
          <w:b w:val="false"/>
          <w:i w:val="false"/>
          <w:color w:val="000000"/>
          <w:sz w:val="28"/>
        </w:rPr>
        <w:t xml:space="preserve">
Профессии рабочих и служащих, не предусмотренные настоящим разделом, занятые на работах в подземных условиях; </w:t>
      </w:r>
      <w:r>
        <w:br/>
      </w:r>
      <w:r>
        <w:rPr>
          <w:rFonts w:ascii="Times New Roman"/>
          <w:b w:val="false"/>
          <w:i w:val="false"/>
          <w:color w:val="000000"/>
          <w:sz w:val="28"/>
        </w:rPr>
        <w:t xml:space="preserve">
      29) производство изделий из гидрида лития </w:t>
      </w:r>
      <w:r>
        <w:br/>
      </w:r>
      <w:r>
        <w:rPr>
          <w:rFonts w:ascii="Times New Roman"/>
          <w:b w:val="false"/>
          <w:i w:val="false"/>
          <w:color w:val="000000"/>
          <w:sz w:val="28"/>
        </w:rPr>
        <w:t xml:space="preserve">
Профессии рабочих и служащих, занятых на изготовлении изделий из гидрида лития и на ремонте технологического оборудования в производственных помещениях; </w:t>
      </w:r>
      <w:r>
        <w:br/>
      </w:r>
      <w:r>
        <w:rPr>
          <w:rFonts w:ascii="Times New Roman"/>
          <w:b w:val="false"/>
          <w:i w:val="false"/>
          <w:color w:val="000000"/>
          <w:sz w:val="28"/>
        </w:rPr>
        <w:t xml:space="preserve">
      30) работы на складах и в хранилищах готовых специзделий, включающих в себя узлы и детали, содержащие радиоактивные вещества </w:t>
      </w:r>
      <w:r>
        <w:br/>
      </w:r>
      <w:r>
        <w:rPr>
          <w:rFonts w:ascii="Times New Roman"/>
          <w:b w:val="false"/>
          <w:i w:val="false"/>
          <w:color w:val="000000"/>
          <w:sz w:val="28"/>
        </w:rPr>
        <w:t xml:space="preserve">
Профессии рабочих и служащих, работающих в условиях радиационной вредности на погрузке, разгрузке и хранении специзделий; </w:t>
      </w:r>
      <w:r>
        <w:br/>
      </w:r>
      <w:r>
        <w:rPr>
          <w:rFonts w:ascii="Times New Roman"/>
          <w:b w:val="false"/>
          <w:i w:val="false"/>
          <w:color w:val="000000"/>
          <w:sz w:val="28"/>
        </w:rPr>
        <w:t xml:space="preserve">
      31) транспортировка радиоактивных веществ, источников ионизирующих излучений и специзделий, содержащих радиоактивные вещества </w:t>
      </w:r>
      <w:r>
        <w:br/>
      </w:r>
      <w:r>
        <w:rPr>
          <w:rFonts w:ascii="Times New Roman"/>
          <w:b w:val="false"/>
          <w:i w:val="false"/>
          <w:color w:val="000000"/>
          <w:sz w:val="28"/>
        </w:rPr>
        <w:t xml:space="preserve">
      Профессии рабочих и служащих, занятых на межцеховой и межзаводской транспортировке радиоактивных веществ, источников ионизирующих излучений и специзделий, содержащих радиоактивные вещества </w:t>
      </w:r>
      <w:r>
        <w:br/>
      </w:r>
      <w:r>
        <w:rPr>
          <w:rFonts w:ascii="Times New Roman"/>
          <w:b w:val="false"/>
          <w:i w:val="false"/>
          <w:color w:val="000000"/>
          <w:sz w:val="28"/>
        </w:rPr>
        <w:t xml:space="preserve">
      Профессии рабочих и служащих, занятых наладкой установок с заменой закрытых радиоактивных источников. </w:t>
      </w:r>
    </w:p>
    <w:bookmarkStart w:name="z33" w:id="32"/>
    <w:p>
      <w:pPr>
        <w:spacing w:after="0"/>
        <w:ind w:left="0"/>
        <w:jc w:val="left"/>
      </w:pPr>
      <w:r>
        <w:rPr>
          <w:rFonts w:ascii="Times New Roman"/>
          <w:b/>
          <w:i w:val="false"/>
          <w:color w:val="000000"/>
        </w:rPr>
        <w:t xml:space="preserve"> 
23. Полиграфическое и кинокопировальное производства </w:t>
      </w:r>
    </w:p>
    <w:bookmarkEnd w:id="32"/>
    <w:p>
      <w:pPr>
        <w:spacing w:after="0"/>
        <w:ind w:left="0"/>
        <w:jc w:val="both"/>
      </w:pPr>
      <w:r>
        <w:rPr>
          <w:rFonts w:ascii="Times New Roman"/>
          <w:b w:val="false"/>
          <w:i w:val="false"/>
          <w:color w:val="000000"/>
          <w:sz w:val="28"/>
        </w:rPr>
        <w:t xml:space="preserve">Профессии рабочих: </w:t>
      </w:r>
      <w:r>
        <w:br/>
      </w:r>
      <w:r>
        <w:rPr>
          <w:rFonts w:ascii="Times New Roman"/>
          <w:b w:val="false"/>
          <w:i w:val="false"/>
          <w:color w:val="000000"/>
          <w:sz w:val="28"/>
        </w:rPr>
        <w:t xml:space="preserve">
Аппаратчик-краскотер (глубокая печать) </w:t>
      </w:r>
      <w:r>
        <w:br/>
      </w:r>
      <w:r>
        <w:rPr>
          <w:rFonts w:ascii="Times New Roman"/>
          <w:b w:val="false"/>
          <w:i w:val="false"/>
          <w:color w:val="000000"/>
          <w:sz w:val="28"/>
        </w:rPr>
        <w:t xml:space="preserve">
Аппаратчик синтеза, занятый на изготовлении полиэфируретановых валиков </w:t>
      </w:r>
      <w:r>
        <w:br/>
      </w:r>
      <w:r>
        <w:rPr>
          <w:rFonts w:ascii="Times New Roman"/>
          <w:b w:val="false"/>
          <w:i w:val="false"/>
          <w:color w:val="000000"/>
          <w:sz w:val="28"/>
        </w:rPr>
        <w:t xml:space="preserve">
Аппаратчик приготовления химических растворов, занятый на кинокопировальных фабриках </w:t>
      </w:r>
      <w:r>
        <w:br/>
      </w:r>
      <w:r>
        <w:rPr>
          <w:rFonts w:ascii="Times New Roman"/>
          <w:b w:val="false"/>
          <w:i w:val="false"/>
          <w:color w:val="000000"/>
          <w:sz w:val="28"/>
        </w:rPr>
        <w:t xml:space="preserve">
Гальванотипист </w:t>
      </w:r>
      <w:r>
        <w:br/>
      </w:r>
      <w:r>
        <w:rPr>
          <w:rFonts w:ascii="Times New Roman"/>
          <w:b w:val="false"/>
          <w:i w:val="false"/>
          <w:color w:val="000000"/>
          <w:sz w:val="28"/>
        </w:rPr>
        <w:t xml:space="preserve">
Гильошир </w:t>
      </w:r>
      <w:r>
        <w:br/>
      </w:r>
      <w:r>
        <w:rPr>
          <w:rFonts w:ascii="Times New Roman"/>
          <w:b w:val="false"/>
          <w:i w:val="false"/>
          <w:color w:val="000000"/>
          <w:sz w:val="28"/>
        </w:rPr>
        <w:t xml:space="preserve">
Гравер печатных форм, занятый на отделке и обработке стереотипов </w:t>
      </w:r>
      <w:r>
        <w:br/>
      </w:r>
      <w:r>
        <w:rPr>
          <w:rFonts w:ascii="Times New Roman"/>
          <w:b w:val="false"/>
          <w:i w:val="false"/>
          <w:color w:val="000000"/>
          <w:sz w:val="28"/>
        </w:rPr>
        <w:t xml:space="preserve">
Колорист, занятый на подготовке красок для глубокой печати </w:t>
      </w:r>
      <w:r>
        <w:br/>
      </w:r>
      <w:r>
        <w:rPr>
          <w:rFonts w:ascii="Times New Roman"/>
          <w:b w:val="false"/>
          <w:i w:val="false"/>
          <w:color w:val="000000"/>
          <w:sz w:val="28"/>
        </w:rPr>
        <w:t xml:space="preserve">
Накладчик на печатной машине (металлографической) </w:t>
      </w:r>
      <w:r>
        <w:br/>
      </w:r>
      <w:r>
        <w:rPr>
          <w:rFonts w:ascii="Times New Roman"/>
          <w:b w:val="false"/>
          <w:i w:val="false"/>
          <w:color w:val="000000"/>
          <w:sz w:val="28"/>
        </w:rPr>
        <w:t xml:space="preserve">
Наборщик вручную </w:t>
      </w:r>
      <w:r>
        <w:br/>
      </w:r>
      <w:r>
        <w:rPr>
          <w:rFonts w:ascii="Times New Roman"/>
          <w:b w:val="false"/>
          <w:i w:val="false"/>
          <w:color w:val="000000"/>
          <w:sz w:val="28"/>
        </w:rPr>
        <w:t xml:space="preserve">
Наборщик наборно-строкоотливной машины </w:t>
      </w:r>
      <w:r>
        <w:br/>
      </w:r>
      <w:r>
        <w:rPr>
          <w:rFonts w:ascii="Times New Roman"/>
          <w:b w:val="false"/>
          <w:i w:val="false"/>
          <w:color w:val="000000"/>
          <w:sz w:val="28"/>
        </w:rPr>
        <w:t xml:space="preserve">
Нотогравер, занятый работой на свинцовых досках </w:t>
      </w:r>
      <w:r>
        <w:br/>
      </w:r>
      <w:r>
        <w:rPr>
          <w:rFonts w:ascii="Times New Roman"/>
          <w:b w:val="false"/>
          <w:i w:val="false"/>
          <w:color w:val="000000"/>
          <w:sz w:val="28"/>
        </w:rPr>
        <w:t xml:space="preserve">
Отливщик </w:t>
      </w:r>
      <w:r>
        <w:br/>
      </w:r>
      <w:r>
        <w:rPr>
          <w:rFonts w:ascii="Times New Roman"/>
          <w:b w:val="false"/>
          <w:i w:val="false"/>
          <w:color w:val="000000"/>
          <w:sz w:val="28"/>
        </w:rPr>
        <w:t xml:space="preserve">
Оператор стиральной машины, занятый на стирке вишерной ткани </w:t>
      </w:r>
      <w:r>
        <w:br/>
      </w:r>
      <w:r>
        <w:rPr>
          <w:rFonts w:ascii="Times New Roman"/>
          <w:b w:val="false"/>
          <w:i w:val="false"/>
          <w:color w:val="000000"/>
          <w:sz w:val="28"/>
        </w:rPr>
        <w:t xml:space="preserve">
Отделывальщик клише (из типографского сплава) </w:t>
      </w:r>
      <w:r>
        <w:br/>
      </w:r>
      <w:r>
        <w:rPr>
          <w:rFonts w:ascii="Times New Roman"/>
          <w:b w:val="false"/>
          <w:i w:val="false"/>
          <w:color w:val="000000"/>
          <w:sz w:val="28"/>
        </w:rPr>
        <w:t xml:space="preserve">
Отделывальщик шрифтовой продукции (из типографского сплава) </w:t>
      </w:r>
      <w:r>
        <w:br/>
      </w:r>
      <w:r>
        <w:rPr>
          <w:rFonts w:ascii="Times New Roman"/>
          <w:b w:val="false"/>
          <w:i w:val="false"/>
          <w:color w:val="000000"/>
          <w:sz w:val="28"/>
        </w:rPr>
        <w:t xml:space="preserve">
Печатник глубокой печати </w:t>
      </w:r>
      <w:r>
        <w:br/>
      </w:r>
      <w:r>
        <w:rPr>
          <w:rFonts w:ascii="Times New Roman"/>
          <w:b w:val="false"/>
          <w:i w:val="false"/>
          <w:color w:val="000000"/>
          <w:sz w:val="28"/>
        </w:rPr>
        <w:t xml:space="preserve">
Печатник металлографской печати (глубокой) </w:t>
      </w:r>
      <w:r>
        <w:br/>
      </w:r>
      <w:r>
        <w:rPr>
          <w:rFonts w:ascii="Times New Roman"/>
          <w:b w:val="false"/>
          <w:i w:val="false"/>
          <w:color w:val="000000"/>
          <w:sz w:val="28"/>
        </w:rPr>
        <w:t xml:space="preserve">
Плавильщик металла и сплавов (типографских) </w:t>
      </w:r>
      <w:r>
        <w:br/>
      </w:r>
      <w:r>
        <w:rPr>
          <w:rFonts w:ascii="Times New Roman"/>
          <w:b w:val="false"/>
          <w:i w:val="false"/>
          <w:color w:val="000000"/>
          <w:sz w:val="28"/>
        </w:rPr>
        <w:t xml:space="preserve">
Препаратор, занятый приготовлением растворов для травления клише и форм глубокой печати </w:t>
      </w:r>
      <w:r>
        <w:br/>
      </w:r>
      <w:r>
        <w:rPr>
          <w:rFonts w:ascii="Times New Roman"/>
          <w:b w:val="false"/>
          <w:i w:val="false"/>
          <w:color w:val="000000"/>
          <w:sz w:val="28"/>
        </w:rPr>
        <w:t xml:space="preserve">
Стереотипер, занятый на отливке стереотипов из типографского сплава </w:t>
      </w:r>
      <w:r>
        <w:br/>
      </w:r>
      <w:r>
        <w:rPr>
          <w:rFonts w:ascii="Times New Roman"/>
          <w:b w:val="false"/>
          <w:i w:val="false"/>
          <w:color w:val="000000"/>
          <w:sz w:val="28"/>
        </w:rPr>
        <w:t xml:space="preserve">
Стереотипер, занятый на отделке и обработке стереотипов и клише из типографского сплава </w:t>
      </w:r>
      <w:r>
        <w:br/>
      </w:r>
      <w:r>
        <w:rPr>
          <w:rFonts w:ascii="Times New Roman"/>
          <w:b w:val="false"/>
          <w:i w:val="false"/>
          <w:color w:val="000000"/>
          <w:sz w:val="28"/>
        </w:rPr>
        <w:t xml:space="preserve">
Травильщик клише </w:t>
      </w:r>
      <w:r>
        <w:br/>
      </w:r>
      <w:r>
        <w:rPr>
          <w:rFonts w:ascii="Times New Roman"/>
          <w:b w:val="false"/>
          <w:i w:val="false"/>
          <w:color w:val="000000"/>
          <w:sz w:val="28"/>
        </w:rPr>
        <w:t xml:space="preserve">
Травильщик форм глубокой печати </w:t>
      </w:r>
      <w:r>
        <w:br/>
      </w:r>
      <w:r>
        <w:rPr>
          <w:rFonts w:ascii="Times New Roman"/>
          <w:b w:val="false"/>
          <w:i w:val="false"/>
          <w:color w:val="000000"/>
          <w:sz w:val="28"/>
        </w:rPr>
        <w:t xml:space="preserve">
Электролизерщик </w:t>
      </w:r>
      <w:r>
        <w:br/>
      </w:r>
      <w:r>
        <w:rPr>
          <w:rFonts w:ascii="Times New Roman"/>
          <w:b w:val="false"/>
          <w:i w:val="false"/>
          <w:color w:val="000000"/>
          <w:sz w:val="28"/>
        </w:rPr>
        <w:t xml:space="preserve">
Лаборант, занятый на анализе свинцовых сплавов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p>
    <w:bookmarkStart w:name="z34" w:id="33"/>
    <w:p>
      <w:pPr>
        <w:spacing w:after="0"/>
        <w:ind w:left="0"/>
        <w:jc w:val="left"/>
      </w:pPr>
      <w:r>
        <w:rPr>
          <w:rFonts w:ascii="Times New Roman"/>
          <w:b/>
          <w:i w:val="false"/>
          <w:color w:val="000000"/>
        </w:rPr>
        <w:t xml:space="preserve"> 
24. Производство полиграфических красок </w:t>
      </w:r>
    </w:p>
    <w:bookmarkEnd w:id="33"/>
    <w:p>
      <w:pPr>
        <w:spacing w:after="0"/>
        <w:ind w:left="0"/>
        <w:jc w:val="both"/>
      </w:pPr>
      <w:r>
        <w:rPr>
          <w:rFonts w:ascii="Times New Roman"/>
          <w:b w:val="false"/>
          <w:i w:val="false"/>
          <w:color w:val="000000"/>
          <w:sz w:val="28"/>
        </w:rPr>
        <w:t xml:space="preserve">      1) производство красителей и сухих пигментов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Аппаратчик-заварщик </w:t>
      </w:r>
      <w:r>
        <w:br/>
      </w:r>
      <w:r>
        <w:rPr>
          <w:rFonts w:ascii="Times New Roman"/>
          <w:b w:val="false"/>
          <w:i w:val="false"/>
          <w:color w:val="000000"/>
          <w:sz w:val="28"/>
        </w:rPr>
        <w:t xml:space="preserve">
Аппаратчик-индулиновар </w:t>
      </w:r>
      <w:r>
        <w:br/>
      </w:r>
      <w:r>
        <w:rPr>
          <w:rFonts w:ascii="Times New Roman"/>
          <w:b w:val="false"/>
          <w:i w:val="false"/>
          <w:color w:val="000000"/>
          <w:sz w:val="28"/>
        </w:rPr>
        <w:t xml:space="preserve">
Аппаратчик сушки </w:t>
      </w:r>
      <w:r>
        <w:br/>
      </w:r>
      <w:r>
        <w:rPr>
          <w:rFonts w:ascii="Times New Roman"/>
          <w:b w:val="false"/>
          <w:i w:val="false"/>
          <w:color w:val="000000"/>
          <w:sz w:val="28"/>
        </w:rPr>
        <w:t xml:space="preserve">
Аппаратчик фильтрации </w:t>
      </w:r>
      <w:r>
        <w:br/>
      </w:r>
      <w:r>
        <w:rPr>
          <w:rFonts w:ascii="Times New Roman"/>
          <w:b w:val="false"/>
          <w:i w:val="false"/>
          <w:color w:val="000000"/>
          <w:sz w:val="28"/>
        </w:rPr>
        <w:t xml:space="preserve">
Аппаратчик-фирнисовар </w:t>
      </w:r>
      <w:r>
        <w:br/>
      </w:r>
      <w:r>
        <w:rPr>
          <w:rFonts w:ascii="Times New Roman"/>
          <w:b w:val="false"/>
          <w:i w:val="false"/>
          <w:color w:val="000000"/>
          <w:sz w:val="28"/>
        </w:rPr>
        <w:t xml:space="preserve">
Бондарь-укупорщик </w:t>
      </w:r>
      <w:r>
        <w:br/>
      </w:r>
      <w:r>
        <w:rPr>
          <w:rFonts w:ascii="Times New Roman"/>
          <w:b w:val="false"/>
          <w:i w:val="false"/>
          <w:color w:val="000000"/>
          <w:sz w:val="28"/>
        </w:rPr>
        <w:t xml:space="preserve">
Машинист мельницы </w:t>
      </w:r>
      <w:r>
        <w:br/>
      </w:r>
      <w:r>
        <w:rPr>
          <w:rFonts w:ascii="Times New Roman"/>
          <w:b w:val="false"/>
          <w:i w:val="false"/>
          <w:color w:val="000000"/>
          <w:sz w:val="28"/>
        </w:rPr>
        <w:t xml:space="preserve">
Развесчик химического сырья; </w:t>
      </w:r>
      <w:r>
        <w:br/>
      </w:r>
      <w:r>
        <w:rPr>
          <w:rFonts w:ascii="Times New Roman"/>
          <w:b w:val="false"/>
          <w:i w:val="false"/>
          <w:color w:val="000000"/>
          <w:sz w:val="28"/>
        </w:rPr>
        <w:t xml:space="preserve">
      2) производство бронзовой фольги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Приемщик </w:t>
      </w:r>
      <w:r>
        <w:br/>
      </w:r>
      <w:r>
        <w:rPr>
          <w:rFonts w:ascii="Times New Roman"/>
          <w:b w:val="false"/>
          <w:i w:val="false"/>
          <w:color w:val="000000"/>
          <w:sz w:val="28"/>
        </w:rPr>
        <w:t xml:space="preserve">
Машинист-бронзировщик </w:t>
      </w:r>
      <w:r>
        <w:br/>
      </w:r>
      <w:r>
        <w:rPr>
          <w:rFonts w:ascii="Times New Roman"/>
          <w:b w:val="false"/>
          <w:i w:val="false"/>
          <w:color w:val="000000"/>
          <w:sz w:val="28"/>
        </w:rPr>
        <w:t xml:space="preserve">
Перемотчик-сортировщик </w:t>
      </w:r>
      <w:r>
        <w:br/>
      </w:r>
      <w:r>
        <w:rPr>
          <w:rFonts w:ascii="Times New Roman"/>
          <w:b w:val="false"/>
          <w:i w:val="false"/>
          <w:color w:val="000000"/>
          <w:sz w:val="28"/>
        </w:rPr>
        <w:t xml:space="preserve">
Препараторщик; </w:t>
      </w:r>
      <w:r>
        <w:br/>
      </w:r>
      <w:r>
        <w:rPr>
          <w:rFonts w:ascii="Times New Roman"/>
          <w:b w:val="false"/>
          <w:i w:val="false"/>
          <w:color w:val="000000"/>
          <w:sz w:val="28"/>
        </w:rPr>
        <w:t xml:space="preserve">
      3) производство красок для глубокой печати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4) производство тертых красок с применением индулина, органических пигментов и анилиновых красителей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Краскотер; </w:t>
      </w:r>
      <w:r>
        <w:br/>
      </w:r>
      <w:r>
        <w:rPr>
          <w:rFonts w:ascii="Times New Roman"/>
          <w:b w:val="false"/>
          <w:i w:val="false"/>
          <w:color w:val="000000"/>
          <w:sz w:val="28"/>
        </w:rPr>
        <w:t xml:space="preserve">
      5) производство вальцевой массы, синтетической олифы и сиккативов с применением резинатов свинца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Загрузчик-выгрузчик </w:t>
      </w:r>
      <w:r>
        <w:br/>
      </w:r>
      <w:r>
        <w:rPr>
          <w:rFonts w:ascii="Times New Roman"/>
          <w:b w:val="false"/>
          <w:i w:val="false"/>
          <w:color w:val="000000"/>
          <w:sz w:val="28"/>
        </w:rPr>
        <w:t xml:space="preserve">
Отливщик валиков </w:t>
      </w:r>
      <w:r>
        <w:br/>
      </w:r>
      <w:r>
        <w:rPr>
          <w:rFonts w:ascii="Times New Roman"/>
          <w:b w:val="false"/>
          <w:i w:val="false"/>
          <w:color w:val="000000"/>
          <w:sz w:val="28"/>
        </w:rPr>
        <w:t xml:space="preserve">
Препаратор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непосредственно занятый в производстве полиграфических красок. </w:t>
      </w:r>
    </w:p>
    <w:bookmarkStart w:name="z35" w:id="34"/>
    <w:p>
      <w:pPr>
        <w:spacing w:after="0"/>
        <w:ind w:left="0"/>
        <w:jc w:val="left"/>
      </w:pPr>
      <w:r>
        <w:rPr>
          <w:rFonts w:ascii="Times New Roman"/>
          <w:b/>
          <w:i w:val="false"/>
          <w:color w:val="000000"/>
        </w:rPr>
        <w:t xml:space="preserve"> 
25. Строительство, реконструкция, техническое </w:t>
      </w:r>
      <w:r>
        <w:br/>
      </w:r>
      <w:r>
        <w:rPr>
          <w:rFonts w:ascii="Times New Roman"/>
          <w:b/>
          <w:i w:val="false"/>
          <w:color w:val="000000"/>
        </w:rPr>
        <w:t xml:space="preserve">
перевооружение, реставрация и ремонт зданий, </w:t>
      </w:r>
      <w:r>
        <w:br/>
      </w:r>
      <w:r>
        <w:rPr>
          <w:rFonts w:ascii="Times New Roman"/>
          <w:b/>
          <w:i w:val="false"/>
          <w:color w:val="000000"/>
        </w:rPr>
        <w:t xml:space="preserve">
сооружений и других объектов </w:t>
      </w:r>
    </w:p>
    <w:bookmarkEnd w:id="34"/>
    <w:p>
      <w:pPr>
        <w:spacing w:after="0"/>
        <w:ind w:left="0"/>
        <w:jc w:val="both"/>
      </w:pPr>
      <w:r>
        <w:rPr>
          <w:rFonts w:ascii="Times New Roman"/>
          <w:b w:val="false"/>
          <w:i w:val="false"/>
          <w:color w:val="000000"/>
          <w:sz w:val="28"/>
        </w:rPr>
        <w:t xml:space="preserve">      1) работы по строительству, реконструкции, техническом перевооружении, реставрации и ремонте зданий, сооружений и других объектов: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Асфальтобетонщик </w:t>
      </w:r>
      <w:r>
        <w:br/>
      </w:r>
      <w:r>
        <w:rPr>
          <w:rFonts w:ascii="Times New Roman"/>
          <w:b w:val="false"/>
          <w:i w:val="false"/>
          <w:color w:val="000000"/>
          <w:sz w:val="28"/>
        </w:rPr>
        <w:t xml:space="preserve">
Асфальтобетонщик-варильщик </w:t>
      </w:r>
      <w:r>
        <w:br/>
      </w:r>
      <w:r>
        <w:rPr>
          <w:rFonts w:ascii="Times New Roman"/>
          <w:b w:val="false"/>
          <w:i w:val="false"/>
          <w:color w:val="000000"/>
          <w:sz w:val="28"/>
        </w:rPr>
        <w:t xml:space="preserve">
Битумщик </w:t>
      </w:r>
      <w:r>
        <w:br/>
      </w:r>
      <w:r>
        <w:rPr>
          <w:rFonts w:ascii="Times New Roman"/>
          <w:b w:val="false"/>
          <w:i w:val="false"/>
          <w:color w:val="000000"/>
          <w:sz w:val="28"/>
        </w:rPr>
        <w:t xml:space="preserve">
Бурильщик шпуров </w:t>
      </w:r>
      <w:r>
        <w:br/>
      </w:r>
      <w:r>
        <w:rPr>
          <w:rFonts w:ascii="Times New Roman"/>
          <w:b w:val="false"/>
          <w:i w:val="false"/>
          <w:color w:val="000000"/>
          <w:sz w:val="28"/>
        </w:rPr>
        <w:t xml:space="preserve">
Гидромониторщик </w:t>
      </w:r>
      <w:r>
        <w:br/>
      </w:r>
      <w:r>
        <w:rPr>
          <w:rFonts w:ascii="Times New Roman"/>
          <w:b w:val="false"/>
          <w:i w:val="false"/>
          <w:color w:val="000000"/>
          <w:sz w:val="28"/>
        </w:rPr>
        <w:t xml:space="preserve">
Известегасильщик </w:t>
      </w:r>
      <w:r>
        <w:br/>
      </w:r>
      <w:r>
        <w:rPr>
          <w:rFonts w:ascii="Times New Roman"/>
          <w:b w:val="false"/>
          <w:i w:val="false"/>
          <w:color w:val="000000"/>
          <w:sz w:val="28"/>
        </w:rPr>
        <w:t xml:space="preserve">
Изолировщик всех наименований </w:t>
      </w:r>
      <w:r>
        <w:br/>
      </w:r>
      <w:r>
        <w:rPr>
          <w:rFonts w:ascii="Times New Roman"/>
          <w:b w:val="false"/>
          <w:i w:val="false"/>
          <w:color w:val="000000"/>
          <w:sz w:val="28"/>
        </w:rPr>
        <w:t xml:space="preserve">
Камнетес </w:t>
      </w:r>
      <w:r>
        <w:br/>
      </w:r>
      <w:r>
        <w:rPr>
          <w:rFonts w:ascii="Times New Roman"/>
          <w:b w:val="false"/>
          <w:i w:val="false"/>
          <w:color w:val="000000"/>
          <w:sz w:val="28"/>
        </w:rPr>
        <w:t xml:space="preserve">
Кислотоупорщик-винипластчик </w:t>
      </w:r>
      <w:r>
        <w:br/>
      </w:r>
      <w:r>
        <w:rPr>
          <w:rFonts w:ascii="Times New Roman"/>
          <w:b w:val="false"/>
          <w:i w:val="false"/>
          <w:color w:val="000000"/>
          <w:sz w:val="28"/>
        </w:rPr>
        <w:t xml:space="preserve">
Кислотоупорщик-гуммировщик </w:t>
      </w:r>
      <w:r>
        <w:br/>
      </w:r>
      <w:r>
        <w:rPr>
          <w:rFonts w:ascii="Times New Roman"/>
          <w:b w:val="false"/>
          <w:i w:val="false"/>
          <w:color w:val="000000"/>
          <w:sz w:val="28"/>
        </w:rPr>
        <w:t xml:space="preserve">
Копровщик </w:t>
      </w:r>
      <w:r>
        <w:br/>
      </w:r>
      <w:r>
        <w:rPr>
          <w:rFonts w:ascii="Times New Roman"/>
          <w:b w:val="false"/>
          <w:i w:val="false"/>
          <w:color w:val="000000"/>
          <w:sz w:val="28"/>
        </w:rPr>
        <w:t xml:space="preserve">
Кровельщик по рулонным кровлям и по кровлям из штучных материалов, занятый на работе с применением мастик и грунтовок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Монтажник по монтажу стальных и железобетонных конструкций </w:t>
      </w:r>
      <w:r>
        <w:br/>
      </w:r>
      <w:r>
        <w:rPr>
          <w:rFonts w:ascii="Times New Roman"/>
          <w:b w:val="false"/>
          <w:i w:val="false"/>
          <w:color w:val="000000"/>
          <w:sz w:val="28"/>
        </w:rPr>
        <w:t xml:space="preserve">
Огнеупорщик </w:t>
      </w:r>
      <w:r>
        <w:br/>
      </w:r>
      <w:r>
        <w:rPr>
          <w:rFonts w:ascii="Times New Roman"/>
          <w:b w:val="false"/>
          <w:i w:val="false"/>
          <w:color w:val="000000"/>
          <w:sz w:val="28"/>
        </w:rPr>
        <w:t xml:space="preserve">
Пескоструйщик </w:t>
      </w:r>
      <w:r>
        <w:br/>
      </w:r>
      <w:r>
        <w:rPr>
          <w:rFonts w:ascii="Times New Roman"/>
          <w:b w:val="false"/>
          <w:i w:val="false"/>
          <w:color w:val="000000"/>
          <w:sz w:val="28"/>
        </w:rPr>
        <w:t xml:space="preserve">
Проходчик горных склонов </w:t>
      </w:r>
      <w:r>
        <w:br/>
      </w:r>
      <w:r>
        <w:rPr>
          <w:rFonts w:ascii="Times New Roman"/>
          <w:b w:val="false"/>
          <w:i w:val="false"/>
          <w:color w:val="000000"/>
          <w:sz w:val="28"/>
        </w:rPr>
        <w:t xml:space="preserve">
Слесарь аварийно-восстановительных работ, занятый на работе в подземных канализационных сетях </w:t>
      </w:r>
      <w:r>
        <w:br/>
      </w:r>
      <w:r>
        <w:rPr>
          <w:rFonts w:ascii="Times New Roman"/>
          <w:b w:val="false"/>
          <w:i w:val="false"/>
          <w:color w:val="000000"/>
          <w:sz w:val="28"/>
        </w:rPr>
        <w:t xml:space="preserve">
Трубоклад промышленных железобетонных труб </w:t>
      </w:r>
      <w:r>
        <w:br/>
      </w:r>
      <w:r>
        <w:rPr>
          <w:rFonts w:ascii="Times New Roman"/>
          <w:b w:val="false"/>
          <w:i w:val="false"/>
          <w:color w:val="000000"/>
          <w:sz w:val="28"/>
        </w:rPr>
        <w:t xml:space="preserve">
Трубоклад промышленных кирпичных труб </w:t>
      </w:r>
      <w:r>
        <w:br/>
      </w:r>
      <w:r>
        <w:rPr>
          <w:rFonts w:ascii="Times New Roman"/>
          <w:b w:val="false"/>
          <w:i w:val="false"/>
          <w:color w:val="000000"/>
          <w:sz w:val="28"/>
        </w:rPr>
        <w:t xml:space="preserve">
Форсунщик </w:t>
      </w:r>
      <w:r>
        <w:br/>
      </w:r>
      <w:r>
        <w:rPr>
          <w:rFonts w:ascii="Times New Roman"/>
          <w:b w:val="false"/>
          <w:i w:val="false"/>
          <w:color w:val="000000"/>
          <w:sz w:val="28"/>
        </w:rPr>
        <w:t xml:space="preserve">
Фрезеровщик камня, в том числе занятый на камнеобрабатывающих организациях {цехах, участках) </w:t>
      </w:r>
      <w:r>
        <w:br/>
      </w:r>
      <w:r>
        <w:rPr>
          <w:rFonts w:ascii="Times New Roman"/>
          <w:b w:val="false"/>
          <w:i w:val="false"/>
          <w:color w:val="000000"/>
          <w:sz w:val="28"/>
        </w:rPr>
        <w:t xml:space="preserve">
Футеровщик (кислотоупорщик) </w:t>
      </w:r>
      <w:r>
        <w:br/>
      </w:r>
      <w:r>
        <w:rPr>
          <w:rFonts w:ascii="Times New Roman"/>
          <w:b w:val="false"/>
          <w:i w:val="false"/>
          <w:color w:val="000000"/>
          <w:sz w:val="28"/>
        </w:rPr>
        <w:t xml:space="preserve">
Шлифовщик-полировщик изделий из камня </w:t>
      </w:r>
      <w:r>
        <w:br/>
      </w:r>
      <w:r>
        <w:rPr>
          <w:rFonts w:ascii="Times New Roman"/>
          <w:b w:val="false"/>
          <w:i w:val="false"/>
          <w:color w:val="000000"/>
          <w:sz w:val="28"/>
        </w:rPr>
        <w:t xml:space="preserve">
Электромонтер-линейщик по монтажу воздушных линий высокого напряжения и контактной сети </w:t>
      </w:r>
      <w:r>
        <w:br/>
      </w:r>
      <w:r>
        <w:rPr>
          <w:rFonts w:ascii="Times New Roman"/>
          <w:b w:val="false"/>
          <w:i w:val="false"/>
          <w:color w:val="000000"/>
          <w:sz w:val="28"/>
        </w:rPr>
        <w:t xml:space="preserve">
Электромонтер по ремонту воздушных линий электропередачи (напряжением 35 кВ и выше); </w:t>
      </w:r>
      <w:r>
        <w:br/>
      </w:r>
      <w:r>
        <w:rPr>
          <w:rFonts w:ascii="Times New Roman"/>
          <w:b w:val="false"/>
          <w:i w:val="false"/>
          <w:color w:val="000000"/>
          <w:sz w:val="28"/>
        </w:rPr>
        <w:t xml:space="preserve">
      2) подземные работы по строительству и ремонту метрополитенов, подземных сооружений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Бетонщик </w:t>
      </w:r>
      <w:r>
        <w:br/>
      </w:r>
      <w:r>
        <w:rPr>
          <w:rFonts w:ascii="Times New Roman"/>
          <w:b w:val="false"/>
          <w:i w:val="false"/>
          <w:color w:val="000000"/>
          <w:sz w:val="28"/>
        </w:rPr>
        <w:t xml:space="preserve">
Каменщик </w:t>
      </w:r>
      <w:r>
        <w:br/>
      </w:r>
      <w:r>
        <w:rPr>
          <w:rFonts w:ascii="Times New Roman"/>
          <w:b w:val="false"/>
          <w:i w:val="false"/>
          <w:color w:val="000000"/>
          <w:sz w:val="28"/>
        </w:rPr>
        <w:t xml:space="preserve">
Маляр </w:t>
      </w:r>
      <w:r>
        <w:br/>
      </w:r>
      <w:r>
        <w:rPr>
          <w:rFonts w:ascii="Times New Roman"/>
          <w:b w:val="false"/>
          <w:i w:val="false"/>
          <w:color w:val="000000"/>
          <w:sz w:val="28"/>
        </w:rPr>
        <w:t xml:space="preserve">
Машинист растворонасоса </w:t>
      </w:r>
      <w:r>
        <w:br/>
      </w:r>
      <w:r>
        <w:rPr>
          <w:rFonts w:ascii="Times New Roman"/>
          <w:b w:val="false"/>
          <w:i w:val="false"/>
          <w:color w:val="000000"/>
          <w:sz w:val="28"/>
        </w:rPr>
        <w:t xml:space="preserve">
Машинист холодильной установки по замораживанию грунта </w:t>
      </w:r>
      <w:r>
        <w:br/>
      </w:r>
      <w:r>
        <w:rPr>
          <w:rFonts w:ascii="Times New Roman"/>
          <w:b w:val="false"/>
          <w:i w:val="false"/>
          <w:color w:val="000000"/>
          <w:sz w:val="28"/>
        </w:rPr>
        <w:t xml:space="preserve">
Монтажник гидроагрегата </w:t>
      </w:r>
      <w:r>
        <w:br/>
      </w:r>
      <w:r>
        <w:rPr>
          <w:rFonts w:ascii="Times New Roman"/>
          <w:b w:val="false"/>
          <w:i w:val="false"/>
          <w:color w:val="000000"/>
          <w:sz w:val="28"/>
        </w:rPr>
        <w:t xml:space="preserve">
Моторист вентиляционной установки </w:t>
      </w:r>
      <w:r>
        <w:br/>
      </w:r>
      <w:r>
        <w:rPr>
          <w:rFonts w:ascii="Times New Roman"/>
          <w:b w:val="false"/>
          <w:i w:val="false"/>
          <w:color w:val="000000"/>
          <w:sz w:val="28"/>
        </w:rPr>
        <w:t xml:space="preserve">
Облицовщик-мраморщик </w:t>
      </w:r>
      <w:r>
        <w:br/>
      </w:r>
      <w:r>
        <w:rPr>
          <w:rFonts w:ascii="Times New Roman"/>
          <w:b w:val="false"/>
          <w:i w:val="false"/>
          <w:color w:val="000000"/>
          <w:sz w:val="28"/>
        </w:rPr>
        <w:t xml:space="preserve">
Облицовщик-плиточник </w:t>
      </w:r>
      <w:r>
        <w:br/>
      </w:r>
      <w:r>
        <w:rPr>
          <w:rFonts w:ascii="Times New Roman"/>
          <w:b w:val="false"/>
          <w:i w:val="false"/>
          <w:color w:val="000000"/>
          <w:sz w:val="28"/>
        </w:rPr>
        <w:t xml:space="preserve">
Облицовщик-полировщик </w:t>
      </w:r>
      <w:r>
        <w:br/>
      </w:r>
      <w:r>
        <w:rPr>
          <w:rFonts w:ascii="Times New Roman"/>
          <w:b w:val="false"/>
          <w:i w:val="false"/>
          <w:color w:val="000000"/>
          <w:sz w:val="28"/>
        </w:rPr>
        <w:t xml:space="preserve">
Плотник </w:t>
      </w:r>
      <w:r>
        <w:br/>
      </w:r>
      <w:r>
        <w:rPr>
          <w:rFonts w:ascii="Times New Roman"/>
          <w:b w:val="false"/>
          <w:i w:val="false"/>
          <w:color w:val="000000"/>
          <w:sz w:val="28"/>
        </w:rPr>
        <w:t xml:space="preserve">
Слесарь строительный </w:t>
      </w:r>
      <w:r>
        <w:br/>
      </w:r>
      <w:r>
        <w:rPr>
          <w:rFonts w:ascii="Times New Roman"/>
          <w:b w:val="false"/>
          <w:i w:val="false"/>
          <w:color w:val="000000"/>
          <w:sz w:val="28"/>
        </w:rPr>
        <w:t xml:space="preserve">
Штукатур </w:t>
      </w:r>
      <w:r>
        <w:br/>
      </w:r>
      <w:r>
        <w:rPr>
          <w:rFonts w:ascii="Times New Roman"/>
          <w:b w:val="false"/>
          <w:i w:val="false"/>
          <w:color w:val="000000"/>
          <w:sz w:val="28"/>
        </w:rPr>
        <w:t xml:space="preserve">
Электромонтер по обслуживанию подстанции </w:t>
      </w:r>
      <w:r>
        <w:br/>
      </w:r>
      <w:r>
        <w:rPr>
          <w:rFonts w:ascii="Times New Roman"/>
          <w:b w:val="false"/>
          <w:i w:val="false"/>
          <w:color w:val="000000"/>
          <w:sz w:val="28"/>
        </w:rPr>
        <w:t xml:space="preserve">
Электрослесарь (слесарь) по ремонту оборудования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непосредственно занятый на строительстве, реконструкции, техническом перевооружении, реставрации и ремонте зданий, сооружений и других объектов. </w:t>
      </w:r>
    </w:p>
    <w:bookmarkStart w:name="z36" w:id="35"/>
    <w:p>
      <w:pPr>
        <w:spacing w:after="0"/>
        <w:ind w:left="0"/>
        <w:jc w:val="left"/>
      </w:pPr>
      <w:r>
        <w:rPr>
          <w:rFonts w:ascii="Times New Roman"/>
          <w:b/>
          <w:i w:val="false"/>
          <w:color w:val="000000"/>
        </w:rPr>
        <w:t xml:space="preserve"> 
26. Связь </w:t>
      </w:r>
    </w:p>
    <w:bookmarkEnd w:id="35"/>
    <w:p>
      <w:pPr>
        <w:spacing w:after="0"/>
        <w:ind w:left="0"/>
        <w:jc w:val="both"/>
      </w:pPr>
      <w:r>
        <w:rPr>
          <w:rFonts w:ascii="Times New Roman"/>
          <w:b w:val="false"/>
          <w:i w:val="false"/>
          <w:color w:val="000000"/>
          <w:sz w:val="28"/>
        </w:rPr>
        <w:t xml:space="preserve">Кабельщик-спайщик, занятый на работе по спайке освинцованных кабелей и кабелей с полиэтиленовыми и полихлорвиниловыми оболочками </w:t>
      </w:r>
      <w:r>
        <w:br/>
      </w:r>
      <w:r>
        <w:rPr>
          <w:rFonts w:ascii="Times New Roman"/>
          <w:b w:val="false"/>
          <w:i w:val="false"/>
          <w:color w:val="000000"/>
          <w:sz w:val="28"/>
        </w:rPr>
        <w:t xml:space="preserve">
Монтажник связи - спайщик, занятый на работах по спайке освинцованных кабелей и кабелей с полиэтиленовыми и полихлорвиниловыми оболочками </w:t>
      </w:r>
      <w:r>
        <w:br/>
      </w:r>
      <w:r>
        <w:rPr>
          <w:rFonts w:ascii="Times New Roman"/>
          <w:b w:val="false"/>
          <w:i w:val="false"/>
          <w:color w:val="000000"/>
          <w:sz w:val="28"/>
        </w:rPr>
        <w:t xml:space="preserve">
Телефонист междугородной телефонной связи, работающий с микротелефонной гарнитурой (устройством) на междугородных, заказных, справочных коммутаторах и на переговорных пунктах с круглосуточным действием </w:t>
      </w:r>
      <w:r>
        <w:br/>
      </w:r>
      <w:r>
        <w:rPr>
          <w:rFonts w:ascii="Times New Roman"/>
          <w:b w:val="false"/>
          <w:i w:val="false"/>
          <w:color w:val="000000"/>
          <w:sz w:val="28"/>
        </w:rPr>
        <w:t xml:space="preserve">
Телефонист местной телефонной связи городских телефонных станций емкостью от 300 номеров и выше </w:t>
      </w:r>
      <w:r>
        <w:br/>
      </w:r>
      <w:r>
        <w:rPr>
          <w:rFonts w:ascii="Times New Roman"/>
          <w:b w:val="false"/>
          <w:i w:val="false"/>
          <w:color w:val="000000"/>
          <w:sz w:val="28"/>
        </w:rPr>
        <w:t xml:space="preserve">
Телефонист справочной службы городской телефонной сети </w:t>
      </w:r>
      <w:r>
        <w:br/>
      </w:r>
      <w:r>
        <w:rPr>
          <w:rFonts w:ascii="Times New Roman"/>
          <w:b w:val="false"/>
          <w:i w:val="false"/>
          <w:color w:val="000000"/>
          <w:sz w:val="28"/>
        </w:rPr>
        <w:t xml:space="preserve">
Электромонтер линейных сооружений телефонной связи и радиофикации, занятый на работах по спайке освинцованных кабелей и кабелей с полиэтиленовыми и полихлорвиниловыми оболочками. </w:t>
      </w:r>
    </w:p>
    <w:bookmarkStart w:name="z37" w:id="36"/>
    <w:p>
      <w:pPr>
        <w:spacing w:after="0"/>
        <w:ind w:left="0"/>
        <w:jc w:val="left"/>
      </w:pPr>
      <w:r>
        <w:rPr>
          <w:rFonts w:ascii="Times New Roman"/>
          <w:b/>
          <w:i w:val="false"/>
          <w:color w:val="000000"/>
        </w:rPr>
        <w:t xml:space="preserve"> 
27. Агрохимическое обслуживание сельского </w:t>
      </w:r>
      <w:r>
        <w:br/>
      </w:r>
      <w:r>
        <w:rPr>
          <w:rFonts w:ascii="Times New Roman"/>
          <w:b/>
          <w:i w:val="false"/>
          <w:color w:val="000000"/>
        </w:rPr>
        <w:t xml:space="preserve">
хозяйства. Сбор, переработка и утилизация трупов </w:t>
      </w:r>
      <w:r>
        <w:br/>
      </w:r>
      <w:r>
        <w:rPr>
          <w:rFonts w:ascii="Times New Roman"/>
          <w:b/>
          <w:i w:val="false"/>
          <w:color w:val="000000"/>
        </w:rPr>
        <w:t xml:space="preserve">
животных </w:t>
      </w:r>
    </w:p>
    <w:bookmarkEnd w:id="36"/>
    <w:p>
      <w:pPr>
        <w:spacing w:after="0"/>
        <w:ind w:left="0"/>
        <w:jc w:val="both"/>
      </w:pPr>
      <w:r>
        <w:rPr>
          <w:rFonts w:ascii="Times New Roman"/>
          <w:b w:val="false"/>
          <w:i w:val="false"/>
          <w:color w:val="000000"/>
          <w:sz w:val="28"/>
        </w:rPr>
        <w:t xml:space="preserve">      1) сбор, переработка и утилизация трупов животных на специализированных ветеринарно-санитарных утилизационных заводах (цехах)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производства технической продукции </w:t>
      </w:r>
      <w:r>
        <w:br/>
      </w:r>
      <w:r>
        <w:rPr>
          <w:rFonts w:ascii="Times New Roman"/>
          <w:b w:val="false"/>
          <w:i w:val="false"/>
          <w:color w:val="000000"/>
          <w:sz w:val="28"/>
        </w:rPr>
        <w:t xml:space="preserve">
Аппаратчик химической обработки технического сырья </w:t>
      </w:r>
      <w:r>
        <w:br/>
      </w:r>
      <w:r>
        <w:rPr>
          <w:rFonts w:ascii="Times New Roman"/>
          <w:b w:val="false"/>
          <w:i w:val="false"/>
          <w:color w:val="000000"/>
          <w:sz w:val="28"/>
        </w:rPr>
        <w:t xml:space="preserve">
Водитель автомобиля, занятый сбором и перевозкой трупов животных </w:t>
      </w:r>
      <w:r>
        <w:br/>
      </w:r>
      <w:r>
        <w:rPr>
          <w:rFonts w:ascii="Times New Roman"/>
          <w:b w:val="false"/>
          <w:i w:val="false"/>
          <w:color w:val="000000"/>
          <w:sz w:val="28"/>
        </w:rPr>
        <w:t xml:space="preserve">
Машинист по стирке и ремонту спецодежды </w:t>
      </w:r>
      <w:r>
        <w:br/>
      </w:r>
      <w:r>
        <w:rPr>
          <w:rFonts w:ascii="Times New Roman"/>
          <w:b w:val="false"/>
          <w:i w:val="false"/>
          <w:color w:val="000000"/>
          <w:sz w:val="28"/>
        </w:rPr>
        <w:t xml:space="preserve">
Обработчик ветсанбрака </w:t>
      </w:r>
      <w:r>
        <w:br/>
      </w:r>
      <w:r>
        <w:rPr>
          <w:rFonts w:ascii="Times New Roman"/>
          <w:b w:val="false"/>
          <w:i w:val="false"/>
          <w:color w:val="000000"/>
          <w:sz w:val="28"/>
        </w:rPr>
        <w:t xml:space="preserve">
Просевальщик технической продукции </w:t>
      </w:r>
      <w:r>
        <w:br/>
      </w:r>
      <w:r>
        <w:rPr>
          <w:rFonts w:ascii="Times New Roman"/>
          <w:b w:val="false"/>
          <w:i w:val="false"/>
          <w:color w:val="000000"/>
          <w:sz w:val="28"/>
        </w:rPr>
        <w:t xml:space="preserve">
Уборщик производственного помещения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Ветеринар всех наименований; </w:t>
      </w:r>
      <w:r>
        <w:br/>
      </w:r>
      <w:r>
        <w:rPr>
          <w:rFonts w:ascii="Times New Roman"/>
          <w:b w:val="false"/>
          <w:i w:val="false"/>
          <w:color w:val="000000"/>
          <w:sz w:val="28"/>
        </w:rPr>
        <w:t xml:space="preserve">
      2) хранение пестицидов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Водитель погрузчика </w:t>
      </w:r>
      <w:r>
        <w:br/>
      </w:r>
      <w:r>
        <w:rPr>
          <w:rFonts w:ascii="Times New Roman"/>
          <w:b w:val="false"/>
          <w:i w:val="false"/>
          <w:color w:val="000000"/>
          <w:sz w:val="28"/>
        </w:rPr>
        <w:t xml:space="preserve">
Грузчик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Машинист погрузочной машины </w:t>
      </w:r>
      <w:r>
        <w:br/>
      </w:r>
      <w:r>
        <w:rPr>
          <w:rFonts w:ascii="Times New Roman"/>
          <w:b w:val="false"/>
          <w:i w:val="false"/>
          <w:color w:val="000000"/>
          <w:sz w:val="28"/>
        </w:rPr>
        <w:t xml:space="preserve">
Профессии рабочих, непосредственно занятых на погрузке, разгрузке и складировании пестицидов. </w:t>
      </w:r>
    </w:p>
    <w:bookmarkStart w:name="z38" w:id="37"/>
    <w:p>
      <w:pPr>
        <w:spacing w:after="0"/>
        <w:ind w:left="0"/>
        <w:jc w:val="left"/>
      </w:pPr>
      <w:r>
        <w:rPr>
          <w:rFonts w:ascii="Times New Roman"/>
          <w:b/>
          <w:i w:val="false"/>
          <w:color w:val="000000"/>
        </w:rPr>
        <w:t xml:space="preserve"> 
28. Бурение, добыча и переработка нефти, газа и </w:t>
      </w:r>
      <w:r>
        <w:br/>
      </w:r>
      <w:r>
        <w:rPr>
          <w:rFonts w:ascii="Times New Roman"/>
          <w:b/>
          <w:i w:val="false"/>
          <w:color w:val="000000"/>
        </w:rPr>
        <w:t xml:space="preserve">
газового конденсата, переработка угля и сланца </w:t>
      </w:r>
    </w:p>
    <w:bookmarkEnd w:id="37"/>
    <w:p>
      <w:pPr>
        <w:spacing w:after="0"/>
        <w:ind w:left="0"/>
        <w:jc w:val="both"/>
      </w:pPr>
      <w:r>
        <w:rPr>
          <w:rFonts w:ascii="Times New Roman"/>
          <w:b w:val="false"/>
          <w:i w:val="false"/>
          <w:color w:val="000000"/>
          <w:sz w:val="28"/>
        </w:rPr>
        <w:t xml:space="preserve">      1) бурение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Бурильщик эксплуатационного и разведочного бурения скважин на нефть и газ </w:t>
      </w:r>
      <w:r>
        <w:br/>
      </w:r>
      <w:r>
        <w:rPr>
          <w:rFonts w:ascii="Times New Roman"/>
          <w:b w:val="false"/>
          <w:i w:val="false"/>
          <w:color w:val="000000"/>
          <w:sz w:val="28"/>
        </w:rPr>
        <w:t xml:space="preserve">
Вулканизаторщик </w:t>
      </w:r>
      <w:r>
        <w:br/>
      </w:r>
      <w:r>
        <w:rPr>
          <w:rFonts w:ascii="Times New Roman"/>
          <w:b w:val="false"/>
          <w:i w:val="false"/>
          <w:color w:val="000000"/>
          <w:sz w:val="28"/>
        </w:rPr>
        <w:t xml:space="preserve">
Вышкомонтажник </w:t>
      </w:r>
      <w:r>
        <w:br/>
      </w:r>
      <w:r>
        <w:rPr>
          <w:rFonts w:ascii="Times New Roman"/>
          <w:b w:val="false"/>
          <w:i w:val="false"/>
          <w:color w:val="000000"/>
          <w:sz w:val="28"/>
        </w:rPr>
        <w:t xml:space="preserve">
Вышкомонтажник-сварщик </w:t>
      </w:r>
      <w:r>
        <w:br/>
      </w:r>
      <w:r>
        <w:rPr>
          <w:rFonts w:ascii="Times New Roman"/>
          <w:b w:val="false"/>
          <w:i w:val="false"/>
          <w:color w:val="000000"/>
          <w:sz w:val="28"/>
        </w:rPr>
        <w:t xml:space="preserve">
Вышкомонтажник-электромонтер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Моторист всех наименований </w:t>
      </w:r>
      <w:r>
        <w:br/>
      </w:r>
      <w:r>
        <w:rPr>
          <w:rFonts w:ascii="Times New Roman"/>
          <w:b w:val="false"/>
          <w:i w:val="false"/>
          <w:color w:val="000000"/>
          <w:sz w:val="28"/>
        </w:rPr>
        <w:t xml:space="preserve">
Оператор по исследованию скважин </w:t>
      </w:r>
      <w:r>
        <w:br/>
      </w:r>
      <w:r>
        <w:rPr>
          <w:rFonts w:ascii="Times New Roman"/>
          <w:b w:val="false"/>
          <w:i w:val="false"/>
          <w:color w:val="000000"/>
          <w:sz w:val="28"/>
        </w:rPr>
        <w:t xml:space="preserve">
Оператор по опробованию (испытанию) скважин </w:t>
      </w:r>
      <w:r>
        <w:br/>
      </w:r>
      <w:r>
        <w:rPr>
          <w:rFonts w:ascii="Times New Roman"/>
          <w:b w:val="false"/>
          <w:i w:val="false"/>
          <w:color w:val="000000"/>
          <w:sz w:val="28"/>
        </w:rPr>
        <w:t xml:space="preserve">
Профессии рабочих промыслово-геофизических партий и отрядов, выполняющих геофизические исследования в скважинах </w:t>
      </w:r>
      <w:r>
        <w:br/>
      </w:r>
      <w:r>
        <w:rPr>
          <w:rFonts w:ascii="Times New Roman"/>
          <w:b w:val="false"/>
          <w:i w:val="false"/>
          <w:color w:val="000000"/>
          <w:sz w:val="28"/>
        </w:rPr>
        <w:t xml:space="preserve">
Каротажник </w:t>
      </w:r>
      <w:r>
        <w:br/>
      </w:r>
      <w:r>
        <w:rPr>
          <w:rFonts w:ascii="Times New Roman"/>
          <w:b w:val="false"/>
          <w:i w:val="false"/>
          <w:color w:val="000000"/>
          <w:sz w:val="28"/>
        </w:rPr>
        <w:t xml:space="preserve">
Взрывник </w:t>
      </w:r>
      <w:r>
        <w:br/>
      </w:r>
      <w:r>
        <w:rPr>
          <w:rFonts w:ascii="Times New Roman"/>
          <w:b w:val="false"/>
          <w:i w:val="false"/>
          <w:color w:val="000000"/>
          <w:sz w:val="28"/>
        </w:rPr>
        <w:t xml:space="preserve">
Слесарь по обслуживанию буровых </w:t>
      </w:r>
      <w:r>
        <w:br/>
      </w:r>
      <w:r>
        <w:rPr>
          <w:rFonts w:ascii="Times New Roman"/>
          <w:b w:val="false"/>
          <w:i w:val="false"/>
          <w:color w:val="000000"/>
          <w:sz w:val="28"/>
        </w:rPr>
        <w:t xml:space="preserve">
Слесарь-ремонтник, занятый ремонтом оборудования непосредственно на буровых </w:t>
      </w:r>
      <w:r>
        <w:br/>
      </w:r>
      <w:r>
        <w:rPr>
          <w:rFonts w:ascii="Times New Roman"/>
          <w:b w:val="false"/>
          <w:i w:val="false"/>
          <w:color w:val="000000"/>
          <w:sz w:val="28"/>
        </w:rPr>
        <w:t xml:space="preserve">
Электромонтер по обслуживанию буровых </w:t>
      </w:r>
      <w:r>
        <w:br/>
      </w:r>
      <w:r>
        <w:rPr>
          <w:rFonts w:ascii="Times New Roman"/>
          <w:b w:val="false"/>
          <w:i w:val="false"/>
          <w:color w:val="000000"/>
          <w:sz w:val="28"/>
        </w:rPr>
        <w:t xml:space="preserve">
Электромонтер по ремонту и обслуживанию электрооборудования, занятый непосредственно на буровых; </w:t>
      </w:r>
      <w:r>
        <w:br/>
      </w:r>
      <w:r>
        <w:rPr>
          <w:rFonts w:ascii="Times New Roman"/>
          <w:b w:val="false"/>
          <w:i w:val="false"/>
          <w:color w:val="000000"/>
          <w:sz w:val="28"/>
        </w:rPr>
        <w:t xml:space="preserve">
      2) добыча нефти, газа и газового конденсата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Бурильщик всех наименований </w:t>
      </w:r>
      <w:r>
        <w:br/>
      </w:r>
      <w:r>
        <w:rPr>
          <w:rFonts w:ascii="Times New Roman"/>
          <w:b w:val="false"/>
          <w:i w:val="false"/>
          <w:color w:val="000000"/>
          <w:sz w:val="28"/>
        </w:rPr>
        <w:t xml:space="preserve">
Взрывник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Моторист цементировочных агрегатов </w:t>
      </w:r>
      <w:r>
        <w:br/>
      </w:r>
      <w:r>
        <w:rPr>
          <w:rFonts w:ascii="Times New Roman"/>
          <w:b w:val="false"/>
          <w:i w:val="false"/>
          <w:color w:val="000000"/>
          <w:sz w:val="28"/>
        </w:rPr>
        <w:t xml:space="preserve">
Моторист цементно-пескосмесительного агрегата </w:t>
      </w:r>
      <w:r>
        <w:br/>
      </w:r>
      <w:r>
        <w:rPr>
          <w:rFonts w:ascii="Times New Roman"/>
          <w:b w:val="false"/>
          <w:i w:val="false"/>
          <w:color w:val="000000"/>
          <w:sz w:val="28"/>
        </w:rPr>
        <w:t xml:space="preserve">
Оператор всех наименований </w:t>
      </w:r>
      <w:r>
        <w:br/>
      </w:r>
      <w:r>
        <w:rPr>
          <w:rFonts w:ascii="Times New Roman"/>
          <w:b w:val="false"/>
          <w:i w:val="false"/>
          <w:color w:val="000000"/>
          <w:sz w:val="28"/>
        </w:rPr>
        <w:t xml:space="preserve">
Каротажник </w:t>
      </w:r>
      <w:r>
        <w:br/>
      </w:r>
      <w:r>
        <w:rPr>
          <w:rFonts w:ascii="Times New Roman"/>
          <w:b w:val="false"/>
          <w:i w:val="false"/>
          <w:color w:val="000000"/>
          <w:sz w:val="28"/>
        </w:rPr>
        <w:t xml:space="preserve">
Слесарь по контрольно-измерительным приборам и автоматике, занятый на установке комплексной подготовки сероводородсодержащего (более 1,5%) газа на промыслах </w:t>
      </w:r>
      <w:r>
        <w:br/>
      </w:r>
      <w:r>
        <w:rPr>
          <w:rFonts w:ascii="Times New Roman"/>
          <w:b w:val="false"/>
          <w:i w:val="false"/>
          <w:color w:val="000000"/>
          <w:sz w:val="28"/>
        </w:rPr>
        <w:t xml:space="preserve">
Слесарь по монтажу и ремонту оснований морских буровых и эстакад </w:t>
      </w:r>
      <w:r>
        <w:br/>
      </w:r>
      <w:r>
        <w:rPr>
          <w:rFonts w:ascii="Times New Roman"/>
          <w:b w:val="false"/>
          <w:i w:val="false"/>
          <w:color w:val="000000"/>
          <w:sz w:val="28"/>
        </w:rPr>
        <w:t xml:space="preserve">
Слесарь по ремонту технологических установок </w:t>
      </w:r>
      <w:r>
        <w:br/>
      </w:r>
      <w:r>
        <w:rPr>
          <w:rFonts w:ascii="Times New Roman"/>
          <w:b w:val="false"/>
          <w:i w:val="false"/>
          <w:color w:val="000000"/>
          <w:sz w:val="28"/>
        </w:rPr>
        <w:t xml:space="preserve">
Слесарь-ремонтник, непосредственно занятый на объектах добычи нефти, газа и газового конденсата </w:t>
      </w:r>
      <w:r>
        <w:br/>
      </w:r>
      <w:r>
        <w:rPr>
          <w:rFonts w:ascii="Times New Roman"/>
          <w:b w:val="false"/>
          <w:i w:val="false"/>
          <w:color w:val="000000"/>
          <w:sz w:val="28"/>
        </w:rPr>
        <w:t xml:space="preserve">
Трубопроводчик линейный, занятый обслуживанием трубопроводов, транспортирующих сероводородсодержащий газ и конденсат от промысла до завода </w:t>
      </w:r>
      <w:r>
        <w:br/>
      </w:r>
      <w:r>
        <w:rPr>
          <w:rFonts w:ascii="Times New Roman"/>
          <w:b w:val="false"/>
          <w:i w:val="false"/>
          <w:color w:val="000000"/>
          <w:sz w:val="28"/>
        </w:rPr>
        <w:t xml:space="preserve">
Электромонтер по ремонту и обслуживанию электрооборудования, непосредственно занятый на объекте добычи нефти, газа и газового конденсата; </w:t>
      </w:r>
      <w:r>
        <w:br/>
      </w:r>
      <w:r>
        <w:rPr>
          <w:rFonts w:ascii="Times New Roman"/>
          <w:b w:val="false"/>
          <w:i w:val="false"/>
          <w:color w:val="000000"/>
          <w:sz w:val="28"/>
        </w:rPr>
        <w:t xml:space="preserve">
      3) переработка нефти, газа, газового конденсата, угля и сланца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Бункеровщик </w:t>
      </w:r>
      <w:r>
        <w:br/>
      </w:r>
      <w:r>
        <w:rPr>
          <w:rFonts w:ascii="Times New Roman"/>
          <w:b w:val="false"/>
          <w:i w:val="false"/>
          <w:color w:val="000000"/>
          <w:sz w:val="28"/>
        </w:rPr>
        <w:t xml:space="preserve">
Газогенераторщик </w:t>
      </w:r>
      <w:r>
        <w:br/>
      </w:r>
      <w:r>
        <w:rPr>
          <w:rFonts w:ascii="Times New Roman"/>
          <w:b w:val="false"/>
          <w:i w:val="false"/>
          <w:color w:val="000000"/>
          <w:sz w:val="28"/>
        </w:rPr>
        <w:t xml:space="preserve">
Дезактиваторщик </w:t>
      </w:r>
      <w:r>
        <w:br/>
      </w:r>
      <w:r>
        <w:rPr>
          <w:rFonts w:ascii="Times New Roman"/>
          <w:b w:val="false"/>
          <w:i w:val="false"/>
          <w:color w:val="000000"/>
          <w:sz w:val="28"/>
        </w:rPr>
        <w:t xml:space="preserve">
Коксоразгрузчик </w:t>
      </w:r>
      <w:r>
        <w:br/>
      </w:r>
      <w:r>
        <w:rPr>
          <w:rFonts w:ascii="Times New Roman"/>
          <w:b w:val="false"/>
          <w:i w:val="false"/>
          <w:color w:val="000000"/>
          <w:sz w:val="28"/>
        </w:rPr>
        <w:t xml:space="preserve">
Котельщик, занятый на ремонте котлов </w:t>
      </w:r>
      <w:r>
        <w:br/>
      </w:r>
      <w:r>
        <w:rPr>
          <w:rFonts w:ascii="Times New Roman"/>
          <w:b w:val="false"/>
          <w:i w:val="false"/>
          <w:color w:val="000000"/>
          <w:sz w:val="28"/>
        </w:rPr>
        <w:t xml:space="preserve">
Машинист по моторным испытаниям топлива </w:t>
      </w:r>
      <w:r>
        <w:br/>
      </w:r>
      <w:r>
        <w:rPr>
          <w:rFonts w:ascii="Times New Roman"/>
          <w:b w:val="false"/>
          <w:i w:val="false"/>
          <w:color w:val="000000"/>
          <w:sz w:val="28"/>
        </w:rPr>
        <w:t xml:space="preserve">
Машинист по стирке и ремонту спецодежды, зараженной токсическими веществами </w:t>
      </w:r>
      <w:r>
        <w:br/>
      </w:r>
      <w:r>
        <w:rPr>
          <w:rFonts w:ascii="Times New Roman"/>
          <w:b w:val="false"/>
          <w:i w:val="false"/>
          <w:color w:val="000000"/>
          <w:sz w:val="28"/>
        </w:rPr>
        <w:t xml:space="preserve">
Оператор технологической установки </w:t>
      </w:r>
      <w:r>
        <w:br/>
      </w:r>
      <w:r>
        <w:rPr>
          <w:rFonts w:ascii="Times New Roman"/>
          <w:b w:val="false"/>
          <w:i w:val="false"/>
          <w:color w:val="000000"/>
          <w:sz w:val="28"/>
        </w:rPr>
        <w:t xml:space="preserve">
Оператор товарный </w:t>
      </w:r>
      <w:r>
        <w:br/>
      </w:r>
      <w:r>
        <w:rPr>
          <w:rFonts w:ascii="Times New Roman"/>
          <w:b w:val="false"/>
          <w:i w:val="false"/>
          <w:color w:val="000000"/>
          <w:sz w:val="28"/>
        </w:rPr>
        <w:t xml:space="preserve">
Профессии рабочих, занятых на разгрузке и выгрузке, дроблении, колке, затаривании и транспортировке сырья, полуфабрикатов, готовой продукции, реагентов, абсорбентов, катализаторов и топлива, нефтеловушек и сушильных камер </w:t>
      </w:r>
      <w:r>
        <w:br/>
      </w:r>
      <w:r>
        <w:rPr>
          <w:rFonts w:ascii="Times New Roman"/>
          <w:b w:val="false"/>
          <w:i w:val="false"/>
          <w:color w:val="000000"/>
          <w:sz w:val="28"/>
        </w:rPr>
        <w:t xml:space="preserve">
Профессии рабочих и служащих, занятых в производствах: перегонки, крекирования и каталитического риформинга нефти и нефтепродуктов, пиролизе нефтепродуктов, подготовки сырой нефти, регенерации растворов и масел, производстве газового бензина, сжиженных газов; конденсации, улавливания газового бензина; конверсии природного, водяного газа; щелочной очистки нефтепродуктов, искусственного жидкого топлива; топливоподготовки, топливоподачи, обогащения твердого топлива, производстве битума, консистентных смазок, а также ремонта и обслуживания технологического оборудования и коммуникаций основных производств, производственной канализации, вентиляции, резервуарных парков и коммуникаций для нефтепродуктов и газа, эстакад по сливу и наливу нефтепродуктов и реагентного хозяйства </w:t>
      </w:r>
      <w:r>
        <w:br/>
      </w:r>
      <w:r>
        <w:rPr>
          <w:rFonts w:ascii="Times New Roman"/>
          <w:b w:val="false"/>
          <w:i w:val="false"/>
          <w:color w:val="000000"/>
          <w:sz w:val="28"/>
        </w:rPr>
        <w:t xml:space="preserve">
Скрубберщик-насосчик </w:t>
      </w:r>
      <w:r>
        <w:br/>
      </w:r>
      <w:r>
        <w:rPr>
          <w:rFonts w:ascii="Times New Roman"/>
          <w:b w:val="false"/>
          <w:i w:val="false"/>
          <w:color w:val="000000"/>
          <w:sz w:val="28"/>
        </w:rPr>
        <w:t xml:space="preserve">
Слесарь по ремонту технологических установок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Фильтровальщик </w:t>
      </w:r>
      <w:r>
        <w:br/>
      </w:r>
      <w:r>
        <w:rPr>
          <w:rFonts w:ascii="Times New Roman"/>
          <w:b w:val="false"/>
          <w:i w:val="false"/>
          <w:color w:val="000000"/>
          <w:sz w:val="28"/>
        </w:rPr>
        <w:t xml:space="preserve">
Фильтропрессовщик </w:t>
      </w:r>
      <w:r>
        <w:br/>
      </w:r>
      <w:r>
        <w:rPr>
          <w:rFonts w:ascii="Times New Roman"/>
          <w:b w:val="false"/>
          <w:i w:val="false"/>
          <w:color w:val="000000"/>
          <w:sz w:val="28"/>
        </w:rPr>
        <w:t xml:space="preserve">
Центрифуговщик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4) переработка нефти, газа, газового конденсата, угля, сланца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плавления </w:t>
      </w:r>
      <w:r>
        <w:br/>
      </w:r>
      <w:r>
        <w:rPr>
          <w:rFonts w:ascii="Times New Roman"/>
          <w:b w:val="false"/>
          <w:i w:val="false"/>
          <w:color w:val="000000"/>
          <w:sz w:val="28"/>
        </w:rPr>
        <w:t xml:space="preserve">
Аппаратчик уплотнения технического углерода </w:t>
      </w:r>
      <w:r>
        <w:br/>
      </w:r>
      <w:r>
        <w:rPr>
          <w:rFonts w:ascii="Times New Roman"/>
          <w:b w:val="false"/>
          <w:i w:val="false"/>
          <w:color w:val="000000"/>
          <w:sz w:val="28"/>
        </w:rPr>
        <w:t xml:space="preserve">
Котельщик, занятый на ремонте котла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Пирометрист </w:t>
      </w:r>
      <w:r>
        <w:br/>
      </w:r>
      <w:r>
        <w:rPr>
          <w:rFonts w:ascii="Times New Roman"/>
          <w:b w:val="false"/>
          <w:i w:val="false"/>
          <w:color w:val="000000"/>
          <w:sz w:val="28"/>
        </w:rPr>
        <w:t xml:space="preserve">
Приборист, занятый в производствах очистки газов от сернистых соединений, окиси углерода, электрообессоливания и обезвоживания, стабилизации, гидроочистки сероводородсодержащей нефти и газового конденсата, получения элементарной (газовой) серы и доочистке отходящих газов, очистке сжиженных газов и производстве меркаптанов </w:t>
      </w:r>
      <w:r>
        <w:br/>
      </w:r>
      <w:r>
        <w:rPr>
          <w:rFonts w:ascii="Times New Roman"/>
          <w:b w:val="false"/>
          <w:i w:val="false"/>
          <w:color w:val="000000"/>
          <w:sz w:val="28"/>
        </w:rPr>
        <w:t xml:space="preserve">
Профессии рабочих, занятых на загрузке и выгрузке, дроблении, колке, затаривании и транспортировке сырья, полуфабрикатов, готовой продукции, реагентов, абсорбентов, катализаторов, топлива нефтеловушек и сушильных камер </w:t>
      </w:r>
      <w:r>
        <w:br/>
      </w:r>
      <w:r>
        <w:rPr>
          <w:rFonts w:ascii="Times New Roman"/>
          <w:b w:val="false"/>
          <w:i w:val="false"/>
          <w:color w:val="000000"/>
          <w:sz w:val="28"/>
        </w:rPr>
        <w:t xml:space="preserve">
Скрубберщик-насосчик </w:t>
      </w:r>
      <w:r>
        <w:br/>
      </w:r>
      <w:r>
        <w:rPr>
          <w:rFonts w:ascii="Times New Roman"/>
          <w:b w:val="false"/>
          <w:i w:val="false"/>
          <w:color w:val="000000"/>
          <w:sz w:val="28"/>
        </w:rPr>
        <w:t xml:space="preserve">
Слесарь по ремонту технологических установок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Тоннельщик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Укладчик-упаковщик, занятый на упаковке технического углерода </w:t>
      </w:r>
      <w:r>
        <w:br/>
      </w:r>
      <w:r>
        <w:rPr>
          <w:rFonts w:ascii="Times New Roman"/>
          <w:b w:val="false"/>
          <w:i w:val="false"/>
          <w:color w:val="000000"/>
          <w:sz w:val="28"/>
        </w:rPr>
        <w:t xml:space="preserve">
Фильтровальщик </w:t>
      </w:r>
      <w:r>
        <w:br/>
      </w:r>
      <w:r>
        <w:rPr>
          <w:rFonts w:ascii="Times New Roman"/>
          <w:b w:val="false"/>
          <w:i w:val="false"/>
          <w:color w:val="000000"/>
          <w:sz w:val="28"/>
        </w:rPr>
        <w:t xml:space="preserve">
Фильтропрессовщик </w:t>
      </w:r>
      <w:r>
        <w:br/>
      </w:r>
      <w:r>
        <w:rPr>
          <w:rFonts w:ascii="Times New Roman"/>
          <w:b w:val="false"/>
          <w:i w:val="false"/>
          <w:color w:val="000000"/>
          <w:sz w:val="28"/>
        </w:rPr>
        <w:t xml:space="preserve">
Центрифуговщик </w:t>
      </w:r>
      <w:r>
        <w:br/>
      </w:r>
      <w:r>
        <w:rPr>
          <w:rFonts w:ascii="Times New Roman"/>
          <w:b w:val="false"/>
          <w:i w:val="false"/>
          <w:color w:val="000000"/>
          <w:sz w:val="28"/>
        </w:rPr>
        <w:t xml:space="preserve">
Электромонтер по ремонту и обслуживанию электрооборудования; </w:t>
      </w:r>
      <w:r>
        <w:br/>
      </w:r>
      <w:r>
        <w:rPr>
          <w:rFonts w:ascii="Times New Roman"/>
          <w:b w:val="false"/>
          <w:i w:val="false"/>
          <w:color w:val="000000"/>
          <w:sz w:val="28"/>
        </w:rPr>
        <w:t xml:space="preserve">
      5) газоспасательная служба </w:t>
      </w:r>
      <w:r>
        <w:br/>
      </w:r>
      <w:r>
        <w:rPr>
          <w:rFonts w:ascii="Times New Roman"/>
          <w:b w:val="false"/>
          <w:i w:val="false"/>
          <w:color w:val="000000"/>
          <w:sz w:val="28"/>
        </w:rPr>
        <w:t xml:space="preserve">
Боец газоспасательной службы </w:t>
      </w:r>
      <w:r>
        <w:br/>
      </w:r>
      <w:r>
        <w:rPr>
          <w:rFonts w:ascii="Times New Roman"/>
          <w:b w:val="false"/>
          <w:i w:val="false"/>
          <w:color w:val="000000"/>
          <w:sz w:val="28"/>
        </w:rPr>
        <w:t xml:space="preserve">
Геофизик </w:t>
      </w:r>
      <w:r>
        <w:br/>
      </w:r>
      <w:r>
        <w:rPr>
          <w:rFonts w:ascii="Times New Roman"/>
          <w:b w:val="false"/>
          <w:i w:val="false"/>
          <w:color w:val="000000"/>
          <w:sz w:val="28"/>
        </w:rPr>
        <w:t xml:space="preserve">
Геолог </w:t>
      </w:r>
      <w:r>
        <w:br/>
      </w:r>
      <w:r>
        <w:rPr>
          <w:rFonts w:ascii="Times New Roman"/>
          <w:b w:val="false"/>
          <w:i w:val="false"/>
          <w:color w:val="000000"/>
          <w:sz w:val="28"/>
        </w:rPr>
        <w:t xml:space="preserve">
Инженер всех наименований, непосредственно занятых на бурении, добыче и переработке нефти, газа и газового конденсата, переработке угля и сланца </w:t>
      </w:r>
      <w:r>
        <w:br/>
      </w:r>
      <w:r>
        <w:rPr>
          <w:rFonts w:ascii="Times New Roman"/>
          <w:b w:val="false"/>
          <w:i w:val="false"/>
          <w:color w:val="000000"/>
          <w:sz w:val="28"/>
        </w:rPr>
        <w:t xml:space="preserve">
Техник, непосредственно занятых на бурении, добыче и переработке нефти, газа и газового конденсата, переработке угля и сланца </w:t>
      </w:r>
      <w:r>
        <w:br/>
      </w:r>
      <w:r>
        <w:rPr>
          <w:rFonts w:ascii="Times New Roman"/>
          <w:b w:val="false"/>
          <w:i w:val="false"/>
          <w:color w:val="000000"/>
          <w:sz w:val="28"/>
        </w:rPr>
        <w:t xml:space="preserve">
Механик, непосредственно занятых на бурении, добыче и переработке нефти, газа и газового конденсата, переработке угля и сланца </w:t>
      </w:r>
      <w:r>
        <w:br/>
      </w:r>
      <w:r>
        <w:rPr>
          <w:rFonts w:ascii="Times New Roman"/>
          <w:b w:val="false"/>
          <w:i w:val="false"/>
          <w:color w:val="000000"/>
          <w:sz w:val="28"/>
        </w:rPr>
        <w:t xml:space="preserve">
Профессии служащих, на которых возложено руководство взводом, отделением, пунктом и постом </w:t>
      </w:r>
      <w:r>
        <w:br/>
      </w:r>
      <w:r>
        <w:rPr>
          <w:rFonts w:ascii="Times New Roman"/>
          <w:b w:val="false"/>
          <w:i w:val="false"/>
          <w:color w:val="000000"/>
          <w:sz w:val="28"/>
        </w:rPr>
        <w:t xml:space="preserve">
Профессии служащих цеховых лабораторий производств газового технического углерода. </w:t>
      </w:r>
    </w:p>
    <w:bookmarkStart w:name="z39" w:id="38"/>
    <w:p>
      <w:pPr>
        <w:spacing w:after="0"/>
        <w:ind w:left="0"/>
        <w:jc w:val="left"/>
      </w:pPr>
      <w:r>
        <w:rPr>
          <w:rFonts w:ascii="Times New Roman"/>
          <w:b/>
          <w:i w:val="false"/>
          <w:color w:val="000000"/>
        </w:rPr>
        <w:t xml:space="preserve"> 
29. Ртутные преобразовательные подстанции </w:t>
      </w:r>
    </w:p>
    <w:bookmarkEnd w:id="38"/>
    <w:p>
      <w:pPr>
        <w:spacing w:after="0"/>
        <w:ind w:left="0"/>
        <w:jc w:val="both"/>
      </w:pPr>
      <w:r>
        <w:rPr>
          <w:rFonts w:ascii="Times New Roman"/>
          <w:b w:val="false"/>
          <w:i w:val="false"/>
          <w:color w:val="000000"/>
          <w:sz w:val="28"/>
        </w:rPr>
        <w:t xml:space="preserve">Профессии рабочих: </w:t>
      </w:r>
      <w:r>
        <w:br/>
      </w:r>
      <w:r>
        <w:rPr>
          <w:rFonts w:ascii="Times New Roman"/>
          <w:b w:val="false"/>
          <w:i w:val="false"/>
          <w:color w:val="000000"/>
          <w:sz w:val="28"/>
        </w:rPr>
        <w:t xml:space="preserve">
Машинист крана (крановщик) </w:t>
      </w:r>
      <w:r>
        <w:br/>
      </w:r>
      <w:r>
        <w:rPr>
          <w:rFonts w:ascii="Times New Roman"/>
          <w:b w:val="false"/>
          <w:i w:val="false"/>
          <w:color w:val="000000"/>
          <w:sz w:val="28"/>
        </w:rPr>
        <w:t xml:space="preserve">
Электромонтер всех наименований. </w:t>
      </w:r>
    </w:p>
    <w:bookmarkStart w:name="z40" w:id="39"/>
    <w:p>
      <w:pPr>
        <w:spacing w:after="0"/>
        <w:ind w:left="0"/>
        <w:jc w:val="left"/>
      </w:pPr>
      <w:r>
        <w:rPr>
          <w:rFonts w:ascii="Times New Roman"/>
          <w:b/>
          <w:i w:val="false"/>
          <w:color w:val="000000"/>
        </w:rPr>
        <w:t xml:space="preserve"> 
30. Электростанции, энергопоезда, паросиловое хозяйство </w:t>
      </w:r>
    </w:p>
    <w:bookmarkEnd w:id="39"/>
    <w:p>
      <w:pPr>
        <w:spacing w:after="0"/>
        <w:ind w:left="0"/>
        <w:jc w:val="both"/>
      </w:pPr>
      <w:r>
        <w:rPr>
          <w:rFonts w:ascii="Times New Roman"/>
          <w:b w:val="false"/>
          <w:i w:val="false"/>
          <w:color w:val="000000"/>
          <w:sz w:val="28"/>
        </w:rPr>
        <w:t xml:space="preserve">Профессии рабочих: </w:t>
      </w:r>
      <w:r>
        <w:br/>
      </w:r>
      <w:r>
        <w:rPr>
          <w:rFonts w:ascii="Times New Roman"/>
          <w:b w:val="false"/>
          <w:i w:val="false"/>
          <w:color w:val="000000"/>
          <w:sz w:val="28"/>
        </w:rPr>
        <w:t xml:space="preserve">
Антикоррозийщик, занятый на очистке емкости и покрытии </w:t>
      </w:r>
      <w:r>
        <w:br/>
      </w:r>
      <w:r>
        <w:rPr>
          <w:rFonts w:ascii="Times New Roman"/>
          <w:b w:val="false"/>
          <w:i w:val="false"/>
          <w:color w:val="000000"/>
          <w:sz w:val="28"/>
        </w:rPr>
        <w:t xml:space="preserve">
Грузчик, постоянно занятый на разгрузке угля и сланцев с содержанием свободного диоксида кремния от 5% и выше </w:t>
      </w:r>
      <w:r>
        <w:br/>
      </w:r>
      <w:r>
        <w:rPr>
          <w:rFonts w:ascii="Times New Roman"/>
          <w:b w:val="false"/>
          <w:i w:val="false"/>
          <w:color w:val="000000"/>
          <w:sz w:val="28"/>
        </w:rPr>
        <w:t xml:space="preserve">
Котлочист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Моторист </w:t>
      </w:r>
      <w:r>
        <w:br/>
      </w:r>
      <w:r>
        <w:rPr>
          <w:rFonts w:ascii="Times New Roman"/>
          <w:b w:val="false"/>
          <w:i w:val="false"/>
          <w:color w:val="000000"/>
          <w:sz w:val="28"/>
        </w:rPr>
        <w:t xml:space="preserve">
Огнеупорщик </w:t>
      </w:r>
      <w:r>
        <w:br/>
      </w:r>
      <w:r>
        <w:rPr>
          <w:rFonts w:ascii="Times New Roman"/>
          <w:b w:val="false"/>
          <w:i w:val="false"/>
          <w:color w:val="000000"/>
          <w:sz w:val="28"/>
        </w:rPr>
        <w:t xml:space="preserve">
Печник </w:t>
      </w:r>
      <w:r>
        <w:br/>
      </w:r>
      <w:r>
        <w:rPr>
          <w:rFonts w:ascii="Times New Roman"/>
          <w:b w:val="false"/>
          <w:i w:val="false"/>
          <w:color w:val="000000"/>
          <w:sz w:val="28"/>
        </w:rPr>
        <w:t xml:space="preserve">
Профессии рабочих, занятых чисткой оборудования от горячей пыли и ее сбором, отпуском, погрузкой и транспортировкой </w:t>
      </w:r>
      <w:r>
        <w:br/>
      </w:r>
      <w:r>
        <w:rPr>
          <w:rFonts w:ascii="Times New Roman"/>
          <w:b w:val="false"/>
          <w:i w:val="false"/>
          <w:color w:val="000000"/>
          <w:sz w:val="28"/>
        </w:rPr>
        <w:t xml:space="preserve">
Слесарь </w:t>
      </w:r>
      <w:r>
        <w:br/>
      </w:r>
      <w:r>
        <w:rPr>
          <w:rFonts w:ascii="Times New Roman"/>
          <w:b w:val="false"/>
          <w:i w:val="false"/>
          <w:color w:val="000000"/>
          <w:sz w:val="28"/>
        </w:rPr>
        <w:t xml:space="preserve">
Сливщик-разливщик </w:t>
      </w:r>
      <w:r>
        <w:br/>
      </w:r>
      <w:r>
        <w:rPr>
          <w:rFonts w:ascii="Times New Roman"/>
          <w:b w:val="false"/>
          <w:i w:val="false"/>
          <w:color w:val="000000"/>
          <w:sz w:val="28"/>
        </w:rPr>
        <w:t xml:space="preserve">
Футеровщик (кислотоупорщик) </w:t>
      </w:r>
      <w:r>
        <w:br/>
      </w:r>
      <w:r>
        <w:rPr>
          <w:rFonts w:ascii="Times New Roman"/>
          <w:b w:val="false"/>
          <w:i w:val="false"/>
          <w:color w:val="000000"/>
          <w:sz w:val="28"/>
        </w:rPr>
        <w:t xml:space="preserve">
Шуровщик топлива </w:t>
      </w:r>
      <w:r>
        <w:br/>
      </w:r>
      <w:r>
        <w:rPr>
          <w:rFonts w:ascii="Times New Roman"/>
          <w:b w:val="false"/>
          <w:i w:val="false"/>
          <w:color w:val="000000"/>
          <w:sz w:val="28"/>
        </w:rPr>
        <w:t xml:space="preserve">
Электрослесарь всех наименований </w:t>
      </w:r>
      <w:r>
        <w:br/>
      </w:r>
      <w:r>
        <w:rPr>
          <w:rFonts w:ascii="Times New Roman"/>
          <w:b w:val="false"/>
          <w:i w:val="false"/>
          <w:color w:val="000000"/>
          <w:sz w:val="28"/>
        </w:rPr>
        <w:t xml:space="preserve">
Электромонтер по ремонту и монтажу кабельных линий, занятый на работе в кабельных тоннелях, траншеях, расположенных в местах установки котельного, турбинного оборудования, оборудования топливоподачи; </w:t>
      </w:r>
      <w:r>
        <w:br/>
      </w:r>
      <w:r>
        <w:rPr>
          <w:rFonts w:ascii="Times New Roman"/>
          <w:b w:val="false"/>
          <w:i w:val="false"/>
          <w:color w:val="000000"/>
          <w:sz w:val="28"/>
        </w:rPr>
        <w:t xml:space="preserve">
      1) подземные тепловые электростанции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Аккумуляторщик </w:t>
      </w:r>
      <w:r>
        <w:br/>
      </w:r>
      <w:r>
        <w:rPr>
          <w:rFonts w:ascii="Times New Roman"/>
          <w:b w:val="false"/>
          <w:i w:val="false"/>
          <w:color w:val="000000"/>
          <w:sz w:val="28"/>
        </w:rPr>
        <w:t xml:space="preserve">
Котлочист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Огнеупорщик </w:t>
      </w:r>
      <w:r>
        <w:br/>
      </w:r>
      <w:r>
        <w:rPr>
          <w:rFonts w:ascii="Times New Roman"/>
          <w:b w:val="false"/>
          <w:i w:val="false"/>
          <w:color w:val="000000"/>
          <w:sz w:val="28"/>
        </w:rPr>
        <w:t xml:space="preserve">
Печник </w:t>
      </w:r>
      <w:r>
        <w:br/>
      </w:r>
      <w:r>
        <w:rPr>
          <w:rFonts w:ascii="Times New Roman"/>
          <w:b w:val="false"/>
          <w:i w:val="false"/>
          <w:color w:val="000000"/>
          <w:sz w:val="28"/>
        </w:rPr>
        <w:t xml:space="preserve">
Слесарь всех наименований </w:t>
      </w:r>
      <w:r>
        <w:br/>
      </w:r>
      <w:r>
        <w:rPr>
          <w:rFonts w:ascii="Times New Roman"/>
          <w:b w:val="false"/>
          <w:i w:val="false"/>
          <w:color w:val="000000"/>
          <w:sz w:val="28"/>
        </w:rPr>
        <w:t xml:space="preserve">
Футеровщик (кислотоупорщик) </w:t>
      </w:r>
      <w:r>
        <w:br/>
      </w:r>
      <w:r>
        <w:rPr>
          <w:rFonts w:ascii="Times New Roman"/>
          <w:b w:val="false"/>
          <w:i w:val="false"/>
          <w:color w:val="000000"/>
          <w:sz w:val="28"/>
        </w:rPr>
        <w:t xml:space="preserve">
Электромонтер всех наименований, занятый на обслуживании и ремонте котельного, турбинного (парогазотурбинного) оборудования и оборудования топливоподачи; </w:t>
      </w:r>
      <w:r>
        <w:br/>
      </w:r>
      <w:r>
        <w:rPr>
          <w:rFonts w:ascii="Times New Roman"/>
          <w:b w:val="false"/>
          <w:i w:val="false"/>
          <w:color w:val="000000"/>
          <w:sz w:val="28"/>
        </w:rPr>
        <w:t xml:space="preserve">
      2) подземные гидроэлектростанции и гидроэлектростанции с машинными залами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Машинист гидроагрегата </w:t>
      </w:r>
      <w:r>
        <w:br/>
      </w:r>
      <w:r>
        <w:rPr>
          <w:rFonts w:ascii="Times New Roman"/>
          <w:b w:val="false"/>
          <w:i w:val="false"/>
          <w:color w:val="000000"/>
          <w:sz w:val="28"/>
        </w:rPr>
        <w:t xml:space="preserve">
Слесарь по ремонту гидротурбинного оборудования </w:t>
      </w:r>
      <w:r>
        <w:br/>
      </w:r>
      <w:r>
        <w:rPr>
          <w:rFonts w:ascii="Times New Roman"/>
          <w:b w:val="false"/>
          <w:i w:val="false"/>
          <w:color w:val="000000"/>
          <w:sz w:val="28"/>
        </w:rPr>
        <w:t xml:space="preserve">
Электромонтер главного щита управления электростанций </w:t>
      </w:r>
      <w:r>
        <w:br/>
      </w:r>
      <w:r>
        <w:rPr>
          <w:rFonts w:ascii="Times New Roman"/>
          <w:b w:val="false"/>
          <w:i w:val="false"/>
          <w:color w:val="000000"/>
          <w:sz w:val="28"/>
        </w:rPr>
        <w:t xml:space="preserve">
Электромонтер по обслуживанию гидроагрегатов машинного зала </w:t>
      </w:r>
      <w:r>
        <w:br/>
      </w:r>
      <w:r>
        <w:rPr>
          <w:rFonts w:ascii="Times New Roman"/>
          <w:b w:val="false"/>
          <w:i w:val="false"/>
          <w:color w:val="000000"/>
          <w:sz w:val="28"/>
        </w:rPr>
        <w:t xml:space="preserve">
Эпектрослесарь по ремонту электрических машин </w:t>
      </w:r>
      <w:r>
        <w:br/>
      </w:r>
      <w:r>
        <w:rPr>
          <w:rFonts w:ascii="Times New Roman"/>
          <w:b w:val="false"/>
          <w:i w:val="false"/>
          <w:color w:val="000000"/>
          <w:sz w:val="28"/>
        </w:rPr>
        <w:t xml:space="preserve">
Эпектрослесарь по ремонту электрооборудования электростанций; </w:t>
      </w:r>
      <w:r>
        <w:br/>
      </w:r>
      <w:r>
        <w:rPr>
          <w:rFonts w:ascii="Times New Roman"/>
          <w:b w:val="false"/>
          <w:i w:val="false"/>
          <w:color w:val="000000"/>
          <w:sz w:val="28"/>
        </w:rPr>
        <w:t xml:space="preserve">
      3) серогазоулавливающие установки </w:t>
      </w:r>
      <w:r>
        <w:br/>
      </w:r>
      <w:r>
        <w:rPr>
          <w:rFonts w:ascii="Times New Roman"/>
          <w:b w:val="false"/>
          <w:i w:val="false"/>
          <w:color w:val="000000"/>
          <w:sz w:val="28"/>
        </w:rPr>
        <w:t xml:space="preserve">
Профессии рабочих, занятых эксплуатацией и ремонтом оборудования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непосредственно занятый на электростанциях, энергопоездах и паросиловом хозяйстве. </w:t>
      </w:r>
    </w:p>
    <w:bookmarkStart w:name="z41" w:id="40"/>
    <w:p>
      <w:pPr>
        <w:spacing w:after="0"/>
        <w:ind w:left="0"/>
        <w:jc w:val="left"/>
      </w:pPr>
      <w:r>
        <w:rPr>
          <w:rFonts w:ascii="Times New Roman"/>
          <w:b/>
          <w:i w:val="false"/>
          <w:color w:val="000000"/>
        </w:rPr>
        <w:t xml:space="preserve"> 
31. Легкая промышленность </w:t>
      </w:r>
    </w:p>
    <w:bookmarkEnd w:id="40"/>
    <w:p>
      <w:pPr>
        <w:spacing w:after="0"/>
        <w:ind w:left="0"/>
        <w:jc w:val="both"/>
      </w:pPr>
      <w:r>
        <w:rPr>
          <w:rFonts w:ascii="Times New Roman"/>
          <w:b w:val="false"/>
          <w:i w:val="false"/>
          <w:color w:val="000000"/>
          <w:sz w:val="28"/>
        </w:rPr>
        <w:t xml:space="preserve">      1) текстильная промышленность </w:t>
      </w:r>
      <w:r>
        <w:br/>
      </w:r>
      <w:r>
        <w:rPr>
          <w:rFonts w:ascii="Times New Roman"/>
          <w:b w:val="false"/>
          <w:i w:val="false"/>
          <w:color w:val="000000"/>
          <w:sz w:val="28"/>
        </w:rPr>
        <w:t xml:space="preserve">
      Общие профессии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Варщик аппрета </w:t>
      </w:r>
      <w:r>
        <w:br/>
      </w:r>
      <w:r>
        <w:rPr>
          <w:rFonts w:ascii="Times New Roman"/>
          <w:b w:val="false"/>
          <w:i w:val="false"/>
          <w:color w:val="000000"/>
          <w:sz w:val="28"/>
        </w:rPr>
        <w:t xml:space="preserve">
Выгребальщик костры </w:t>
      </w:r>
      <w:r>
        <w:br/>
      </w:r>
      <w:r>
        <w:rPr>
          <w:rFonts w:ascii="Times New Roman"/>
          <w:b w:val="false"/>
          <w:i w:val="false"/>
          <w:color w:val="000000"/>
          <w:sz w:val="28"/>
        </w:rPr>
        <w:t xml:space="preserve">
Вязальщиц трикотажных изделий, полотна, непосредственно занятый изготовлением искусственного меха </w:t>
      </w:r>
      <w:r>
        <w:br/>
      </w:r>
      <w:r>
        <w:rPr>
          <w:rFonts w:ascii="Times New Roman"/>
          <w:b w:val="false"/>
          <w:i w:val="false"/>
          <w:color w:val="000000"/>
          <w:sz w:val="28"/>
        </w:rPr>
        <w:t xml:space="preserve">
Заготовщик химических растворов и красок </w:t>
      </w:r>
      <w:r>
        <w:br/>
      </w:r>
      <w:r>
        <w:rPr>
          <w:rFonts w:ascii="Times New Roman"/>
          <w:b w:val="false"/>
          <w:i w:val="false"/>
          <w:color w:val="000000"/>
          <w:sz w:val="28"/>
        </w:rPr>
        <w:t xml:space="preserve">
Запарщик тканей </w:t>
      </w:r>
      <w:r>
        <w:br/>
      </w:r>
      <w:r>
        <w:rPr>
          <w:rFonts w:ascii="Times New Roman"/>
          <w:b w:val="false"/>
          <w:i w:val="false"/>
          <w:color w:val="000000"/>
          <w:sz w:val="28"/>
        </w:rPr>
        <w:t xml:space="preserve">
Запарщик шерстяных изделий </w:t>
      </w:r>
      <w:r>
        <w:br/>
      </w:r>
      <w:r>
        <w:rPr>
          <w:rFonts w:ascii="Times New Roman"/>
          <w:b w:val="false"/>
          <w:i w:val="false"/>
          <w:color w:val="000000"/>
          <w:sz w:val="28"/>
        </w:rPr>
        <w:t xml:space="preserve">
Кисловщик </w:t>
      </w:r>
      <w:r>
        <w:br/>
      </w:r>
      <w:r>
        <w:rPr>
          <w:rFonts w:ascii="Times New Roman"/>
          <w:b w:val="false"/>
          <w:i w:val="false"/>
          <w:color w:val="000000"/>
          <w:sz w:val="28"/>
        </w:rPr>
        <w:t xml:space="preserve">
Красильщик </w:t>
      </w:r>
      <w:r>
        <w:br/>
      </w:r>
      <w:r>
        <w:rPr>
          <w:rFonts w:ascii="Times New Roman"/>
          <w:b w:val="false"/>
          <w:i w:val="false"/>
          <w:color w:val="000000"/>
          <w:sz w:val="28"/>
        </w:rPr>
        <w:t xml:space="preserve">
Машинист моечной машины </w:t>
      </w:r>
      <w:r>
        <w:br/>
      </w:r>
      <w:r>
        <w:rPr>
          <w:rFonts w:ascii="Times New Roman"/>
          <w:b w:val="false"/>
          <w:i w:val="false"/>
          <w:color w:val="000000"/>
          <w:sz w:val="28"/>
        </w:rPr>
        <w:t xml:space="preserve">
Оператор всех наименований </w:t>
      </w:r>
      <w:r>
        <w:br/>
      </w:r>
      <w:r>
        <w:rPr>
          <w:rFonts w:ascii="Times New Roman"/>
          <w:b w:val="false"/>
          <w:i w:val="false"/>
          <w:color w:val="000000"/>
          <w:sz w:val="28"/>
        </w:rPr>
        <w:t xml:space="preserve">
Отбельщик </w:t>
      </w:r>
      <w:r>
        <w:br/>
      </w:r>
      <w:r>
        <w:rPr>
          <w:rFonts w:ascii="Times New Roman"/>
          <w:b w:val="false"/>
          <w:i w:val="false"/>
          <w:color w:val="000000"/>
          <w:sz w:val="28"/>
        </w:rPr>
        <w:t xml:space="preserve">
Отварщик </w:t>
      </w:r>
      <w:r>
        <w:br/>
      </w:r>
      <w:r>
        <w:rPr>
          <w:rFonts w:ascii="Times New Roman"/>
          <w:b w:val="false"/>
          <w:i w:val="false"/>
          <w:color w:val="000000"/>
          <w:sz w:val="28"/>
        </w:rPr>
        <w:t xml:space="preserve">
Отделочник ворса, непосредственно занятый отделкой искусственного меха </w:t>
      </w:r>
      <w:r>
        <w:br/>
      </w:r>
      <w:r>
        <w:rPr>
          <w:rFonts w:ascii="Times New Roman"/>
          <w:b w:val="false"/>
          <w:i w:val="false"/>
          <w:color w:val="000000"/>
          <w:sz w:val="28"/>
        </w:rPr>
        <w:t xml:space="preserve">
Полировщик </w:t>
      </w:r>
      <w:r>
        <w:br/>
      </w:r>
      <w:r>
        <w:rPr>
          <w:rFonts w:ascii="Times New Roman"/>
          <w:b w:val="false"/>
          <w:i w:val="false"/>
          <w:color w:val="000000"/>
          <w:sz w:val="28"/>
        </w:rPr>
        <w:t xml:space="preserve">
Промывальщик технических сукон </w:t>
      </w:r>
      <w:r>
        <w:br/>
      </w:r>
      <w:r>
        <w:rPr>
          <w:rFonts w:ascii="Times New Roman"/>
          <w:b w:val="false"/>
          <w:i w:val="false"/>
          <w:color w:val="000000"/>
          <w:sz w:val="28"/>
        </w:rPr>
        <w:t xml:space="preserve">
Профессии рабочих, занятых хромированием и омеднением валов </w:t>
      </w:r>
      <w:r>
        <w:br/>
      </w:r>
      <w:r>
        <w:rPr>
          <w:rFonts w:ascii="Times New Roman"/>
          <w:b w:val="false"/>
          <w:i w:val="false"/>
          <w:color w:val="000000"/>
          <w:sz w:val="28"/>
        </w:rPr>
        <w:t xml:space="preserve">
Профессии рабочих, занятых в производстве клееных нетканых материалов </w:t>
      </w:r>
      <w:r>
        <w:br/>
      </w:r>
      <w:r>
        <w:rPr>
          <w:rFonts w:ascii="Times New Roman"/>
          <w:b w:val="false"/>
          <w:i w:val="false"/>
          <w:color w:val="000000"/>
          <w:sz w:val="28"/>
        </w:rPr>
        <w:t xml:space="preserve">
Разрабатывальщик отходов </w:t>
      </w:r>
      <w:r>
        <w:br/>
      </w:r>
      <w:r>
        <w:rPr>
          <w:rFonts w:ascii="Times New Roman"/>
          <w:b w:val="false"/>
          <w:i w:val="false"/>
          <w:color w:val="000000"/>
          <w:sz w:val="28"/>
        </w:rPr>
        <w:t xml:space="preserve">
Смешивальщик волокна </w:t>
      </w:r>
      <w:r>
        <w:br/>
      </w:r>
      <w:r>
        <w:rPr>
          <w:rFonts w:ascii="Times New Roman"/>
          <w:b w:val="false"/>
          <w:i w:val="false"/>
          <w:color w:val="000000"/>
          <w:sz w:val="28"/>
        </w:rPr>
        <w:t xml:space="preserve">
Сукновал </w:t>
      </w:r>
      <w:r>
        <w:br/>
      </w:r>
      <w:r>
        <w:rPr>
          <w:rFonts w:ascii="Times New Roman"/>
          <w:b w:val="false"/>
          <w:i w:val="false"/>
          <w:color w:val="000000"/>
          <w:sz w:val="28"/>
        </w:rPr>
        <w:t xml:space="preserve">
Сушильщик, занятый в отделочном производстве технических сукон и на работах в камерных сушилках </w:t>
      </w:r>
      <w:r>
        <w:br/>
      </w:r>
      <w:r>
        <w:rPr>
          <w:rFonts w:ascii="Times New Roman"/>
          <w:b w:val="false"/>
          <w:i w:val="false"/>
          <w:color w:val="000000"/>
          <w:sz w:val="28"/>
        </w:rPr>
        <w:t xml:space="preserve">
Сушильщик (заправщик), занятый на сушилках печатных машин </w:t>
      </w:r>
      <w:r>
        <w:br/>
      </w:r>
      <w:r>
        <w:rPr>
          <w:rFonts w:ascii="Times New Roman"/>
          <w:b w:val="false"/>
          <w:i w:val="false"/>
          <w:color w:val="000000"/>
          <w:sz w:val="28"/>
        </w:rPr>
        <w:t xml:space="preserve">
Травильщик валов </w:t>
      </w:r>
      <w:r>
        <w:br/>
      </w:r>
      <w:r>
        <w:rPr>
          <w:rFonts w:ascii="Times New Roman"/>
          <w:b w:val="false"/>
          <w:i w:val="false"/>
          <w:color w:val="000000"/>
          <w:sz w:val="28"/>
        </w:rPr>
        <w:t xml:space="preserve">
Укладчик-выбиральщик мокрого товара и пряжи вручную </w:t>
      </w:r>
      <w:r>
        <w:br/>
      </w:r>
      <w:r>
        <w:rPr>
          <w:rFonts w:ascii="Times New Roman"/>
          <w:b w:val="false"/>
          <w:i w:val="false"/>
          <w:color w:val="000000"/>
          <w:sz w:val="28"/>
        </w:rPr>
        <w:t xml:space="preserve">
Формировщик трикотажных изделий, занятый формированием чулочно-носочных и перчаточных изделий </w:t>
      </w:r>
      <w:r>
        <w:br/>
      </w:r>
      <w:r>
        <w:rPr>
          <w:rFonts w:ascii="Times New Roman"/>
          <w:b w:val="false"/>
          <w:i w:val="false"/>
          <w:color w:val="000000"/>
          <w:sz w:val="28"/>
        </w:rPr>
        <w:t xml:space="preserve">
Чистильщик-точильщик чесальных аппаратов; </w:t>
      </w:r>
      <w:r>
        <w:br/>
      </w:r>
      <w:r>
        <w:rPr>
          <w:rFonts w:ascii="Times New Roman"/>
          <w:b w:val="false"/>
          <w:i w:val="false"/>
          <w:color w:val="000000"/>
          <w:sz w:val="28"/>
        </w:rPr>
        <w:t xml:space="preserve">
      2) хлопчатобумажное и ватное производства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Выгребальщик пуха и отходов </w:t>
      </w:r>
      <w:r>
        <w:br/>
      </w:r>
      <w:r>
        <w:rPr>
          <w:rFonts w:ascii="Times New Roman"/>
          <w:b w:val="false"/>
          <w:i w:val="false"/>
          <w:color w:val="000000"/>
          <w:sz w:val="28"/>
        </w:rPr>
        <w:t xml:space="preserve">
Профессии рабочих, занятых на разрыхлительно-трепальных агрегатах и на составлении смеси сырья в угарном прядении и при выработке одежной ваты </w:t>
      </w:r>
      <w:r>
        <w:br/>
      </w:r>
      <w:r>
        <w:rPr>
          <w:rFonts w:ascii="Times New Roman"/>
          <w:b w:val="false"/>
          <w:i w:val="false"/>
          <w:color w:val="000000"/>
          <w:sz w:val="28"/>
        </w:rPr>
        <w:t xml:space="preserve">
Очесывальщик барабанов (вручную); </w:t>
      </w:r>
      <w:r>
        <w:br/>
      </w:r>
      <w:r>
        <w:rPr>
          <w:rFonts w:ascii="Times New Roman"/>
          <w:b w:val="false"/>
          <w:i w:val="false"/>
          <w:color w:val="000000"/>
          <w:sz w:val="28"/>
        </w:rPr>
        <w:t xml:space="preserve">
      3) льняное и пенько-джутовое производства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Выгребальщик очесов </w:t>
      </w:r>
      <w:r>
        <w:br/>
      </w:r>
      <w:r>
        <w:rPr>
          <w:rFonts w:ascii="Times New Roman"/>
          <w:b w:val="false"/>
          <w:i w:val="false"/>
          <w:color w:val="000000"/>
          <w:sz w:val="28"/>
        </w:rPr>
        <w:t xml:space="preserve">
Оператор пропиточного оборудования </w:t>
      </w:r>
      <w:r>
        <w:br/>
      </w:r>
      <w:r>
        <w:rPr>
          <w:rFonts w:ascii="Times New Roman"/>
          <w:b w:val="false"/>
          <w:i w:val="false"/>
          <w:color w:val="000000"/>
          <w:sz w:val="28"/>
        </w:rPr>
        <w:t xml:space="preserve">
Отделочник волокна (льняное производство) </w:t>
      </w:r>
      <w:r>
        <w:br/>
      </w:r>
      <w:r>
        <w:rPr>
          <w:rFonts w:ascii="Times New Roman"/>
          <w:b w:val="false"/>
          <w:i w:val="false"/>
          <w:color w:val="000000"/>
          <w:sz w:val="28"/>
        </w:rPr>
        <w:t xml:space="preserve">
Прессовщик отходов </w:t>
      </w:r>
      <w:r>
        <w:br/>
      </w:r>
      <w:r>
        <w:rPr>
          <w:rFonts w:ascii="Times New Roman"/>
          <w:b w:val="false"/>
          <w:i w:val="false"/>
          <w:color w:val="000000"/>
          <w:sz w:val="28"/>
        </w:rPr>
        <w:t xml:space="preserve">
Приготовитель волокна </w:t>
      </w:r>
      <w:r>
        <w:br/>
      </w:r>
      <w:r>
        <w:rPr>
          <w:rFonts w:ascii="Times New Roman"/>
          <w:b w:val="false"/>
          <w:i w:val="false"/>
          <w:color w:val="000000"/>
          <w:sz w:val="28"/>
        </w:rPr>
        <w:t xml:space="preserve">
Приготовитель пропиточных составов </w:t>
      </w:r>
      <w:r>
        <w:br/>
      </w:r>
      <w:r>
        <w:rPr>
          <w:rFonts w:ascii="Times New Roman"/>
          <w:b w:val="false"/>
          <w:i w:val="false"/>
          <w:color w:val="000000"/>
          <w:sz w:val="28"/>
        </w:rPr>
        <w:t xml:space="preserve">
Прядильщик, занятый в мокром прядении </w:t>
      </w:r>
      <w:r>
        <w:br/>
      </w:r>
      <w:r>
        <w:rPr>
          <w:rFonts w:ascii="Times New Roman"/>
          <w:b w:val="false"/>
          <w:i w:val="false"/>
          <w:color w:val="000000"/>
          <w:sz w:val="28"/>
        </w:rPr>
        <w:t xml:space="preserve">
Профессии рабочих, занятых на чесальном оборудовании и льночесальных машинах </w:t>
      </w:r>
      <w:r>
        <w:br/>
      </w:r>
      <w:r>
        <w:rPr>
          <w:rFonts w:ascii="Times New Roman"/>
          <w:b w:val="false"/>
          <w:i w:val="false"/>
          <w:color w:val="000000"/>
          <w:sz w:val="28"/>
        </w:rPr>
        <w:t xml:space="preserve">
Сборщик мокрых отходов </w:t>
      </w:r>
      <w:r>
        <w:br/>
      </w:r>
      <w:r>
        <w:rPr>
          <w:rFonts w:ascii="Times New Roman"/>
          <w:b w:val="false"/>
          <w:i w:val="false"/>
          <w:color w:val="000000"/>
          <w:sz w:val="28"/>
        </w:rPr>
        <w:t xml:space="preserve">
Тесемщик; </w:t>
      </w:r>
      <w:r>
        <w:br/>
      </w:r>
      <w:r>
        <w:rPr>
          <w:rFonts w:ascii="Times New Roman"/>
          <w:b w:val="false"/>
          <w:i w:val="false"/>
          <w:color w:val="000000"/>
          <w:sz w:val="28"/>
        </w:rPr>
        <w:t xml:space="preserve">
      4) шерстяное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Карбонизаторщик </w:t>
      </w:r>
      <w:r>
        <w:br/>
      </w:r>
      <w:r>
        <w:rPr>
          <w:rFonts w:ascii="Times New Roman"/>
          <w:b w:val="false"/>
          <w:i w:val="false"/>
          <w:color w:val="000000"/>
          <w:sz w:val="28"/>
        </w:rPr>
        <w:t xml:space="preserve">
Оператор разрыхлительно-трепальной машины, занятый на трепании угаров и немытой шерсти; </w:t>
      </w:r>
      <w:r>
        <w:br/>
      </w:r>
      <w:r>
        <w:rPr>
          <w:rFonts w:ascii="Times New Roman"/>
          <w:b w:val="false"/>
          <w:i w:val="false"/>
          <w:color w:val="000000"/>
          <w:sz w:val="28"/>
        </w:rPr>
        <w:t xml:space="preserve">
      5) шелковое и шелкомотальное производства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Варильщик химических составов для варки отходов </w:t>
      </w:r>
      <w:r>
        <w:br/>
      </w:r>
      <w:r>
        <w:rPr>
          <w:rFonts w:ascii="Times New Roman"/>
          <w:b w:val="false"/>
          <w:i w:val="false"/>
          <w:color w:val="000000"/>
          <w:sz w:val="28"/>
        </w:rPr>
        <w:t xml:space="preserve">
Запарщик коконов </w:t>
      </w:r>
      <w:r>
        <w:br/>
      </w:r>
      <w:r>
        <w:rPr>
          <w:rFonts w:ascii="Times New Roman"/>
          <w:b w:val="false"/>
          <w:i w:val="false"/>
          <w:color w:val="000000"/>
          <w:sz w:val="28"/>
        </w:rPr>
        <w:t xml:space="preserve">
Кокономотальщик </w:t>
      </w:r>
      <w:r>
        <w:br/>
      </w:r>
      <w:r>
        <w:rPr>
          <w:rFonts w:ascii="Times New Roman"/>
          <w:b w:val="false"/>
          <w:i w:val="false"/>
          <w:color w:val="000000"/>
          <w:sz w:val="28"/>
        </w:rPr>
        <w:t xml:space="preserve">
Оператор круглочесальной машины </w:t>
      </w:r>
      <w:r>
        <w:br/>
      </w:r>
      <w:r>
        <w:rPr>
          <w:rFonts w:ascii="Times New Roman"/>
          <w:b w:val="false"/>
          <w:i w:val="false"/>
          <w:color w:val="000000"/>
          <w:sz w:val="28"/>
        </w:rPr>
        <w:t xml:space="preserve">
Отварщик коконных отходов </w:t>
      </w:r>
      <w:r>
        <w:br/>
      </w:r>
      <w:r>
        <w:rPr>
          <w:rFonts w:ascii="Times New Roman"/>
          <w:b w:val="false"/>
          <w:i w:val="false"/>
          <w:color w:val="000000"/>
          <w:sz w:val="28"/>
        </w:rPr>
        <w:t xml:space="preserve">
Отжимщик, занятый отжимом коконных отходов </w:t>
      </w:r>
      <w:r>
        <w:br/>
      </w:r>
      <w:r>
        <w:rPr>
          <w:rFonts w:ascii="Times New Roman"/>
          <w:b w:val="false"/>
          <w:i w:val="false"/>
          <w:color w:val="000000"/>
          <w:sz w:val="28"/>
        </w:rPr>
        <w:t xml:space="preserve">
Промывальщик сырья </w:t>
      </w:r>
      <w:r>
        <w:br/>
      </w:r>
      <w:r>
        <w:rPr>
          <w:rFonts w:ascii="Times New Roman"/>
          <w:b w:val="false"/>
          <w:i w:val="false"/>
          <w:color w:val="000000"/>
          <w:sz w:val="28"/>
        </w:rPr>
        <w:t xml:space="preserve">
Разрабатывальщик коконных отходов </w:t>
      </w:r>
      <w:r>
        <w:br/>
      </w:r>
      <w:r>
        <w:rPr>
          <w:rFonts w:ascii="Times New Roman"/>
          <w:b w:val="false"/>
          <w:i w:val="false"/>
          <w:color w:val="000000"/>
          <w:sz w:val="28"/>
        </w:rPr>
        <w:t xml:space="preserve">
Разрабатывальщик сырья </w:t>
      </w:r>
      <w:r>
        <w:br/>
      </w:r>
      <w:r>
        <w:rPr>
          <w:rFonts w:ascii="Times New Roman"/>
          <w:b w:val="false"/>
          <w:i w:val="false"/>
          <w:color w:val="000000"/>
          <w:sz w:val="28"/>
        </w:rPr>
        <w:t xml:space="preserve">
Резчик материалов и изделий, занятый на резке коконов и их отходов </w:t>
      </w:r>
      <w:r>
        <w:br/>
      </w:r>
      <w:r>
        <w:rPr>
          <w:rFonts w:ascii="Times New Roman"/>
          <w:b w:val="false"/>
          <w:i w:val="false"/>
          <w:color w:val="000000"/>
          <w:sz w:val="28"/>
        </w:rPr>
        <w:t xml:space="preserve">
Сушильщик отходов </w:t>
      </w:r>
      <w:r>
        <w:br/>
      </w:r>
      <w:r>
        <w:rPr>
          <w:rFonts w:ascii="Times New Roman"/>
          <w:b w:val="false"/>
          <w:i w:val="false"/>
          <w:color w:val="000000"/>
          <w:sz w:val="28"/>
        </w:rPr>
        <w:t xml:space="preserve">
Увлажняльщик сырья; </w:t>
      </w:r>
      <w:r>
        <w:br/>
      </w:r>
      <w:r>
        <w:rPr>
          <w:rFonts w:ascii="Times New Roman"/>
          <w:b w:val="false"/>
          <w:i w:val="false"/>
          <w:color w:val="000000"/>
          <w:sz w:val="28"/>
        </w:rPr>
        <w:t xml:space="preserve">
      6) первичная обработка немытой и заводской шерсти, щетины и волоса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водно-химической обработки </w:t>
      </w:r>
      <w:r>
        <w:br/>
      </w:r>
      <w:r>
        <w:rPr>
          <w:rFonts w:ascii="Times New Roman"/>
          <w:b w:val="false"/>
          <w:i w:val="false"/>
          <w:color w:val="000000"/>
          <w:sz w:val="28"/>
        </w:rPr>
        <w:t xml:space="preserve">
Аппаратчик сепарирования и флотации </w:t>
      </w:r>
      <w:r>
        <w:br/>
      </w:r>
      <w:r>
        <w:rPr>
          <w:rFonts w:ascii="Times New Roman"/>
          <w:b w:val="false"/>
          <w:i w:val="false"/>
          <w:color w:val="000000"/>
          <w:sz w:val="28"/>
        </w:rPr>
        <w:t xml:space="preserve">
Консервировщик кожевенно-мехового сырья </w:t>
      </w:r>
      <w:r>
        <w:br/>
      </w:r>
      <w:r>
        <w:rPr>
          <w:rFonts w:ascii="Times New Roman"/>
          <w:b w:val="false"/>
          <w:i w:val="false"/>
          <w:color w:val="000000"/>
          <w:sz w:val="28"/>
        </w:rPr>
        <w:t xml:space="preserve">
Машинист чесальной и мешальной машин </w:t>
      </w:r>
      <w:r>
        <w:br/>
      </w:r>
      <w:r>
        <w:rPr>
          <w:rFonts w:ascii="Times New Roman"/>
          <w:b w:val="false"/>
          <w:i w:val="false"/>
          <w:color w:val="000000"/>
          <w:sz w:val="28"/>
        </w:rPr>
        <w:t xml:space="preserve">
Мездрильщик </w:t>
      </w:r>
      <w:r>
        <w:br/>
      </w:r>
      <w:r>
        <w:rPr>
          <w:rFonts w:ascii="Times New Roman"/>
          <w:b w:val="false"/>
          <w:i w:val="false"/>
          <w:color w:val="000000"/>
          <w:sz w:val="28"/>
        </w:rPr>
        <w:t xml:space="preserve">
Мойщик шерсти, занятый на мойке немытой шерсти </w:t>
      </w:r>
      <w:r>
        <w:br/>
      </w:r>
      <w:r>
        <w:rPr>
          <w:rFonts w:ascii="Times New Roman"/>
          <w:b w:val="false"/>
          <w:i w:val="false"/>
          <w:color w:val="000000"/>
          <w:sz w:val="28"/>
        </w:rPr>
        <w:t xml:space="preserve">
Мойщик щетины и волоса </w:t>
      </w:r>
      <w:r>
        <w:br/>
      </w:r>
      <w:r>
        <w:rPr>
          <w:rFonts w:ascii="Times New Roman"/>
          <w:b w:val="false"/>
          <w:i w:val="false"/>
          <w:color w:val="000000"/>
          <w:sz w:val="28"/>
        </w:rPr>
        <w:t xml:space="preserve">
Настильщик, занятый с немытой шерстью </w:t>
      </w:r>
      <w:r>
        <w:br/>
      </w:r>
      <w:r>
        <w:rPr>
          <w:rFonts w:ascii="Times New Roman"/>
          <w:b w:val="false"/>
          <w:i w:val="false"/>
          <w:color w:val="000000"/>
          <w:sz w:val="28"/>
        </w:rPr>
        <w:t xml:space="preserve">
Обработчик шкур волососгонной смесью </w:t>
      </w:r>
      <w:r>
        <w:br/>
      </w:r>
      <w:r>
        <w:rPr>
          <w:rFonts w:ascii="Times New Roman"/>
          <w:b w:val="false"/>
          <w:i w:val="false"/>
          <w:color w:val="000000"/>
          <w:sz w:val="28"/>
        </w:rPr>
        <w:t xml:space="preserve">
Оператор разрыхлительно-трепальных машин </w:t>
      </w:r>
      <w:r>
        <w:br/>
      </w:r>
      <w:r>
        <w:rPr>
          <w:rFonts w:ascii="Times New Roman"/>
          <w:b w:val="false"/>
          <w:i w:val="false"/>
          <w:color w:val="000000"/>
          <w:sz w:val="28"/>
        </w:rPr>
        <w:t xml:space="preserve">
Прессовщик готовой продукции и отходов </w:t>
      </w:r>
      <w:r>
        <w:br/>
      </w:r>
      <w:r>
        <w:rPr>
          <w:rFonts w:ascii="Times New Roman"/>
          <w:b w:val="false"/>
          <w:i w:val="false"/>
          <w:color w:val="000000"/>
          <w:sz w:val="28"/>
        </w:rPr>
        <w:t xml:space="preserve">
Разбивщик отходов </w:t>
      </w:r>
      <w:r>
        <w:br/>
      </w:r>
      <w:r>
        <w:rPr>
          <w:rFonts w:ascii="Times New Roman"/>
          <w:b w:val="false"/>
          <w:i w:val="false"/>
          <w:color w:val="000000"/>
          <w:sz w:val="28"/>
        </w:rPr>
        <w:t xml:space="preserve">
Сборщик мокрых отходов </w:t>
      </w:r>
      <w:r>
        <w:br/>
      </w:r>
      <w:r>
        <w:rPr>
          <w:rFonts w:ascii="Times New Roman"/>
          <w:b w:val="false"/>
          <w:i w:val="false"/>
          <w:color w:val="000000"/>
          <w:sz w:val="28"/>
        </w:rPr>
        <w:t xml:space="preserve">
Сортировщик; </w:t>
      </w:r>
      <w:r>
        <w:br/>
      </w:r>
      <w:r>
        <w:rPr>
          <w:rFonts w:ascii="Times New Roman"/>
          <w:b w:val="false"/>
          <w:i w:val="false"/>
          <w:color w:val="000000"/>
          <w:sz w:val="28"/>
        </w:rPr>
        <w:t xml:space="preserve">
      7) кожевенное и меховое производства, первичная обработка кожевенно-мехового сырья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Аппретурщик </w:t>
      </w:r>
      <w:r>
        <w:br/>
      </w:r>
      <w:r>
        <w:rPr>
          <w:rFonts w:ascii="Times New Roman"/>
          <w:b w:val="false"/>
          <w:i w:val="false"/>
          <w:color w:val="000000"/>
          <w:sz w:val="28"/>
        </w:rPr>
        <w:t xml:space="preserve">
Варщик шубного лоскута </w:t>
      </w:r>
      <w:r>
        <w:br/>
      </w:r>
      <w:r>
        <w:rPr>
          <w:rFonts w:ascii="Times New Roman"/>
          <w:b w:val="false"/>
          <w:i w:val="false"/>
          <w:color w:val="000000"/>
          <w:sz w:val="28"/>
        </w:rPr>
        <w:t xml:space="preserve">
Выстилальщик кожевенно-мехового сырья и голья </w:t>
      </w:r>
      <w:r>
        <w:br/>
      </w:r>
      <w:r>
        <w:rPr>
          <w:rFonts w:ascii="Times New Roman"/>
          <w:b w:val="false"/>
          <w:i w:val="false"/>
          <w:color w:val="000000"/>
          <w:sz w:val="28"/>
        </w:rPr>
        <w:t xml:space="preserve">
Жировальщик кож </w:t>
      </w:r>
      <w:r>
        <w:br/>
      </w:r>
      <w:r>
        <w:rPr>
          <w:rFonts w:ascii="Times New Roman"/>
          <w:b w:val="false"/>
          <w:i w:val="false"/>
          <w:color w:val="000000"/>
          <w:sz w:val="28"/>
        </w:rPr>
        <w:t xml:space="preserve">
Измеритель кожевенно-мехового сырья и материалов (кожевенного сырья и сырья меховой и шубной овчины) </w:t>
      </w:r>
      <w:r>
        <w:br/>
      </w:r>
      <w:r>
        <w:rPr>
          <w:rFonts w:ascii="Times New Roman"/>
          <w:b w:val="false"/>
          <w:i w:val="false"/>
          <w:color w:val="000000"/>
          <w:sz w:val="28"/>
        </w:rPr>
        <w:t xml:space="preserve">
Калильщик чепрака и технической кожи </w:t>
      </w:r>
      <w:r>
        <w:br/>
      </w:r>
      <w:r>
        <w:rPr>
          <w:rFonts w:ascii="Times New Roman"/>
          <w:b w:val="false"/>
          <w:i w:val="false"/>
          <w:color w:val="000000"/>
          <w:sz w:val="28"/>
        </w:rPr>
        <w:t xml:space="preserve">
Колорист </w:t>
      </w:r>
      <w:r>
        <w:br/>
      </w:r>
      <w:r>
        <w:rPr>
          <w:rFonts w:ascii="Times New Roman"/>
          <w:b w:val="false"/>
          <w:i w:val="false"/>
          <w:color w:val="000000"/>
          <w:sz w:val="28"/>
        </w:rPr>
        <w:t xml:space="preserve">
Консервировщик кожевенно-мехового сырья </w:t>
      </w:r>
      <w:r>
        <w:br/>
      </w:r>
      <w:r>
        <w:rPr>
          <w:rFonts w:ascii="Times New Roman"/>
          <w:b w:val="false"/>
          <w:i w:val="false"/>
          <w:color w:val="000000"/>
          <w:sz w:val="28"/>
        </w:rPr>
        <w:t xml:space="preserve">
Красильщик </w:t>
      </w:r>
      <w:r>
        <w:br/>
      </w:r>
      <w:r>
        <w:rPr>
          <w:rFonts w:ascii="Times New Roman"/>
          <w:b w:val="false"/>
          <w:i w:val="false"/>
          <w:color w:val="000000"/>
          <w:sz w:val="28"/>
        </w:rPr>
        <w:t xml:space="preserve">
Лакировщик кож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Мездрильщик </w:t>
      </w:r>
      <w:r>
        <w:br/>
      </w:r>
      <w:r>
        <w:rPr>
          <w:rFonts w:ascii="Times New Roman"/>
          <w:b w:val="false"/>
          <w:i w:val="false"/>
          <w:color w:val="000000"/>
          <w:sz w:val="28"/>
        </w:rPr>
        <w:t xml:space="preserve">
Мойщик мездры и волоса </w:t>
      </w:r>
      <w:r>
        <w:br/>
      </w:r>
      <w:r>
        <w:rPr>
          <w:rFonts w:ascii="Times New Roman"/>
          <w:b w:val="false"/>
          <w:i w:val="false"/>
          <w:color w:val="000000"/>
          <w:sz w:val="28"/>
        </w:rPr>
        <w:t xml:space="preserve">
Обработчик кожевенно-мехового сырья </w:t>
      </w:r>
      <w:r>
        <w:br/>
      </w:r>
      <w:r>
        <w:rPr>
          <w:rFonts w:ascii="Times New Roman"/>
          <w:b w:val="false"/>
          <w:i w:val="false"/>
          <w:color w:val="000000"/>
          <w:sz w:val="28"/>
        </w:rPr>
        <w:t xml:space="preserve">
Обработчик меховых шкурок </w:t>
      </w:r>
      <w:r>
        <w:br/>
      </w:r>
      <w:r>
        <w:rPr>
          <w:rFonts w:ascii="Times New Roman"/>
          <w:b w:val="false"/>
          <w:i w:val="false"/>
          <w:color w:val="000000"/>
          <w:sz w:val="28"/>
        </w:rPr>
        <w:t xml:space="preserve">
Обработчик шкур волососгонной смесью </w:t>
      </w:r>
      <w:r>
        <w:br/>
      </w:r>
      <w:r>
        <w:rPr>
          <w:rFonts w:ascii="Times New Roman"/>
          <w:b w:val="false"/>
          <w:i w:val="false"/>
          <w:color w:val="000000"/>
          <w:sz w:val="28"/>
        </w:rPr>
        <w:t xml:space="preserve">
Обрезчик материалов, занятый на обрезке влажного полуфабриката вручную в отмочно-зольном, дубильно-красильно-жировальном и отделочном цехе (участке) </w:t>
      </w:r>
      <w:r>
        <w:br/>
      </w:r>
      <w:r>
        <w:rPr>
          <w:rFonts w:ascii="Times New Roman"/>
          <w:b w:val="false"/>
          <w:i w:val="false"/>
          <w:color w:val="000000"/>
          <w:sz w:val="28"/>
        </w:rPr>
        <w:t xml:space="preserve">
Обрядчик сырья </w:t>
      </w:r>
      <w:r>
        <w:br/>
      </w:r>
      <w:r>
        <w:rPr>
          <w:rFonts w:ascii="Times New Roman"/>
          <w:b w:val="false"/>
          <w:i w:val="false"/>
          <w:color w:val="000000"/>
          <w:sz w:val="28"/>
        </w:rPr>
        <w:t xml:space="preserve">
Оператор опаливающего оборудования </w:t>
      </w:r>
      <w:r>
        <w:br/>
      </w:r>
      <w:r>
        <w:rPr>
          <w:rFonts w:ascii="Times New Roman"/>
          <w:b w:val="false"/>
          <w:i w:val="false"/>
          <w:color w:val="000000"/>
          <w:sz w:val="28"/>
        </w:rPr>
        <w:t xml:space="preserve">
Оператор очистных сооружений, занятый в кожевенном производстве </w:t>
      </w:r>
      <w:r>
        <w:br/>
      </w:r>
      <w:r>
        <w:rPr>
          <w:rFonts w:ascii="Times New Roman"/>
          <w:b w:val="false"/>
          <w:i w:val="false"/>
          <w:color w:val="000000"/>
          <w:sz w:val="28"/>
        </w:rPr>
        <w:t xml:space="preserve">
Отделочник меховых шкурок, занятый на разбивке шкурок, отделкой меха урзольного и анилинового крашения и намазкой меховых шкурок люстровальным раствором </w:t>
      </w:r>
      <w:r>
        <w:br/>
      </w:r>
      <w:r>
        <w:rPr>
          <w:rFonts w:ascii="Times New Roman"/>
          <w:b w:val="false"/>
          <w:i w:val="false"/>
          <w:color w:val="000000"/>
          <w:sz w:val="28"/>
        </w:rPr>
        <w:t xml:space="preserve">
Отжимщик </w:t>
      </w:r>
      <w:r>
        <w:br/>
      </w:r>
      <w:r>
        <w:rPr>
          <w:rFonts w:ascii="Times New Roman"/>
          <w:b w:val="false"/>
          <w:i w:val="false"/>
          <w:color w:val="000000"/>
          <w:sz w:val="28"/>
        </w:rPr>
        <w:t xml:space="preserve">
Подносчик сырья, полуфабрикатов, химических материалов и отходов производства </w:t>
      </w:r>
      <w:r>
        <w:br/>
      </w:r>
      <w:r>
        <w:rPr>
          <w:rFonts w:ascii="Times New Roman"/>
          <w:b w:val="false"/>
          <w:i w:val="false"/>
          <w:color w:val="000000"/>
          <w:sz w:val="28"/>
        </w:rPr>
        <w:t xml:space="preserve">
Правщик меховых шкурок и скроев изделий </w:t>
      </w:r>
      <w:r>
        <w:br/>
      </w:r>
      <w:r>
        <w:rPr>
          <w:rFonts w:ascii="Times New Roman"/>
          <w:b w:val="false"/>
          <w:i w:val="false"/>
          <w:color w:val="000000"/>
          <w:sz w:val="28"/>
        </w:rPr>
        <w:t xml:space="preserve">
Прессовщик кож </w:t>
      </w:r>
      <w:r>
        <w:br/>
      </w:r>
      <w:r>
        <w:rPr>
          <w:rFonts w:ascii="Times New Roman"/>
          <w:b w:val="false"/>
          <w:i w:val="false"/>
          <w:color w:val="000000"/>
          <w:sz w:val="28"/>
        </w:rPr>
        <w:t xml:space="preserve">
Приемщик материалов, полуфабрикатов и готовых изделий, занятый приемом и сдачей кожевенно-мехового сырья (с укладкой и перекладкой) </w:t>
      </w:r>
      <w:r>
        <w:br/>
      </w:r>
      <w:r>
        <w:rPr>
          <w:rFonts w:ascii="Times New Roman"/>
          <w:b w:val="false"/>
          <w:i w:val="false"/>
          <w:color w:val="000000"/>
          <w:sz w:val="28"/>
        </w:rPr>
        <w:t xml:space="preserve">
Профессии рабочих, занятых на обработке меха формалином и уротропином, а также резины крепкой серной кислотой в обувном производстве </w:t>
      </w:r>
      <w:r>
        <w:br/>
      </w:r>
      <w:r>
        <w:rPr>
          <w:rFonts w:ascii="Times New Roman"/>
          <w:b w:val="false"/>
          <w:i w:val="false"/>
          <w:color w:val="000000"/>
          <w:sz w:val="28"/>
        </w:rPr>
        <w:t xml:space="preserve">
Разводчик кож </w:t>
      </w:r>
      <w:r>
        <w:br/>
      </w:r>
      <w:r>
        <w:rPr>
          <w:rFonts w:ascii="Times New Roman"/>
          <w:b w:val="false"/>
          <w:i w:val="false"/>
          <w:color w:val="000000"/>
          <w:sz w:val="28"/>
        </w:rPr>
        <w:t xml:space="preserve">
Раскройщик кожевенного сырья </w:t>
      </w:r>
      <w:r>
        <w:br/>
      </w:r>
      <w:r>
        <w:rPr>
          <w:rFonts w:ascii="Times New Roman"/>
          <w:b w:val="false"/>
          <w:i w:val="false"/>
          <w:color w:val="000000"/>
          <w:sz w:val="28"/>
        </w:rPr>
        <w:t xml:space="preserve">
Распаковщик сырья (овчины) </w:t>
      </w:r>
      <w:r>
        <w:br/>
      </w:r>
      <w:r>
        <w:rPr>
          <w:rFonts w:ascii="Times New Roman"/>
          <w:b w:val="false"/>
          <w:i w:val="false"/>
          <w:color w:val="000000"/>
          <w:sz w:val="28"/>
        </w:rPr>
        <w:t xml:space="preserve">
Растяжчик кож и овчин на рамы </w:t>
      </w:r>
      <w:r>
        <w:br/>
      </w:r>
      <w:r>
        <w:rPr>
          <w:rFonts w:ascii="Times New Roman"/>
          <w:b w:val="false"/>
          <w:i w:val="false"/>
          <w:color w:val="000000"/>
          <w:sz w:val="28"/>
        </w:rPr>
        <w:t xml:space="preserve">
Расчесывальщик меховых шкурок (урзольного и анилинового крашения и меховых шкурок некрашеных) </w:t>
      </w:r>
      <w:r>
        <w:br/>
      </w:r>
      <w:r>
        <w:rPr>
          <w:rFonts w:ascii="Times New Roman"/>
          <w:b w:val="false"/>
          <w:i w:val="false"/>
          <w:color w:val="000000"/>
          <w:sz w:val="28"/>
        </w:rPr>
        <w:t xml:space="preserve">
Слесарь-ремонтник </w:t>
      </w:r>
      <w:r>
        <w:br/>
      </w:r>
      <w:r>
        <w:rPr>
          <w:rFonts w:ascii="Times New Roman"/>
          <w:b w:val="false"/>
          <w:i w:val="false"/>
          <w:color w:val="000000"/>
          <w:sz w:val="28"/>
        </w:rPr>
        <w:t xml:space="preserve">
Сортировщик кожевенно-мехового сырья </w:t>
      </w:r>
      <w:r>
        <w:br/>
      </w:r>
      <w:r>
        <w:rPr>
          <w:rFonts w:ascii="Times New Roman"/>
          <w:b w:val="false"/>
          <w:i w:val="false"/>
          <w:color w:val="000000"/>
          <w:sz w:val="28"/>
        </w:rPr>
        <w:t xml:space="preserve">
Составитель аппретур, эмульсий и лаков </w:t>
      </w:r>
      <w:r>
        <w:br/>
      </w:r>
      <w:r>
        <w:rPr>
          <w:rFonts w:ascii="Times New Roman"/>
          <w:b w:val="false"/>
          <w:i w:val="false"/>
          <w:color w:val="000000"/>
          <w:sz w:val="28"/>
        </w:rPr>
        <w:t xml:space="preserve">
Составитель химических растворов </w:t>
      </w:r>
      <w:r>
        <w:br/>
      </w:r>
      <w:r>
        <w:rPr>
          <w:rFonts w:ascii="Times New Roman"/>
          <w:b w:val="false"/>
          <w:i w:val="false"/>
          <w:color w:val="000000"/>
          <w:sz w:val="28"/>
        </w:rPr>
        <w:t xml:space="preserve">
Строгаль кожевенно-мехового сырья и полуфабрикатов </w:t>
      </w:r>
      <w:r>
        <w:br/>
      </w:r>
      <w:r>
        <w:rPr>
          <w:rFonts w:ascii="Times New Roman"/>
          <w:b w:val="false"/>
          <w:i w:val="false"/>
          <w:color w:val="000000"/>
          <w:sz w:val="28"/>
        </w:rPr>
        <w:t xml:space="preserve">
Сушильщик сырья, полуфабрикатов и изделий, занятый в камерных сушилках ручной завески на сушке кож, меха, щетины, шерсти и волоса </w:t>
      </w:r>
      <w:r>
        <w:br/>
      </w:r>
      <w:r>
        <w:rPr>
          <w:rFonts w:ascii="Times New Roman"/>
          <w:b w:val="false"/>
          <w:i w:val="false"/>
          <w:color w:val="000000"/>
          <w:sz w:val="28"/>
        </w:rPr>
        <w:t xml:space="preserve">
Термоотделочник меховых шкурок, занятый отделкой шкурок после люстрирования и обработки их формалином и уротропином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Уборщик производственных помещений </w:t>
      </w:r>
      <w:r>
        <w:br/>
      </w:r>
      <w:r>
        <w:rPr>
          <w:rFonts w:ascii="Times New Roman"/>
          <w:b w:val="false"/>
          <w:i w:val="false"/>
          <w:color w:val="000000"/>
          <w:sz w:val="28"/>
        </w:rPr>
        <w:t xml:space="preserve">
Укладчик-упаковщик, занятый укладкой кожевенно-мехового сырья </w:t>
      </w:r>
      <w:r>
        <w:br/>
      </w:r>
      <w:r>
        <w:rPr>
          <w:rFonts w:ascii="Times New Roman"/>
          <w:b w:val="false"/>
          <w:i w:val="false"/>
          <w:color w:val="000000"/>
          <w:sz w:val="28"/>
        </w:rPr>
        <w:t xml:space="preserve">
Чистильщик, занятый на чистке чанов, баркасов, барабанов, отстойников и канализации (включая очистные сооружения) </w:t>
      </w:r>
      <w:r>
        <w:br/>
      </w:r>
      <w:r>
        <w:rPr>
          <w:rFonts w:ascii="Times New Roman"/>
          <w:b w:val="false"/>
          <w:i w:val="false"/>
          <w:color w:val="000000"/>
          <w:sz w:val="28"/>
        </w:rPr>
        <w:t xml:space="preserve">
Чистильщик лица голья </w:t>
      </w:r>
      <w:r>
        <w:br/>
      </w:r>
      <w:r>
        <w:rPr>
          <w:rFonts w:ascii="Times New Roman"/>
          <w:b w:val="false"/>
          <w:i w:val="false"/>
          <w:color w:val="000000"/>
          <w:sz w:val="28"/>
        </w:rPr>
        <w:t xml:space="preserve">
Чистильщик меховых шкурок бензином </w:t>
      </w:r>
      <w:r>
        <w:br/>
      </w:r>
      <w:r>
        <w:rPr>
          <w:rFonts w:ascii="Times New Roman"/>
          <w:b w:val="false"/>
          <w:i w:val="false"/>
          <w:color w:val="000000"/>
          <w:sz w:val="28"/>
        </w:rPr>
        <w:t xml:space="preserve">
Шлифовщик изделий, полуфабрикатов и материалов, занятый шлифовкой кож </w:t>
      </w:r>
      <w:r>
        <w:br/>
      </w:r>
      <w:r>
        <w:rPr>
          <w:rFonts w:ascii="Times New Roman"/>
          <w:b w:val="false"/>
          <w:i w:val="false"/>
          <w:color w:val="000000"/>
          <w:sz w:val="28"/>
        </w:rPr>
        <w:t xml:space="preserve">
Эпилировщик меховых шкурок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8) производство синтетических дубителей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Загрузчик химического сырья в аппараты </w:t>
      </w:r>
      <w:r>
        <w:br/>
      </w:r>
      <w:r>
        <w:rPr>
          <w:rFonts w:ascii="Times New Roman"/>
          <w:b w:val="false"/>
          <w:i w:val="false"/>
          <w:color w:val="000000"/>
          <w:sz w:val="28"/>
        </w:rPr>
        <w:t xml:space="preserve">
Кислотчик </w:t>
      </w:r>
      <w:r>
        <w:br/>
      </w:r>
      <w:r>
        <w:rPr>
          <w:rFonts w:ascii="Times New Roman"/>
          <w:b w:val="false"/>
          <w:i w:val="false"/>
          <w:color w:val="000000"/>
          <w:sz w:val="28"/>
        </w:rPr>
        <w:t xml:space="preserve">
Плавильщик нафталина и фенолов </w:t>
      </w:r>
      <w:r>
        <w:br/>
      </w:r>
      <w:r>
        <w:rPr>
          <w:rFonts w:ascii="Times New Roman"/>
          <w:b w:val="false"/>
          <w:i w:val="false"/>
          <w:color w:val="000000"/>
          <w:sz w:val="28"/>
        </w:rPr>
        <w:t xml:space="preserve">
Транспортировщик </w:t>
      </w:r>
      <w:r>
        <w:br/>
      </w:r>
      <w:r>
        <w:rPr>
          <w:rFonts w:ascii="Times New Roman"/>
          <w:b w:val="false"/>
          <w:i w:val="false"/>
          <w:color w:val="000000"/>
          <w:sz w:val="28"/>
        </w:rPr>
        <w:t xml:space="preserve">
Чистильщик выпарных аппаратов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9) производство химической продукции и изделий из нее для отраслей легкой и текстильной промышленности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Колорист, занятый на работах с нитрокрасками и органическими растворителями </w:t>
      </w:r>
      <w:r>
        <w:br/>
      </w:r>
      <w:r>
        <w:rPr>
          <w:rFonts w:ascii="Times New Roman"/>
          <w:b w:val="false"/>
          <w:i w:val="false"/>
          <w:color w:val="000000"/>
          <w:sz w:val="28"/>
        </w:rPr>
        <w:t xml:space="preserve">
Краскотер </w:t>
      </w:r>
      <w:r>
        <w:br/>
      </w:r>
      <w:r>
        <w:rPr>
          <w:rFonts w:ascii="Times New Roman"/>
          <w:b w:val="false"/>
          <w:i w:val="false"/>
          <w:color w:val="000000"/>
          <w:sz w:val="28"/>
        </w:rPr>
        <w:t xml:space="preserve">
Профессии рабочих, занятых в производстве клееных нетканых материалов </w:t>
      </w:r>
      <w:r>
        <w:br/>
      </w:r>
      <w:r>
        <w:rPr>
          <w:rFonts w:ascii="Times New Roman"/>
          <w:b w:val="false"/>
          <w:i w:val="false"/>
          <w:color w:val="000000"/>
          <w:sz w:val="28"/>
        </w:rPr>
        <w:t xml:space="preserve">
Профессии рабочих, занятых на приготовлении клеев и резиновых смесей в обувном производстве </w:t>
      </w:r>
      <w:r>
        <w:br/>
      </w:r>
      <w:r>
        <w:rPr>
          <w:rFonts w:ascii="Times New Roman"/>
          <w:b w:val="false"/>
          <w:i w:val="false"/>
          <w:color w:val="000000"/>
          <w:sz w:val="28"/>
        </w:rPr>
        <w:t xml:space="preserve">
Профессии рабочих, занятых в производстве средств химической защиты </w:t>
      </w:r>
      <w:r>
        <w:br/>
      </w:r>
      <w:r>
        <w:rPr>
          <w:rFonts w:ascii="Times New Roman"/>
          <w:b w:val="false"/>
          <w:i w:val="false"/>
          <w:color w:val="000000"/>
          <w:sz w:val="28"/>
        </w:rPr>
        <w:t xml:space="preserve">
Сборщик обуви, занятый сборкой обуви и изготовлением комплектующих деталей для нее методом горячей вулканизации и литья из пластмасс </w:t>
      </w:r>
      <w:r>
        <w:br/>
      </w:r>
      <w:r>
        <w:rPr>
          <w:rFonts w:ascii="Times New Roman"/>
          <w:b w:val="false"/>
          <w:i w:val="false"/>
          <w:color w:val="000000"/>
          <w:sz w:val="28"/>
        </w:rPr>
        <w:t xml:space="preserve">
Составитель аппретур, эмульсий и лаков </w:t>
      </w:r>
      <w:r>
        <w:br/>
      </w:r>
      <w:r>
        <w:rPr>
          <w:rFonts w:ascii="Times New Roman"/>
          <w:b w:val="false"/>
          <w:i w:val="false"/>
          <w:color w:val="000000"/>
          <w:sz w:val="28"/>
        </w:rPr>
        <w:t xml:space="preserve">
Составитель химических растворов; </w:t>
      </w:r>
      <w:r>
        <w:br/>
      </w:r>
      <w:r>
        <w:rPr>
          <w:rFonts w:ascii="Times New Roman"/>
          <w:b w:val="false"/>
          <w:i w:val="false"/>
          <w:color w:val="000000"/>
          <w:sz w:val="28"/>
        </w:rPr>
        <w:t xml:space="preserve">
      10) валяльно-войлочное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запаривания, занятый ручной загрузкой и выгрузкой </w:t>
      </w:r>
      <w:r>
        <w:br/>
      </w:r>
      <w:r>
        <w:rPr>
          <w:rFonts w:ascii="Times New Roman"/>
          <w:b w:val="false"/>
          <w:i w:val="false"/>
          <w:color w:val="000000"/>
          <w:sz w:val="28"/>
        </w:rPr>
        <w:t xml:space="preserve">
Валяльщик </w:t>
      </w:r>
      <w:r>
        <w:br/>
      </w:r>
      <w:r>
        <w:rPr>
          <w:rFonts w:ascii="Times New Roman"/>
          <w:b w:val="false"/>
          <w:i w:val="false"/>
          <w:color w:val="000000"/>
          <w:sz w:val="28"/>
        </w:rPr>
        <w:t xml:space="preserve">
Изготовитель основы валяльно-войлочных изделий, работающий с предварительным уплотнением на горячей свойлачивающей машине </w:t>
      </w:r>
      <w:r>
        <w:br/>
      </w:r>
      <w:r>
        <w:rPr>
          <w:rFonts w:ascii="Times New Roman"/>
          <w:b w:val="false"/>
          <w:i w:val="false"/>
          <w:color w:val="000000"/>
          <w:sz w:val="28"/>
        </w:rPr>
        <w:t xml:space="preserve">
Карбонизаторщик </w:t>
      </w:r>
      <w:r>
        <w:br/>
      </w:r>
      <w:r>
        <w:rPr>
          <w:rFonts w:ascii="Times New Roman"/>
          <w:b w:val="false"/>
          <w:i w:val="false"/>
          <w:color w:val="000000"/>
          <w:sz w:val="28"/>
        </w:rPr>
        <w:t xml:space="preserve">
Кисловщик </w:t>
      </w:r>
      <w:r>
        <w:br/>
      </w:r>
      <w:r>
        <w:rPr>
          <w:rFonts w:ascii="Times New Roman"/>
          <w:b w:val="false"/>
          <w:i w:val="false"/>
          <w:color w:val="000000"/>
          <w:sz w:val="28"/>
        </w:rPr>
        <w:t xml:space="preserve">
Красильщик </w:t>
      </w:r>
      <w:r>
        <w:br/>
      </w:r>
      <w:r>
        <w:rPr>
          <w:rFonts w:ascii="Times New Roman"/>
          <w:b w:val="false"/>
          <w:i w:val="false"/>
          <w:color w:val="000000"/>
          <w:sz w:val="28"/>
        </w:rPr>
        <w:t xml:space="preserve">
Насадчик обуви </w:t>
      </w:r>
      <w:r>
        <w:br/>
      </w:r>
      <w:r>
        <w:rPr>
          <w:rFonts w:ascii="Times New Roman"/>
          <w:b w:val="false"/>
          <w:i w:val="false"/>
          <w:color w:val="000000"/>
          <w:sz w:val="28"/>
        </w:rPr>
        <w:t xml:space="preserve">
Оператор промывочного оборудования, занятый заправкой войлока вручную </w:t>
      </w:r>
      <w:r>
        <w:br/>
      </w:r>
      <w:r>
        <w:rPr>
          <w:rFonts w:ascii="Times New Roman"/>
          <w:b w:val="false"/>
          <w:i w:val="false"/>
          <w:color w:val="000000"/>
          <w:sz w:val="28"/>
        </w:rPr>
        <w:t xml:space="preserve">
Оператор разрыхлительно-трепальных машин, занятый на трепании немытой шерсти </w:t>
      </w:r>
      <w:r>
        <w:br/>
      </w:r>
      <w:r>
        <w:rPr>
          <w:rFonts w:ascii="Times New Roman"/>
          <w:b w:val="false"/>
          <w:i w:val="false"/>
          <w:color w:val="000000"/>
          <w:sz w:val="28"/>
        </w:rPr>
        <w:t xml:space="preserve">
Отделочник валяльно-войлочных изделий, занятый на снятии ворса </w:t>
      </w:r>
      <w:r>
        <w:br/>
      </w:r>
      <w:r>
        <w:rPr>
          <w:rFonts w:ascii="Times New Roman"/>
          <w:b w:val="false"/>
          <w:i w:val="false"/>
          <w:color w:val="000000"/>
          <w:sz w:val="28"/>
        </w:rPr>
        <w:t xml:space="preserve">
Протравщик шкурок </w:t>
      </w:r>
      <w:r>
        <w:br/>
      </w:r>
      <w:r>
        <w:rPr>
          <w:rFonts w:ascii="Times New Roman"/>
          <w:b w:val="false"/>
          <w:i w:val="false"/>
          <w:color w:val="000000"/>
          <w:sz w:val="28"/>
        </w:rPr>
        <w:t xml:space="preserve">
Профессии рабочих, занятых катальных, многоваличных и горячих свойлачивающих машинах </w:t>
      </w:r>
      <w:r>
        <w:br/>
      </w:r>
      <w:r>
        <w:rPr>
          <w:rFonts w:ascii="Times New Roman"/>
          <w:b w:val="false"/>
          <w:i w:val="false"/>
          <w:color w:val="000000"/>
          <w:sz w:val="28"/>
        </w:rPr>
        <w:t xml:space="preserve">
Профессии рабочих, занятых вулканизацией низа валяной обуви: вальцовщик резиновых смесей; клейщик резиновых, полимерных деталей и изделий; прессовщик-вулканизаторщик </w:t>
      </w:r>
      <w:r>
        <w:br/>
      </w:r>
      <w:r>
        <w:rPr>
          <w:rFonts w:ascii="Times New Roman"/>
          <w:b w:val="false"/>
          <w:i w:val="false"/>
          <w:color w:val="000000"/>
          <w:sz w:val="28"/>
        </w:rPr>
        <w:t xml:space="preserve">
Расправщик войлочных изделий </w:t>
      </w:r>
      <w:r>
        <w:br/>
      </w:r>
      <w:r>
        <w:rPr>
          <w:rFonts w:ascii="Times New Roman"/>
          <w:b w:val="false"/>
          <w:i w:val="false"/>
          <w:color w:val="000000"/>
          <w:sz w:val="28"/>
        </w:rPr>
        <w:t xml:space="preserve">
Слесарь-ремонтник, занятый на ремонте и обслуживании молотовых машин </w:t>
      </w:r>
      <w:r>
        <w:br/>
      </w:r>
      <w:r>
        <w:rPr>
          <w:rFonts w:ascii="Times New Roman"/>
          <w:b w:val="false"/>
          <w:i w:val="false"/>
          <w:color w:val="000000"/>
          <w:sz w:val="28"/>
        </w:rPr>
        <w:t xml:space="preserve">
Смешивальщик волокна </w:t>
      </w:r>
      <w:r>
        <w:br/>
      </w:r>
      <w:r>
        <w:rPr>
          <w:rFonts w:ascii="Times New Roman"/>
          <w:b w:val="false"/>
          <w:i w:val="false"/>
          <w:color w:val="000000"/>
          <w:sz w:val="28"/>
        </w:rPr>
        <w:t xml:space="preserve">
Сушильщик, занятый на сушке в немеханизированных камерах и огневых сушилках </w:t>
      </w:r>
      <w:r>
        <w:br/>
      </w:r>
      <w:r>
        <w:rPr>
          <w:rFonts w:ascii="Times New Roman"/>
          <w:b w:val="false"/>
          <w:i w:val="false"/>
          <w:color w:val="000000"/>
          <w:sz w:val="28"/>
        </w:rPr>
        <w:t xml:space="preserve">
Съемщик обуви с колодок </w:t>
      </w:r>
      <w:r>
        <w:br/>
      </w:r>
      <w:r>
        <w:rPr>
          <w:rFonts w:ascii="Times New Roman"/>
          <w:b w:val="false"/>
          <w:i w:val="false"/>
          <w:color w:val="000000"/>
          <w:sz w:val="28"/>
        </w:rPr>
        <w:t xml:space="preserve">
Чистильщик-точильщик чесальных аппаратов. </w:t>
      </w:r>
    </w:p>
    <w:bookmarkStart w:name="z42" w:id="41"/>
    <w:p>
      <w:pPr>
        <w:spacing w:after="0"/>
        <w:ind w:left="0"/>
        <w:jc w:val="left"/>
      </w:pPr>
      <w:r>
        <w:rPr>
          <w:rFonts w:ascii="Times New Roman"/>
          <w:b/>
          <w:i w:val="false"/>
          <w:color w:val="000000"/>
        </w:rPr>
        <w:t xml:space="preserve"> 
32. Пищевая промышленность </w:t>
      </w:r>
    </w:p>
    <w:bookmarkEnd w:id="41"/>
    <w:p>
      <w:pPr>
        <w:spacing w:after="0"/>
        <w:ind w:left="0"/>
        <w:jc w:val="both"/>
      </w:pPr>
      <w:r>
        <w:rPr>
          <w:rFonts w:ascii="Times New Roman"/>
          <w:b w:val="false"/>
          <w:i w:val="false"/>
          <w:color w:val="000000"/>
          <w:sz w:val="28"/>
        </w:rPr>
        <w:t xml:space="preserve">      1) маслоэкстракционное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Аппаратчик-экстракторщик </w:t>
      </w:r>
      <w:r>
        <w:br/>
      </w:r>
      <w:r>
        <w:rPr>
          <w:rFonts w:ascii="Times New Roman"/>
          <w:b w:val="false"/>
          <w:i w:val="false"/>
          <w:color w:val="000000"/>
          <w:sz w:val="28"/>
        </w:rPr>
        <w:t xml:space="preserve">
Загрузчик-выгрузчик пищевой продукции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2) производство медно-никелевого катализатора </w:t>
      </w:r>
      <w:r>
        <w:br/>
      </w:r>
      <w:r>
        <w:rPr>
          <w:rFonts w:ascii="Times New Roman"/>
          <w:b w:val="false"/>
          <w:i w:val="false"/>
          <w:color w:val="000000"/>
          <w:sz w:val="28"/>
        </w:rPr>
        <w:t xml:space="preserve">
Катализаторщик; </w:t>
      </w:r>
      <w:r>
        <w:br/>
      </w:r>
      <w:r>
        <w:rPr>
          <w:rFonts w:ascii="Times New Roman"/>
          <w:b w:val="false"/>
          <w:i w:val="false"/>
          <w:color w:val="000000"/>
          <w:sz w:val="28"/>
        </w:rPr>
        <w:t xml:space="preserve">
      3) ферментационное производство </w:t>
      </w:r>
      <w:r>
        <w:br/>
      </w:r>
      <w:r>
        <w:rPr>
          <w:rFonts w:ascii="Times New Roman"/>
          <w:b w:val="false"/>
          <w:i w:val="false"/>
          <w:color w:val="000000"/>
          <w:sz w:val="28"/>
        </w:rPr>
        <w:t xml:space="preserve">
Загрузчик-выгрузчик ферментационных камер </w:t>
      </w:r>
      <w:r>
        <w:br/>
      </w:r>
      <w:r>
        <w:rPr>
          <w:rFonts w:ascii="Times New Roman"/>
          <w:b w:val="false"/>
          <w:i w:val="false"/>
          <w:color w:val="000000"/>
          <w:sz w:val="28"/>
        </w:rPr>
        <w:t xml:space="preserve">
Машинист линии подготовки табака к ферментации; </w:t>
      </w:r>
      <w:r>
        <w:br/>
      </w:r>
      <w:r>
        <w:rPr>
          <w:rFonts w:ascii="Times New Roman"/>
          <w:b w:val="false"/>
          <w:i w:val="false"/>
          <w:color w:val="000000"/>
          <w:sz w:val="28"/>
        </w:rPr>
        <w:t xml:space="preserve">
      4) табачное производство и производство восстановленного табака </w:t>
      </w:r>
      <w:r>
        <w:br/>
      </w:r>
      <w:r>
        <w:rPr>
          <w:rFonts w:ascii="Times New Roman"/>
          <w:b w:val="false"/>
          <w:i w:val="false"/>
          <w:color w:val="000000"/>
          <w:sz w:val="28"/>
        </w:rPr>
        <w:t xml:space="preserve">
Табачное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Купажист по табакам </w:t>
      </w:r>
      <w:r>
        <w:br/>
      </w:r>
      <w:r>
        <w:rPr>
          <w:rFonts w:ascii="Times New Roman"/>
          <w:b w:val="false"/>
          <w:i w:val="false"/>
          <w:color w:val="000000"/>
          <w:sz w:val="28"/>
        </w:rPr>
        <w:t xml:space="preserve">
Машинист пневматических установок </w:t>
      </w:r>
      <w:r>
        <w:br/>
      </w:r>
      <w:r>
        <w:rPr>
          <w:rFonts w:ascii="Times New Roman"/>
          <w:b w:val="false"/>
          <w:i w:val="false"/>
          <w:color w:val="000000"/>
          <w:sz w:val="28"/>
        </w:rPr>
        <w:t xml:space="preserve">
Машинист поточно-механизированной папиросо-сигаретной линий и машины </w:t>
      </w:r>
      <w:r>
        <w:br/>
      </w:r>
      <w:r>
        <w:rPr>
          <w:rFonts w:ascii="Times New Roman"/>
          <w:b w:val="false"/>
          <w:i w:val="false"/>
          <w:color w:val="000000"/>
          <w:sz w:val="28"/>
        </w:rPr>
        <w:t xml:space="preserve">
Машинист-регулировщик </w:t>
      </w:r>
      <w:r>
        <w:br/>
      </w:r>
      <w:r>
        <w:rPr>
          <w:rFonts w:ascii="Times New Roman"/>
          <w:b w:val="false"/>
          <w:i w:val="false"/>
          <w:color w:val="000000"/>
          <w:sz w:val="28"/>
        </w:rPr>
        <w:t xml:space="preserve">
Машинист табакорезальной машины </w:t>
      </w:r>
      <w:r>
        <w:br/>
      </w:r>
      <w:r>
        <w:rPr>
          <w:rFonts w:ascii="Times New Roman"/>
          <w:b w:val="false"/>
          <w:i w:val="false"/>
          <w:color w:val="000000"/>
          <w:sz w:val="28"/>
        </w:rPr>
        <w:t xml:space="preserve">
Прессовщик рядна из-под табака </w:t>
      </w:r>
      <w:r>
        <w:br/>
      </w:r>
      <w:r>
        <w:rPr>
          <w:rFonts w:ascii="Times New Roman"/>
          <w:b w:val="false"/>
          <w:i w:val="false"/>
          <w:color w:val="000000"/>
          <w:sz w:val="28"/>
        </w:rPr>
        <w:t xml:space="preserve">
Разрыхлитель табака </w:t>
      </w:r>
      <w:r>
        <w:br/>
      </w:r>
      <w:r>
        <w:rPr>
          <w:rFonts w:ascii="Times New Roman"/>
          <w:b w:val="false"/>
          <w:i w:val="false"/>
          <w:color w:val="000000"/>
          <w:sz w:val="28"/>
        </w:rPr>
        <w:t xml:space="preserve">
Раскладчик листового табака </w:t>
      </w:r>
      <w:r>
        <w:br/>
      </w:r>
      <w:r>
        <w:rPr>
          <w:rFonts w:ascii="Times New Roman"/>
          <w:b w:val="false"/>
          <w:i w:val="false"/>
          <w:color w:val="000000"/>
          <w:sz w:val="28"/>
        </w:rPr>
        <w:t xml:space="preserve">
Расфасовщик табака </w:t>
      </w:r>
      <w:r>
        <w:br/>
      </w:r>
      <w:r>
        <w:rPr>
          <w:rFonts w:ascii="Times New Roman"/>
          <w:b w:val="false"/>
          <w:i w:val="false"/>
          <w:color w:val="000000"/>
          <w:sz w:val="28"/>
        </w:rPr>
        <w:t xml:space="preserve">
Сортировщик табака </w:t>
      </w:r>
      <w:r>
        <w:br/>
      </w:r>
      <w:r>
        <w:rPr>
          <w:rFonts w:ascii="Times New Roman"/>
          <w:b w:val="false"/>
          <w:i w:val="false"/>
          <w:color w:val="000000"/>
          <w:sz w:val="28"/>
        </w:rPr>
        <w:t xml:space="preserve">
Сушильщик табака </w:t>
      </w:r>
      <w:r>
        <w:br/>
      </w:r>
      <w:r>
        <w:rPr>
          <w:rFonts w:ascii="Times New Roman"/>
          <w:b w:val="false"/>
          <w:i w:val="false"/>
          <w:color w:val="000000"/>
          <w:sz w:val="28"/>
        </w:rPr>
        <w:t xml:space="preserve">
Уборщик производственных помещений </w:t>
      </w:r>
      <w:r>
        <w:br/>
      </w:r>
      <w:r>
        <w:rPr>
          <w:rFonts w:ascii="Times New Roman"/>
          <w:b w:val="false"/>
          <w:i w:val="false"/>
          <w:color w:val="000000"/>
          <w:sz w:val="28"/>
        </w:rPr>
        <w:t xml:space="preserve">
Чистильщик оборудования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Производство восстановленного табака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Выпарщик щелоков </w:t>
      </w:r>
      <w:r>
        <w:br/>
      </w:r>
      <w:r>
        <w:rPr>
          <w:rFonts w:ascii="Times New Roman"/>
          <w:b w:val="false"/>
          <w:i w:val="false"/>
          <w:color w:val="000000"/>
          <w:sz w:val="28"/>
        </w:rPr>
        <w:t xml:space="preserve">
Загрузчик-выгрузчик ферментационных камер, занятый на линии восстановленного табака </w:t>
      </w:r>
      <w:r>
        <w:br/>
      </w:r>
      <w:r>
        <w:rPr>
          <w:rFonts w:ascii="Times New Roman"/>
          <w:b w:val="false"/>
          <w:i w:val="false"/>
          <w:color w:val="000000"/>
          <w:sz w:val="28"/>
        </w:rPr>
        <w:t xml:space="preserve">
Машинист бумагоделательной (картоноделательной) машины </w:t>
      </w:r>
      <w:r>
        <w:br/>
      </w:r>
      <w:r>
        <w:rPr>
          <w:rFonts w:ascii="Times New Roman"/>
          <w:b w:val="false"/>
          <w:i w:val="false"/>
          <w:color w:val="000000"/>
          <w:sz w:val="28"/>
        </w:rPr>
        <w:t xml:space="preserve">
Пропитчик бумаги и бумажных изделий </w:t>
      </w:r>
      <w:r>
        <w:br/>
      </w:r>
      <w:r>
        <w:rPr>
          <w:rFonts w:ascii="Times New Roman"/>
          <w:b w:val="false"/>
          <w:i w:val="false"/>
          <w:color w:val="000000"/>
          <w:sz w:val="28"/>
        </w:rPr>
        <w:t xml:space="preserve">
Размольщик </w:t>
      </w:r>
      <w:r>
        <w:br/>
      </w:r>
      <w:r>
        <w:rPr>
          <w:rFonts w:ascii="Times New Roman"/>
          <w:b w:val="false"/>
          <w:i w:val="false"/>
          <w:color w:val="000000"/>
          <w:sz w:val="28"/>
        </w:rPr>
        <w:t xml:space="preserve">
Сушильщик табака </w:t>
      </w:r>
      <w:r>
        <w:br/>
      </w:r>
      <w:r>
        <w:rPr>
          <w:rFonts w:ascii="Times New Roman"/>
          <w:b w:val="false"/>
          <w:i w:val="false"/>
          <w:color w:val="000000"/>
          <w:sz w:val="28"/>
        </w:rPr>
        <w:t xml:space="preserve">
Увлажняльщик табачного сырья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5) махорочное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Вальцовщик </w:t>
      </w:r>
      <w:r>
        <w:br/>
      </w:r>
      <w:r>
        <w:rPr>
          <w:rFonts w:ascii="Times New Roman"/>
          <w:b w:val="false"/>
          <w:i w:val="false"/>
          <w:color w:val="000000"/>
          <w:sz w:val="28"/>
        </w:rPr>
        <w:t xml:space="preserve">
Машинист виброситрезальной машины </w:t>
      </w:r>
      <w:r>
        <w:br/>
      </w:r>
      <w:r>
        <w:rPr>
          <w:rFonts w:ascii="Times New Roman"/>
          <w:b w:val="false"/>
          <w:i w:val="false"/>
          <w:color w:val="000000"/>
          <w:sz w:val="28"/>
        </w:rPr>
        <w:t xml:space="preserve">
Машинист махорочно-набивной машины </w:t>
      </w:r>
      <w:r>
        <w:br/>
      </w:r>
      <w:r>
        <w:rPr>
          <w:rFonts w:ascii="Times New Roman"/>
          <w:b w:val="false"/>
          <w:i w:val="false"/>
          <w:color w:val="000000"/>
          <w:sz w:val="28"/>
        </w:rPr>
        <w:t xml:space="preserve">
Прессовщик махорочной пыли </w:t>
      </w:r>
      <w:r>
        <w:br/>
      </w:r>
      <w:r>
        <w:rPr>
          <w:rFonts w:ascii="Times New Roman"/>
          <w:b w:val="false"/>
          <w:i w:val="false"/>
          <w:color w:val="000000"/>
          <w:sz w:val="28"/>
        </w:rPr>
        <w:t xml:space="preserve">
Приготовитель нюхательной махорки и табака </w:t>
      </w:r>
      <w:r>
        <w:br/>
      </w:r>
      <w:r>
        <w:rPr>
          <w:rFonts w:ascii="Times New Roman"/>
          <w:b w:val="false"/>
          <w:i w:val="false"/>
          <w:color w:val="000000"/>
          <w:sz w:val="28"/>
        </w:rPr>
        <w:t xml:space="preserve">
Рассевщик </w:t>
      </w:r>
      <w:r>
        <w:br/>
      </w:r>
      <w:r>
        <w:rPr>
          <w:rFonts w:ascii="Times New Roman"/>
          <w:b w:val="false"/>
          <w:i w:val="false"/>
          <w:color w:val="000000"/>
          <w:sz w:val="28"/>
        </w:rPr>
        <w:t xml:space="preserve">
Сушильщик махорочной крошки; </w:t>
      </w:r>
      <w:r>
        <w:br/>
      </w:r>
      <w:r>
        <w:rPr>
          <w:rFonts w:ascii="Times New Roman"/>
          <w:b w:val="false"/>
          <w:i w:val="false"/>
          <w:color w:val="000000"/>
          <w:sz w:val="28"/>
        </w:rPr>
        <w:t xml:space="preserve">
      6) никотиновое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Машинист дробильной машины, </w:t>
      </w:r>
      <w:r>
        <w:br/>
      </w:r>
      <w:r>
        <w:rPr>
          <w:rFonts w:ascii="Times New Roman"/>
          <w:b w:val="false"/>
          <w:i w:val="false"/>
          <w:color w:val="000000"/>
          <w:sz w:val="28"/>
        </w:rPr>
        <w:t xml:space="preserve">
Просевальщик фарматуры и отходов </w:t>
      </w:r>
      <w:r>
        <w:br/>
      </w:r>
      <w:r>
        <w:rPr>
          <w:rFonts w:ascii="Times New Roman"/>
          <w:b w:val="false"/>
          <w:i w:val="false"/>
          <w:color w:val="000000"/>
          <w:sz w:val="28"/>
        </w:rPr>
        <w:t xml:space="preserve">
Расфасовщик нюхательной махорки и табака; </w:t>
      </w:r>
      <w:r>
        <w:br/>
      </w:r>
      <w:r>
        <w:rPr>
          <w:rFonts w:ascii="Times New Roman"/>
          <w:b w:val="false"/>
          <w:i w:val="false"/>
          <w:color w:val="000000"/>
          <w:sz w:val="28"/>
        </w:rPr>
        <w:t xml:space="preserve">
      7) добыча соли на озерах, в бассейнах и на открытых горных разработках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Грузчик, занятый погрузкой соли в бассейнах </w:t>
      </w:r>
      <w:r>
        <w:br/>
      </w:r>
      <w:r>
        <w:rPr>
          <w:rFonts w:ascii="Times New Roman"/>
          <w:b w:val="false"/>
          <w:i w:val="false"/>
          <w:color w:val="000000"/>
          <w:sz w:val="28"/>
        </w:rPr>
        <w:t xml:space="preserve">
Машинист всех наименований </w:t>
      </w:r>
      <w:r>
        <w:br/>
      </w:r>
      <w:r>
        <w:rPr>
          <w:rFonts w:ascii="Times New Roman"/>
          <w:b w:val="false"/>
          <w:i w:val="false"/>
          <w:color w:val="000000"/>
          <w:sz w:val="28"/>
        </w:rPr>
        <w:t xml:space="preserve">
Моторист рапокачки </w:t>
      </w:r>
      <w:r>
        <w:br/>
      </w:r>
      <w:r>
        <w:rPr>
          <w:rFonts w:ascii="Times New Roman"/>
          <w:b w:val="false"/>
          <w:i w:val="false"/>
          <w:color w:val="000000"/>
          <w:sz w:val="28"/>
        </w:rPr>
        <w:t xml:space="preserve">
Навальщик соли в бассейне </w:t>
      </w:r>
      <w:r>
        <w:br/>
      </w:r>
      <w:r>
        <w:rPr>
          <w:rFonts w:ascii="Times New Roman"/>
          <w:b w:val="false"/>
          <w:i w:val="false"/>
          <w:color w:val="000000"/>
          <w:sz w:val="28"/>
        </w:rPr>
        <w:t xml:space="preserve">
Подготовитель бассейна </w:t>
      </w:r>
      <w:r>
        <w:br/>
      </w:r>
      <w:r>
        <w:rPr>
          <w:rFonts w:ascii="Times New Roman"/>
          <w:b w:val="false"/>
          <w:i w:val="false"/>
          <w:color w:val="000000"/>
          <w:sz w:val="28"/>
        </w:rPr>
        <w:t xml:space="preserve">
Путевой </w:t>
      </w:r>
      <w:r>
        <w:br/>
      </w:r>
      <w:r>
        <w:rPr>
          <w:rFonts w:ascii="Times New Roman"/>
          <w:b w:val="false"/>
          <w:i w:val="false"/>
          <w:color w:val="000000"/>
          <w:sz w:val="28"/>
        </w:rPr>
        <w:t xml:space="preserve">
Трубник на солекомбайне; </w:t>
      </w:r>
      <w:r>
        <w:br/>
      </w:r>
      <w:r>
        <w:rPr>
          <w:rFonts w:ascii="Times New Roman"/>
          <w:b w:val="false"/>
          <w:i w:val="false"/>
          <w:color w:val="000000"/>
          <w:sz w:val="28"/>
        </w:rPr>
        <w:t xml:space="preserve">
      8) производство лимонной и виннокаменной кислот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Автоклавщик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Сушильщик </w:t>
      </w:r>
      <w:r>
        <w:br/>
      </w:r>
      <w:r>
        <w:rPr>
          <w:rFonts w:ascii="Times New Roman"/>
          <w:b w:val="false"/>
          <w:i w:val="false"/>
          <w:color w:val="000000"/>
          <w:sz w:val="28"/>
        </w:rPr>
        <w:t xml:space="preserve">
Центрифуговщик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9) производство синтетических душистых веществ (хлорированных органических соединений; простых, сложных эфиров ароматического, алифатического рядов; продуктов на основе органического жирного, ароматического гетероциклического сырья, альдегидов, кетонов, спиртов, их производных, синтетических жирных кислот)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Машинист моечной машины </w:t>
      </w:r>
      <w:r>
        <w:br/>
      </w:r>
      <w:r>
        <w:rPr>
          <w:rFonts w:ascii="Times New Roman"/>
          <w:b w:val="false"/>
          <w:i w:val="false"/>
          <w:color w:val="000000"/>
          <w:sz w:val="28"/>
        </w:rPr>
        <w:t xml:space="preserve">
Сливщик-разливщик </w:t>
      </w:r>
      <w:r>
        <w:br/>
      </w:r>
      <w:r>
        <w:rPr>
          <w:rFonts w:ascii="Times New Roman"/>
          <w:b w:val="false"/>
          <w:i w:val="false"/>
          <w:color w:val="000000"/>
          <w:sz w:val="28"/>
        </w:rPr>
        <w:t xml:space="preserve">
Профессии служащих: </w:t>
      </w:r>
      <w:r>
        <w:br/>
      </w:r>
      <w:r>
        <w:rPr>
          <w:rFonts w:ascii="Times New Roman"/>
          <w:b w:val="false"/>
          <w:i w:val="false"/>
          <w:color w:val="000000"/>
          <w:sz w:val="28"/>
        </w:rPr>
        <w:t xml:space="preserve">
Инженер всех наименований; </w:t>
      </w:r>
      <w:r>
        <w:br/>
      </w:r>
      <w:r>
        <w:rPr>
          <w:rFonts w:ascii="Times New Roman"/>
          <w:b w:val="false"/>
          <w:i w:val="false"/>
          <w:color w:val="000000"/>
          <w:sz w:val="28"/>
        </w:rPr>
        <w:t xml:space="preserve">
      10) парфюмерно-косметическое производство. Производство композиций, отдушек и композиций-баз, содержащих вредные вещества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приготовления косметических средств </w:t>
      </w:r>
      <w:r>
        <w:br/>
      </w:r>
      <w:r>
        <w:rPr>
          <w:rFonts w:ascii="Times New Roman"/>
          <w:b w:val="false"/>
          <w:i w:val="false"/>
          <w:color w:val="000000"/>
          <w:sz w:val="28"/>
        </w:rPr>
        <w:t xml:space="preserve">
Аппаратчик приготовления парфюмерных композиций и жидкостей </w:t>
      </w:r>
      <w:r>
        <w:br/>
      </w:r>
      <w:r>
        <w:rPr>
          <w:rFonts w:ascii="Times New Roman"/>
          <w:b w:val="false"/>
          <w:i w:val="false"/>
          <w:color w:val="000000"/>
          <w:sz w:val="28"/>
        </w:rPr>
        <w:t xml:space="preserve">
Укладчик-упаковщик, занятый на расфасовке растительных красок; </w:t>
      </w:r>
      <w:r>
        <w:br/>
      </w:r>
      <w:r>
        <w:rPr>
          <w:rFonts w:ascii="Times New Roman"/>
          <w:b w:val="false"/>
          <w:i w:val="false"/>
          <w:color w:val="000000"/>
          <w:sz w:val="28"/>
        </w:rPr>
        <w:t xml:space="preserve">
      11) совелитовое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обжига </w:t>
      </w:r>
      <w:r>
        <w:br/>
      </w:r>
      <w:r>
        <w:rPr>
          <w:rFonts w:ascii="Times New Roman"/>
          <w:b w:val="false"/>
          <w:i w:val="false"/>
          <w:color w:val="000000"/>
          <w:sz w:val="28"/>
        </w:rPr>
        <w:t xml:space="preserve">
Аппаратчик гашения извести </w:t>
      </w:r>
      <w:r>
        <w:br/>
      </w:r>
      <w:r>
        <w:rPr>
          <w:rFonts w:ascii="Times New Roman"/>
          <w:b w:val="false"/>
          <w:i w:val="false"/>
          <w:color w:val="000000"/>
          <w:sz w:val="28"/>
        </w:rPr>
        <w:t xml:space="preserve">
Бегунщик </w:t>
      </w:r>
      <w:r>
        <w:br/>
      </w:r>
      <w:r>
        <w:rPr>
          <w:rFonts w:ascii="Times New Roman"/>
          <w:b w:val="false"/>
          <w:i w:val="false"/>
          <w:color w:val="000000"/>
          <w:sz w:val="28"/>
        </w:rPr>
        <w:t xml:space="preserve">
Гасильщик извести </w:t>
      </w:r>
      <w:r>
        <w:br/>
      </w:r>
      <w:r>
        <w:rPr>
          <w:rFonts w:ascii="Times New Roman"/>
          <w:b w:val="false"/>
          <w:i w:val="false"/>
          <w:color w:val="000000"/>
          <w:sz w:val="28"/>
        </w:rPr>
        <w:t xml:space="preserve">
Обжигальщик </w:t>
      </w:r>
      <w:r>
        <w:br/>
      </w:r>
      <w:r>
        <w:rPr>
          <w:rFonts w:ascii="Times New Roman"/>
          <w:b w:val="false"/>
          <w:i w:val="false"/>
          <w:color w:val="000000"/>
          <w:sz w:val="28"/>
        </w:rPr>
        <w:t xml:space="preserve">
Сушильщик </w:t>
      </w:r>
      <w:r>
        <w:br/>
      </w:r>
      <w:r>
        <w:rPr>
          <w:rFonts w:ascii="Times New Roman"/>
          <w:b w:val="false"/>
          <w:i w:val="false"/>
          <w:color w:val="000000"/>
          <w:sz w:val="28"/>
        </w:rPr>
        <w:t xml:space="preserve">
Сушильщик асбоцементных изделий; </w:t>
      </w:r>
      <w:r>
        <w:br/>
      </w:r>
      <w:r>
        <w:rPr>
          <w:rFonts w:ascii="Times New Roman"/>
          <w:b w:val="false"/>
          <w:i w:val="false"/>
          <w:color w:val="000000"/>
          <w:sz w:val="28"/>
        </w:rPr>
        <w:t xml:space="preserve">
      12) ацетонобутиловое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всех наименований </w:t>
      </w:r>
      <w:r>
        <w:br/>
      </w:r>
      <w:r>
        <w:rPr>
          <w:rFonts w:ascii="Times New Roman"/>
          <w:b w:val="false"/>
          <w:i w:val="false"/>
          <w:color w:val="000000"/>
          <w:sz w:val="28"/>
        </w:rPr>
        <w:t xml:space="preserve">
Инокуляторщик; </w:t>
      </w:r>
      <w:r>
        <w:br/>
      </w:r>
      <w:r>
        <w:rPr>
          <w:rFonts w:ascii="Times New Roman"/>
          <w:b w:val="false"/>
          <w:i w:val="false"/>
          <w:color w:val="000000"/>
          <w:sz w:val="28"/>
        </w:rPr>
        <w:t xml:space="preserve">
      13) кишечное производство </w:t>
      </w:r>
      <w:r>
        <w:br/>
      </w:r>
      <w:r>
        <w:rPr>
          <w:rFonts w:ascii="Times New Roman"/>
          <w:b w:val="false"/>
          <w:i w:val="false"/>
          <w:color w:val="000000"/>
          <w:sz w:val="28"/>
        </w:rPr>
        <w:t xml:space="preserve">
Изготовитель натуральной колбасной оболочки; </w:t>
      </w:r>
      <w:r>
        <w:br/>
      </w:r>
      <w:r>
        <w:rPr>
          <w:rFonts w:ascii="Times New Roman"/>
          <w:b w:val="false"/>
          <w:i w:val="false"/>
          <w:color w:val="000000"/>
          <w:sz w:val="28"/>
        </w:rPr>
        <w:t xml:space="preserve">
      14) первичная обработка шкур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Засольщик шкур </w:t>
      </w:r>
      <w:r>
        <w:br/>
      </w:r>
      <w:r>
        <w:rPr>
          <w:rFonts w:ascii="Times New Roman"/>
          <w:b w:val="false"/>
          <w:i w:val="false"/>
          <w:color w:val="000000"/>
          <w:sz w:val="28"/>
        </w:rPr>
        <w:t xml:space="preserve">
Мездрильщик шкур </w:t>
      </w:r>
      <w:r>
        <w:br/>
      </w:r>
      <w:r>
        <w:rPr>
          <w:rFonts w:ascii="Times New Roman"/>
          <w:b w:val="false"/>
          <w:i w:val="false"/>
          <w:color w:val="000000"/>
          <w:sz w:val="28"/>
        </w:rPr>
        <w:t xml:space="preserve">
Обработчик шкур </w:t>
      </w:r>
      <w:r>
        <w:br/>
      </w:r>
      <w:r>
        <w:rPr>
          <w:rFonts w:ascii="Times New Roman"/>
          <w:b w:val="false"/>
          <w:i w:val="false"/>
          <w:color w:val="000000"/>
          <w:sz w:val="28"/>
        </w:rPr>
        <w:t xml:space="preserve">
Сортировщик шкур </w:t>
      </w:r>
      <w:r>
        <w:br/>
      </w:r>
      <w:r>
        <w:rPr>
          <w:rFonts w:ascii="Times New Roman"/>
          <w:b w:val="false"/>
          <w:i w:val="false"/>
          <w:color w:val="000000"/>
          <w:sz w:val="28"/>
        </w:rPr>
        <w:t xml:space="preserve">
Тузлуковщик шкур; </w:t>
      </w:r>
      <w:r>
        <w:br/>
      </w:r>
      <w:r>
        <w:rPr>
          <w:rFonts w:ascii="Times New Roman"/>
          <w:b w:val="false"/>
          <w:i w:val="false"/>
          <w:color w:val="000000"/>
          <w:sz w:val="28"/>
        </w:rPr>
        <w:t xml:space="preserve">
      15) костеобрабатывающее клеевое производство </w:t>
      </w:r>
      <w:r>
        <w:br/>
      </w:r>
      <w:r>
        <w:rPr>
          <w:rFonts w:ascii="Times New Roman"/>
          <w:b w:val="false"/>
          <w:i w:val="false"/>
          <w:color w:val="000000"/>
          <w:sz w:val="28"/>
        </w:rPr>
        <w:t xml:space="preserve">
Профессии рабочих: </w:t>
      </w:r>
      <w:r>
        <w:br/>
      </w:r>
      <w:r>
        <w:rPr>
          <w:rFonts w:ascii="Times New Roman"/>
          <w:b w:val="false"/>
          <w:i w:val="false"/>
          <w:color w:val="000000"/>
          <w:sz w:val="28"/>
        </w:rPr>
        <w:t xml:space="preserve">
Аппаратчик газового консервирования </w:t>
      </w:r>
      <w:r>
        <w:br/>
      </w:r>
      <w:r>
        <w:rPr>
          <w:rFonts w:ascii="Times New Roman"/>
          <w:b w:val="false"/>
          <w:i w:val="false"/>
          <w:color w:val="000000"/>
          <w:sz w:val="28"/>
        </w:rPr>
        <w:t xml:space="preserve">
Аппаратчик производства костного клея </w:t>
      </w:r>
      <w:r>
        <w:br/>
      </w:r>
      <w:r>
        <w:rPr>
          <w:rFonts w:ascii="Times New Roman"/>
          <w:b w:val="false"/>
          <w:i w:val="false"/>
          <w:color w:val="000000"/>
          <w:sz w:val="28"/>
        </w:rPr>
        <w:t xml:space="preserve">
Загрузчик (выгрузчик) диффузоров </w:t>
      </w:r>
      <w:r>
        <w:br/>
      </w:r>
      <w:r>
        <w:rPr>
          <w:rFonts w:ascii="Times New Roman"/>
          <w:b w:val="false"/>
          <w:i w:val="false"/>
          <w:color w:val="000000"/>
          <w:sz w:val="28"/>
        </w:rPr>
        <w:t xml:space="preserve">
Полировщик шрота </w:t>
      </w:r>
      <w:r>
        <w:br/>
      </w:r>
      <w:r>
        <w:rPr>
          <w:rFonts w:ascii="Times New Roman"/>
          <w:b w:val="false"/>
          <w:i w:val="false"/>
          <w:color w:val="000000"/>
          <w:sz w:val="28"/>
        </w:rPr>
        <w:t xml:space="preserve">
Просевальщик (рассевальщик) </w:t>
      </w:r>
      <w:r>
        <w:br/>
      </w:r>
      <w:r>
        <w:rPr>
          <w:rFonts w:ascii="Times New Roman"/>
          <w:b w:val="false"/>
          <w:i w:val="false"/>
          <w:color w:val="000000"/>
          <w:sz w:val="28"/>
        </w:rPr>
        <w:t xml:space="preserve">
Размольщик (мельник) кости-паренки </w:t>
      </w:r>
      <w:r>
        <w:br/>
      </w:r>
      <w:r>
        <w:rPr>
          <w:rFonts w:ascii="Times New Roman"/>
          <w:b w:val="false"/>
          <w:i w:val="false"/>
          <w:color w:val="000000"/>
          <w:sz w:val="28"/>
        </w:rPr>
        <w:t xml:space="preserve">
Шнековщик; </w:t>
      </w:r>
      <w:r>
        <w:br/>
      </w:r>
      <w:r>
        <w:rPr>
          <w:rFonts w:ascii="Times New Roman"/>
          <w:b w:val="false"/>
          <w:i w:val="false"/>
          <w:color w:val="000000"/>
          <w:sz w:val="28"/>
        </w:rPr>
        <w:t xml:space="preserve">
      16) добыча и обработка рыбы </w:t>
      </w:r>
      <w:r>
        <w:br/>
      </w:r>
      <w:r>
        <w:rPr>
          <w:rFonts w:ascii="Times New Roman"/>
          <w:b w:val="false"/>
          <w:i w:val="false"/>
          <w:color w:val="000000"/>
          <w:sz w:val="28"/>
        </w:rPr>
        <w:t xml:space="preserve">
      Прибрежный лов </w:t>
      </w:r>
      <w:r>
        <w:br/>
      </w:r>
      <w:r>
        <w:rPr>
          <w:rFonts w:ascii="Times New Roman"/>
          <w:b w:val="false"/>
          <w:i w:val="false"/>
          <w:color w:val="000000"/>
          <w:sz w:val="28"/>
        </w:rPr>
        <w:t xml:space="preserve">
Кунгасник </w:t>
      </w:r>
      <w:r>
        <w:br/>
      </w:r>
      <w:r>
        <w:rPr>
          <w:rFonts w:ascii="Times New Roman"/>
          <w:b w:val="false"/>
          <w:i w:val="false"/>
          <w:color w:val="000000"/>
          <w:sz w:val="28"/>
        </w:rPr>
        <w:t xml:space="preserve">
Профессии рыбаков прибрежного лова </w:t>
      </w:r>
      <w:r>
        <w:br/>
      </w:r>
      <w:r>
        <w:rPr>
          <w:rFonts w:ascii="Times New Roman"/>
          <w:b w:val="false"/>
          <w:i w:val="false"/>
          <w:color w:val="000000"/>
          <w:sz w:val="28"/>
        </w:rPr>
        <w:t xml:space="preserve">
      Обработка рыбы и морского зверя </w:t>
      </w:r>
      <w:r>
        <w:br/>
      </w:r>
      <w:r>
        <w:rPr>
          <w:rFonts w:ascii="Times New Roman"/>
          <w:b w:val="false"/>
          <w:i w:val="false"/>
          <w:color w:val="000000"/>
          <w:sz w:val="28"/>
        </w:rPr>
        <w:t xml:space="preserve">
Машинист рыбомучных установок, занятый на плавающих судах и производственных рефрижераторах </w:t>
      </w:r>
      <w:r>
        <w:br/>
      </w:r>
      <w:r>
        <w:rPr>
          <w:rFonts w:ascii="Times New Roman"/>
          <w:b w:val="false"/>
          <w:i w:val="false"/>
          <w:color w:val="000000"/>
          <w:sz w:val="28"/>
        </w:rPr>
        <w:t xml:space="preserve">
Профессии рабочих, занятых на обработке и уборке рыбы, крабов, морского зверя и морепродуктов </w:t>
      </w:r>
      <w:r>
        <w:br/>
      </w:r>
      <w:r>
        <w:rPr>
          <w:rFonts w:ascii="Times New Roman"/>
          <w:b w:val="false"/>
          <w:i w:val="false"/>
          <w:color w:val="000000"/>
          <w:sz w:val="28"/>
        </w:rPr>
        <w:t xml:space="preserve">
Машинист вальцовых станков. </w:t>
      </w:r>
    </w:p>
    <w:bookmarkStart w:name="z43" w:id="42"/>
    <w:p>
      <w:pPr>
        <w:spacing w:after="0"/>
        <w:ind w:left="0"/>
        <w:jc w:val="left"/>
      </w:pPr>
      <w:r>
        <w:rPr>
          <w:rFonts w:ascii="Times New Roman"/>
          <w:b/>
          <w:i w:val="false"/>
          <w:color w:val="000000"/>
        </w:rPr>
        <w:t xml:space="preserve"> 
33. Общие профессии </w:t>
      </w:r>
    </w:p>
    <w:bookmarkEnd w:id="42"/>
    <w:p>
      <w:pPr>
        <w:spacing w:after="0"/>
        <w:ind w:left="0"/>
        <w:jc w:val="both"/>
      </w:pPr>
      <w:r>
        <w:rPr>
          <w:rFonts w:ascii="Times New Roman"/>
          <w:b w:val="false"/>
          <w:i w:val="false"/>
          <w:color w:val="000000"/>
          <w:sz w:val="28"/>
        </w:rPr>
        <w:t xml:space="preserve">Аккумуляторщик </w:t>
      </w:r>
      <w:r>
        <w:br/>
      </w:r>
      <w:r>
        <w:rPr>
          <w:rFonts w:ascii="Times New Roman"/>
          <w:b w:val="false"/>
          <w:i w:val="false"/>
          <w:color w:val="000000"/>
          <w:sz w:val="28"/>
        </w:rPr>
        <w:t xml:space="preserve">
Аппаратчик гашения извести </w:t>
      </w:r>
      <w:r>
        <w:br/>
      </w:r>
      <w:r>
        <w:rPr>
          <w:rFonts w:ascii="Times New Roman"/>
          <w:b w:val="false"/>
          <w:i w:val="false"/>
          <w:color w:val="000000"/>
          <w:sz w:val="28"/>
        </w:rPr>
        <w:t xml:space="preserve">
Бакелитчик (пропитчик), занятый на пропитке деталей и изделий составами, содержащими вредные вещества </w:t>
      </w:r>
      <w:r>
        <w:br/>
      </w:r>
      <w:r>
        <w:rPr>
          <w:rFonts w:ascii="Times New Roman"/>
          <w:b w:val="false"/>
          <w:i w:val="false"/>
          <w:color w:val="000000"/>
          <w:sz w:val="28"/>
        </w:rPr>
        <w:t xml:space="preserve">
Вальцовщик резиновой смеси, занятый на изготовлении и ремонте мягких баков и на шиноремонтных предприятиях </w:t>
      </w:r>
      <w:r>
        <w:br/>
      </w:r>
      <w:r>
        <w:rPr>
          <w:rFonts w:ascii="Times New Roman"/>
          <w:b w:val="false"/>
          <w:i w:val="false"/>
          <w:color w:val="000000"/>
          <w:sz w:val="28"/>
        </w:rPr>
        <w:t xml:space="preserve">
Водолаз и другие профессии рабочих, занятых работой под водой </w:t>
      </w:r>
      <w:r>
        <w:br/>
      </w:r>
      <w:r>
        <w:rPr>
          <w:rFonts w:ascii="Times New Roman"/>
          <w:b w:val="false"/>
          <w:i w:val="false"/>
          <w:color w:val="000000"/>
          <w:sz w:val="28"/>
        </w:rPr>
        <w:t xml:space="preserve">
Вулканизаторщик </w:t>
      </w:r>
      <w:r>
        <w:br/>
      </w:r>
      <w:r>
        <w:rPr>
          <w:rFonts w:ascii="Times New Roman"/>
          <w:b w:val="false"/>
          <w:i w:val="false"/>
          <w:color w:val="000000"/>
          <w:sz w:val="28"/>
        </w:rPr>
        <w:t xml:space="preserve">
Газорезчик, занятый на работах внутри резервуаров, баков, цистерн и отсеков судов </w:t>
      </w:r>
      <w:r>
        <w:br/>
      </w:r>
      <w:r>
        <w:rPr>
          <w:rFonts w:ascii="Times New Roman"/>
          <w:b w:val="false"/>
          <w:i w:val="false"/>
          <w:color w:val="000000"/>
          <w:sz w:val="28"/>
        </w:rPr>
        <w:t xml:space="preserve">
Газосварщик, занятый на работах внутри резервуаров, баков, цистерн и отсеков судов </w:t>
      </w:r>
      <w:r>
        <w:br/>
      </w:r>
      <w:r>
        <w:rPr>
          <w:rFonts w:ascii="Times New Roman"/>
          <w:b w:val="false"/>
          <w:i w:val="false"/>
          <w:color w:val="000000"/>
          <w:sz w:val="28"/>
        </w:rPr>
        <w:t xml:space="preserve">
Газогенераторщик, занятый на ацетиленовых станциях </w:t>
      </w:r>
      <w:r>
        <w:br/>
      </w:r>
      <w:r>
        <w:rPr>
          <w:rFonts w:ascii="Times New Roman"/>
          <w:b w:val="false"/>
          <w:i w:val="false"/>
          <w:color w:val="000000"/>
          <w:sz w:val="28"/>
        </w:rPr>
        <w:t xml:space="preserve">
Газорезчик </w:t>
      </w:r>
      <w:r>
        <w:br/>
      </w:r>
      <w:r>
        <w:rPr>
          <w:rFonts w:ascii="Times New Roman"/>
          <w:b w:val="false"/>
          <w:i w:val="false"/>
          <w:color w:val="000000"/>
          <w:sz w:val="28"/>
        </w:rPr>
        <w:t xml:space="preserve">
Газосварщик </w:t>
      </w:r>
      <w:r>
        <w:br/>
      </w:r>
      <w:r>
        <w:rPr>
          <w:rFonts w:ascii="Times New Roman"/>
          <w:b w:val="false"/>
          <w:i w:val="false"/>
          <w:color w:val="000000"/>
          <w:sz w:val="28"/>
        </w:rPr>
        <w:t xml:space="preserve">
Гасильщик извести </w:t>
      </w:r>
      <w:r>
        <w:br/>
      </w:r>
      <w:r>
        <w:rPr>
          <w:rFonts w:ascii="Times New Roman"/>
          <w:b w:val="false"/>
          <w:i w:val="false"/>
          <w:color w:val="000000"/>
          <w:sz w:val="28"/>
        </w:rPr>
        <w:t xml:space="preserve">
Генераторщик ацетиленовых установок </w:t>
      </w:r>
      <w:r>
        <w:br/>
      </w:r>
      <w:r>
        <w:rPr>
          <w:rFonts w:ascii="Times New Roman"/>
          <w:b w:val="false"/>
          <w:i w:val="false"/>
          <w:color w:val="000000"/>
          <w:sz w:val="28"/>
        </w:rPr>
        <w:t xml:space="preserve">
Гидропескоструйщик </w:t>
      </w:r>
      <w:r>
        <w:br/>
      </w:r>
      <w:r>
        <w:rPr>
          <w:rFonts w:ascii="Times New Roman"/>
          <w:b w:val="false"/>
          <w:i w:val="false"/>
          <w:color w:val="000000"/>
          <w:sz w:val="28"/>
        </w:rPr>
        <w:t xml:space="preserve">
Заливщик компаундами, работающий с применением вредных веществ </w:t>
      </w:r>
      <w:r>
        <w:br/>
      </w:r>
      <w:r>
        <w:rPr>
          <w:rFonts w:ascii="Times New Roman"/>
          <w:b w:val="false"/>
          <w:i w:val="false"/>
          <w:color w:val="000000"/>
          <w:sz w:val="28"/>
        </w:rPr>
        <w:t xml:space="preserve">
Кессонщик всех наименований </w:t>
      </w:r>
      <w:r>
        <w:br/>
      </w:r>
      <w:r>
        <w:rPr>
          <w:rFonts w:ascii="Times New Roman"/>
          <w:b w:val="false"/>
          <w:i w:val="false"/>
          <w:color w:val="000000"/>
          <w:sz w:val="28"/>
        </w:rPr>
        <w:t xml:space="preserve">
Кочегар технологической печи </w:t>
      </w:r>
      <w:r>
        <w:br/>
      </w:r>
      <w:r>
        <w:rPr>
          <w:rFonts w:ascii="Times New Roman"/>
          <w:b w:val="false"/>
          <w:i w:val="false"/>
          <w:color w:val="000000"/>
          <w:sz w:val="28"/>
        </w:rPr>
        <w:t xml:space="preserve">
Лакировщик электроизоляционных изделий и материалов, занятый на работах с лаками, содержащими вредные вещества </w:t>
      </w:r>
      <w:r>
        <w:br/>
      </w:r>
      <w:r>
        <w:rPr>
          <w:rFonts w:ascii="Times New Roman"/>
          <w:b w:val="false"/>
          <w:i w:val="false"/>
          <w:color w:val="000000"/>
          <w:sz w:val="28"/>
        </w:rPr>
        <w:t xml:space="preserve">
Литейщик пластмасс </w:t>
      </w:r>
      <w:r>
        <w:br/>
      </w:r>
      <w:r>
        <w:rPr>
          <w:rFonts w:ascii="Times New Roman"/>
          <w:b w:val="false"/>
          <w:i w:val="false"/>
          <w:color w:val="000000"/>
          <w:sz w:val="28"/>
        </w:rPr>
        <w:t xml:space="preserve">
Маляр, занятый на работе с применением вредных веществ </w:t>
      </w:r>
      <w:r>
        <w:br/>
      </w:r>
      <w:r>
        <w:rPr>
          <w:rFonts w:ascii="Times New Roman"/>
          <w:b w:val="false"/>
          <w:i w:val="false"/>
          <w:color w:val="000000"/>
          <w:sz w:val="28"/>
        </w:rPr>
        <w:t xml:space="preserve">
Машинист компрессорной установки при работе с вредными веществами </w:t>
      </w:r>
      <w:r>
        <w:br/>
      </w:r>
      <w:r>
        <w:rPr>
          <w:rFonts w:ascii="Times New Roman"/>
          <w:b w:val="false"/>
          <w:i w:val="false"/>
          <w:color w:val="000000"/>
          <w:sz w:val="28"/>
        </w:rPr>
        <w:t xml:space="preserve">
Машинист (кочегар) котельной (на угле и сланце), в том числе занятый на удалении золы </w:t>
      </w:r>
      <w:r>
        <w:br/>
      </w:r>
      <w:r>
        <w:rPr>
          <w:rFonts w:ascii="Times New Roman"/>
          <w:b w:val="false"/>
          <w:i w:val="false"/>
          <w:color w:val="000000"/>
          <w:sz w:val="28"/>
        </w:rPr>
        <w:t xml:space="preserve">
Машинист технологического компрессора, занятый на обслуживании газовых компрессоров </w:t>
      </w:r>
      <w:r>
        <w:br/>
      </w:r>
      <w:r>
        <w:rPr>
          <w:rFonts w:ascii="Times New Roman"/>
          <w:b w:val="false"/>
          <w:i w:val="false"/>
          <w:color w:val="000000"/>
          <w:sz w:val="28"/>
        </w:rPr>
        <w:t xml:space="preserve">
Машинист холодильной установки, обслуживающий аммиачно-холодильные установки </w:t>
      </w:r>
      <w:r>
        <w:br/>
      </w:r>
      <w:r>
        <w:rPr>
          <w:rFonts w:ascii="Times New Roman"/>
          <w:b w:val="false"/>
          <w:i w:val="false"/>
          <w:color w:val="000000"/>
          <w:sz w:val="28"/>
        </w:rPr>
        <w:t xml:space="preserve">
Мастер производственного обучения рабочих массовых профессий, занятый обучением на подземных работах в угольной и горнорудной промышленности, на горячих участках работ металлургического и химического производства </w:t>
      </w:r>
      <w:r>
        <w:br/>
      </w:r>
      <w:r>
        <w:rPr>
          <w:rFonts w:ascii="Times New Roman"/>
          <w:b w:val="false"/>
          <w:i w:val="false"/>
          <w:color w:val="000000"/>
          <w:sz w:val="28"/>
        </w:rPr>
        <w:t xml:space="preserve">
Металлизатор </w:t>
      </w:r>
      <w:r>
        <w:br/>
      </w:r>
      <w:r>
        <w:rPr>
          <w:rFonts w:ascii="Times New Roman"/>
          <w:b w:val="false"/>
          <w:i w:val="false"/>
          <w:color w:val="000000"/>
          <w:sz w:val="28"/>
        </w:rPr>
        <w:t xml:space="preserve">
Намазчик деталей, занятый изготовлением мягких баков и на шиноремонтных предприятиях </w:t>
      </w:r>
      <w:r>
        <w:br/>
      </w:r>
      <w:r>
        <w:rPr>
          <w:rFonts w:ascii="Times New Roman"/>
          <w:b w:val="false"/>
          <w:i w:val="false"/>
          <w:color w:val="000000"/>
          <w:sz w:val="28"/>
        </w:rPr>
        <w:t xml:space="preserve">
Обжигальщик извести </w:t>
      </w:r>
      <w:r>
        <w:br/>
      </w:r>
      <w:r>
        <w:rPr>
          <w:rFonts w:ascii="Times New Roman"/>
          <w:b w:val="false"/>
          <w:i w:val="false"/>
          <w:color w:val="000000"/>
          <w:sz w:val="28"/>
        </w:rPr>
        <w:t xml:space="preserve">
Огранщик алмазов в бриллианты </w:t>
      </w:r>
      <w:r>
        <w:br/>
      </w:r>
      <w:r>
        <w:rPr>
          <w:rFonts w:ascii="Times New Roman"/>
          <w:b w:val="false"/>
          <w:i w:val="false"/>
          <w:color w:val="000000"/>
          <w:sz w:val="28"/>
        </w:rPr>
        <w:t xml:space="preserve">
Оператор конвейерной печи, занятый на обжиге эмали </w:t>
      </w:r>
      <w:r>
        <w:br/>
      </w:r>
      <w:r>
        <w:rPr>
          <w:rFonts w:ascii="Times New Roman"/>
          <w:b w:val="false"/>
          <w:i w:val="false"/>
          <w:color w:val="000000"/>
          <w:sz w:val="28"/>
        </w:rPr>
        <w:t xml:space="preserve">
Оператор установок пескоструйной очистки </w:t>
      </w:r>
      <w:r>
        <w:br/>
      </w:r>
      <w:r>
        <w:rPr>
          <w:rFonts w:ascii="Times New Roman"/>
          <w:b w:val="false"/>
          <w:i w:val="false"/>
          <w:color w:val="000000"/>
          <w:sz w:val="28"/>
        </w:rPr>
        <w:t xml:space="preserve">
Освинцевальщик </w:t>
      </w:r>
      <w:r>
        <w:br/>
      </w:r>
      <w:r>
        <w:rPr>
          <w:rFonts w:ascii="Times New Roman"/>
          <w:b w:val="false"/>
          <w:i w:val="false"/>
          <w:color w:val="000000"/>
          <w:sz w:val="28"/>
        </w:rPr>
        <w:t xml:space="preserve">
Паяльщик по винипласту </w:t>
      </w:r>
      <w:r>
        <w:br/>
      </w:r>
      <w:r>
        <w:rPr>
          <w:rFonts w:ascii="Times New Roman"/>
          <w:b w:val="false"/>
          <w:i w:val="false"/>
          <w:color w:val="000000"/>
          <w:sz w:val="28"/>
        </w:rPr>
        <w:t xml:space="preserve">
Паяльщик и лудильщик горячим способом, занятый пайкой и лужением изделий припоями, содержащими свинец, а также припоями, содержащими вредные вещества или канцерогены </w:t>
      </w:r>
      <w:r>
        <w:br/>
      </w:r>
      <w:r>
        <w:rPr>
          <w:rFonts w:ascii="Times New Roman"/>
          <w:b w:val="false"/>
          <w:i w:val="false"/>
          <w:color w:val="000000"/>
          <w:sz w:val="28"/>
        </w:rPr>
        <w:t xml:space="preserve">
Паяльщик по свинцу (свинцовопаяльщик) </w:t>
      </w:r>
      <w:r>
        <w:br/>
      </w:r>
      <w:r>
        <w:rPr>
          <w:rFonts w:ascii="Times New Roman"/>
          <w:b w:val="false"/>
          <w:i w:val="false"/>
          <w:color w:val="000000"/>
          <w:sz w:val="28"/>
        </w:rPr>
        <w:t xml:space="preserve">
Прессовщик-вулканизаторщик </w:t>
      </w:r>
      <w:r>
        <w:br/>
      </w:r>
      <w:r>
        <w:rPr>
          <w:rFonts w:ascii="Times New Roman"/>
          <w:b w:val="false"/>
          <w:i w:val="false"/>
          <w:color w:val="000000"/>
          <w:sz w:val="28"/>
        </w:rPr>
        <w:t xml:space="preserve">
Прессовщик изделий из пластмасс </w:t>
      </w:r>
      <w:r>
        <w:br/>
      </w:r>
      <w:r>
        <w:rPr>
          <w:rFonts w:ascii="Times New Roman"/>
          <w:b w:val="false"/>
          <w:i w:val="false"/>
          <w:color w:val="000000"/>
          <w:sz w:val="28"/>
        </w:rPr>
        <w:t xml:space="preserve">
Пропитчик пиломатериалов и изделий из древесины, занятый на работе с применением вредных веществ </w:t>
      </w:r>
      <w:r>
        <w:br/>
      </w:r>
      <w:r>
        <w:rPr>
          <w:rFonts w:ascii="Times New Roman"/>
          <w:b w:val="false"/>
          <w:i w:val="false"/>
          <w:color w:val="000000"/>
          <w:sz w:val="28"/>
        </w:rPr>
        <w:t xml:space="preserve">
Профессии рабочих, занятых на внутренней очистке резервуаров, баков, цистерн, отсеков и танков судов и внутри дробеструйных камер при работе в скафандрах или противогазах </w:t>
      </w:r>
      <w:r>
        <w:br/>
      </w:r>
      <w:r>
        <w:rPr>
          <w:rFonts w:ascii="Times New Roman"/>
          <w:b w:val="false"/>
          <w:i w:val="false"/>
          <w:color w:val="000000"/>
          <w:sz w:val="28"/>
        </w:rPr>
        <w:t xml:space="preserve">
Профессии рабочих, занятых в производствах приборов и изделий, содержащих ртуть (непосредственно на работах с металлической ртутью), а также на ремонте и обслуживании приборов и аппаратов на работах с открытой металлической ртутью </w:t>
      </w:r>
      <w:r>
        <w:br/>
      </w:r>
      <w:r>
        <w:rPr>
          <w:rFonts w:ascii="Times New Roman"/>
          <w:b w:val="false"/>
          <w:i w:val="false"/>
          <w:color w:val="000000"/>
          <w:sz w:val="28"/>
        </w:rPr>
        <w:t xml:space="preserve">
Профессии рабочих, занятых приготовлением и нанесением на головные части ракет и космических объектов теплоизоляционных покрытий (на изготовлении смесей, пропитке, формовке и прессовке изделий) </w:t>
      </w:r>
      <w:r>
        <w:br/>
      </w:r>
      <w:r>
        <w:rPr>
          <w:rFonts w:ascii="Times New Roman"/>
          <w:b w:val="false"/>
          <w:i w:val="false"/>
          <w:color w:val="000000"/>
          <w:sz w:val="28"/>
        </w:rPr>
        <w:t xml:space="preserve">
Профессии рабочих, занятых на ходовых испытаниях бронетанковой техники в дорожных условиях </w:t>
      </w:r>
      <w:r>
        <w:br/>
      </w:r>
      <w:r>
        <w:rPr>
          <w:rFonts w:ascii="Times New Roman"/>
          <w:b w:val="false"/>
          <w:i w:val="false"/>
          <w:color w:val="000000"/>
          <w:sz w:val="28"/>
        </w:rPr>
        <w:t xml:space="preserve">
Профессии рабочих, занятых механической обработкой изделий из асбоцемента и асбоселита </w:t>
      </w:r>
      <w:r>
        <w:br/>
      </w:r>
      <w:r>
        <w:rPr>
          <w:rFonts w:ascii="Times New Roman"/>
          <w:b w:val="false"/>
          <w:i w:val="false"/>
          <w:color w:val="000000"/>
          <w:sz w:val="28"/>
        </w:rPr>
        <w:t xml:space="preserve">
Профессии рабочих, непосредственно занятых в производстве керамической деколи с материалами, содержащими свинец </w:t>
      </w:r>
      <w:r>
        <w:br/>
      </w:r>
      <w:r>
        <w:rPr>
          <w:rFonts w:ascii="Times New Roman"/>
          <w:b w:val="false"/>
          <w:i w:val="false"/>
          <w:color w:val="000000"/>
          <w:sz w:val="28"/>
        </w:rPr>
        <w:t xml:space="preserve">
Профессии рабочих и служащих, занятых на работах с источниками УКВ, УВЧ, СВЧ излучений, выполнение которых требует обязательного применения средств индивидуальной защиты от этих излучений </w:t>
      </w:r>
      <w:r>
        <w:br/>
      </w:r>
      <w:r>
        <w:rPr>
          <w:rFonts w:ascii="Times New Roman"/>
          <w:b w:val="false"/>
          <w:i w:val="false"/>
          <w:color w:val="000000"/>
          <w:sz w:val="28"/>
        </w:rPr>
        <w:t xml:space="preserve">
Профессии рабочих и служащих, занятых в производстве кремнийорганических соединений </w:t>
      </w:r>
      <w:r>
        <w:br/>
      </w:r>
      <w:r>
        <w:rPr>
          <w:rFonts w:ascii="Times New Roman"/>
          <w:b w:val="false"/>
          <w:i w:val="false"/>
          <w:color w:val="000000"/>
          <w:sz w:val="28"/>
        </w:rPr>
        <w:t xml:space="preserve">
Профессии рабочих и служащих, непосредственно выполняющие работы с микроорганизмами </w:t>
      </w:r>
      <w:r>
        <w:br/>
      </w:r>
      <w:r>
        <w:rPr>
          <w:rFonts w:ascii="Times New Roman"/>
          <w:b w:val="false"/>
          <w:i w:val="false"/>
          <w:color w:val="000000"/>
          <w:sz w:val="28"/>
        </w:rPr>
        <w:t xml:space="preserve">
Профессии рабочих и служащих, непосредственно занятых на работах с микроорганизмами 1 группы </w:t>
      </w:r>
      <w:r>
        <w:br/>
      </w:r>
      <w:r>
        <w:rPr>
          <w:rFonts w:ascii="Times New Roman"/>
          <w:b w:val="false"/>
          <w:i w:val="false"/>
          <w:color w:val="000000"/>
          <w:sz w:val="28"/>
        </w:rPr>
        <w:t xml:space="preserve">
Ремонтник резиновых изделий, занятый на вулканизации Сборщик-клепальщик (клепальщик) </w:t>
      </w:r>
      <w:r>
        <w:br/>
      </w:r>
      <w:r>
        <w:rPr>
          <w:rFonts w:ascii="Times New Roman"/>
          <w:b w:val="false"/>
          <w:i w:val="false"/>
          <w:color w:val="000000"/>
          <w:sz w:val="28"/>
        </w:rPr>
        <w:t xml:space="preserve">
Склейщик-окрасчик целлулоидных очковых оправ </w:t>
      </w:r>
      <w:r>
        <w:br/>
      </w:r>
      <w:r>
        <w:rPr>
          <w:rFonts w:ascii="Times New Roman"/>
          <w:b w:val="false"/>
          <w:i w:val="false"/>
          <w:color w:val="000000"/>
          <w:sz w:val="28"/>
        </w:rPr>
        <w:t xml:space="preserve">
Слесарь аварийно-восстановительных работ, занятый па подземных канализационных сетях </w:t>
      </w:r>
      <w:r>
        <w:br/>
      </w:r>
      <w:r>
        <w:rPr>
          <w:rFonts w:ascii="Times New Roman"/>
          <w:b w:val="false"/>
          <w:i w:val="false"/>
          <w:color w:val="000000"/>
          <w:sz w:val="28"/>
        </w:rPr>
        <w:t xml:space="preserve">
Сливщик-разливщик, занятый на сливе и разливе вредных веществ Травильщик, занятый на травлении металла в растворах, содержащих вредные вещества или канцерогены </w:t>
      </w:r>
      <w:r>
        <w:br/>
      </w:r>
      <w:r>
        <w:rPr>
          <w:rFonts w:ascii="Times New Roman"/>
          <w:b w:val="false"/>
          <w:i w:val="false"/>
          <w:color w:val="000000"/>
          <w:sz w:val="28"/>
        </w:rPr>
        <w:t xml:space="preserve">
Чистильщик металла, отливок, изделий и деталей, занятый на очистке металла, металлических деталей и изделий сухим кварцевым песком </w:t>
      </w:r>
      <w:r>
        <w:br/>
      </w:r>
      <w:r>
        <w:rPr>
          <w:rFonts w:ascii="Times New Roman"/>
          <w:b w:val="false"/>
          <w:i w:val="false"/>
          <w:color w:val="000000"/>
          <w:sz w:val="28"/>
        </w:rPr>
        <w:t xml:space="preserve">
Электросварщик на автоматических и полуавтоматических машинах, занятый на полуавтоматических машинах работами внутри резервуаров, баков, цистерн и отсеков судов </w:t>
      </w:r>
      <w:r>
        <w:br/>
      </w:r>
      <w:r>
        <w:rPr>
          <w:rFonts w:ascii="Times New Roman"/>
          <w:b w:val="false"/>
          <w:i w:val="false"/>
          <w:color w:val="000000"/>
          <w:sz w:val="28"/>
        </w:rPr>
        <w:t xml:space="preserve">
Электросварщик ручной сварки, занятый на работах внутри резервуаров, баков, цистерн и отсеков судов </w:t>
      </w:r>
      <w:r>
        <w:br/>
      </w:r>
      <w:r>
        <w:rPr>
          <w:rFonts w:ascii="Times New Roman"/>
          <w:b w:val="false"/>
          <w:i w:val="false"/>
          <w:color w:val="000000"/>
          <w:sz w:val="28"/>
        </w:rPr>
        <w:t xml:space="preserve">
Электрогазосварщик, занятый на резке и ручной сварке, на полуавтоматической машине, а также на автоматической машине с применением флюсов, содержащих вредные вещества </w:t>
      </w:r>
      <w:r>
        <w:br/>
      </w:r>
      <w:r>
        <w:rPr>
          <w:rFonts w:ascii="Times New Roman"/>
          <w:b w:val="false"/>
          <w:i w:val="false"/>
          <w:color w:val="000000"/>
          <w:sz w:val="28"/>
        </w:rPr>
        <w:t xml:space="preserve">
Электромонтер по ремонту и монтажу кабельных линий, постоянно занятый на работах по спайке освинцованных кабелей и кабелей с полиэтиленовыми и полихлорвиниловыми оболочками </w:t>
      </w:r>
      <w:r>
        <w:br/>
      </w:r>
      <w:r>
        <w:rPr>
          <w:rFonts w:ascii="Times New Roman"/>
          <w:b w:val="false"/>
          <w:i w:val="false"/>
          <w:color w:val="000000"/>
          <w:sz w:val="28"/>
        </w:rPr>
        <w:t xml:space="preserve">
Электросварщик на автоматических и полуавтоматических машинах, занятый на работах с применением флюсов, содержащих вредные вещества, а также на полуавтоматических машинах </w:t>
      </w:r>
      <w:r>
        <w:br/>
      </w:r>
      <w:r>
        <w:rPr>
          <w:rFonts w:ascii="Times New Roman"/>
          <w:b w:val="false"/>
          <w:i w:val="false"/>
          <w:color w:val="000000"/>
          <w:sz w:val="28"/>
        </w:rPr>
        <w:t xml:space="preserve">
Электросварщик ручной сварки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