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ee396" w14:textId="c8ee3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19 ноября 2002 года N 1222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мая 2003 года N 455. Утратило силу постановлением Правительства Республики Казахстан от 22 февраля 2023 года № 149.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22.02.2023 </w:t>
      </w:r>
      <w:r>
        <w:rPr>
          <w:rFonts w:ascii="Times New Roman"/>
          <w:b w:val="false"/>
          <w:i w:val="false"/>
          <w:color w:val="ff0000"/>
          <w:sz w:val="28"/>
        </w:rPr>
        <w:t>№ 149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19 ноября 2002 года N 1222 "Об учреждении Торгового представительства Правительства Республики Казахстан в Российской Федерации" (САПП Республики Казахстан, 2002 г., N 42, ст. 416) следующие изменения: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заголовке и в пунктах 1, 2 и 3 слово "Правительства" исключить;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3 цифру "3" заменить цифрой "8".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