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b6494" w14:textId="a5b64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10 декабря 1999 года N 1903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мая 2003 года N 473. Утратило силу постановлением Правительства Республики Казахстан от 7 февраля 2008 года N 116.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21 мая 2003 года N 473 утратило силу постановлением Правительства РК от 7 февраля 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подписания и подлежит официальному опубликованию).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10 декабря 1999 года N 1903 "Об утверждении Инструкции о порядке назначения и выплаты государственных стипендий отдельным категориям обучающихся в государственных организациях образования" (САПП Республики Казахстан, 1999 г., N 54, ст. 538) 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Инструкции о порядке назначения и выплаты государственных стипендий отдельным категориям обучающихся в государственных организациях образования, утвержденной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11 дополнить словами "со стажем работы по специальности от 3 до 5 лет".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