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077e" w14:textId="c6b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апреля 2000 года N 616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2003 года N 475. Утратило силу постановлением Правительства Республики Казахстан от 24 мая 2018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усовершенствования контроля за ходом реализации и освоения средств правительственных внешних займов, а также средств софинансирования из республиканского бюджета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апреля 2000 года N 616 "О предоставлении отчетности по государственным внешним займам"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 после слов "государственных внешних займов" дополнить словами ", а также средств софинансирования из республиканского бюджета";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союз "и" заменить запятой и дополнить знаком и цифрами "N 08";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1) пункта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"10-му" заменить словами "5-му";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форме N 08 ежемесячно, к 5-му числу месяца, следующего за отчетным";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форме N 02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и 3 слово "компонента" заменить словом "категории";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форме N 03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"Остаток на счете на "___"________200__г.:"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"Чистый остаток на специальном счете на "___"_______200__г.";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пунктом 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Остаток на специальном счете должен быть указан без учета вознаграждений";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форме N 06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"Достижение поставленных целей" изложить в следующей редакции "Достижение поставленных целей*";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"Состояние реализации проекта" изложить в следующей редакции "Состояние реализации проекта**";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"Проблемы, возникшие в процессе реализации проекта" изложить в следующей редакции "Проблемы, возникшие в процессе реализации проекта***";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Точно указать цели проекта, которые были достигнуты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Детально расписать мероприятия, проведенные в рамках реализации проекта за отчетный период, т.е. какие были проведены тендеры, с кем и на какую сумму были заключены контракты.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Указать наиболее серьезные проблемы, оказавшие негативное влияние на успешную реализацию проекта в отчетный период.";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формой N 08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2003 года N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г. N 616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N 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расходовании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софинансирования из республиканского бюджета по проекту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проекта)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Функц.группа        Донор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         Номер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Подпрограмма        по состоянию на "___"______200__г.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N!Наименование!Сумма    ! Фирма-  !Сумма     !Дата     !Израсходо-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категории  !категории!поставщик!контракта !подписа- !вано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!         !товаров, !(в валюте !ния      !в долл.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!         !услуг    !контракта)!контракта!США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!         !(работ)  !          !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1!      2     !    3    !    4    !    5     !    6    !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отражаемые в республиканском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Специфика!  Кассовые расходы   ! Кассовые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!  (тыс.долл. США)    !   (тыс.тенге)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!---------------------!---------------------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!за отчетный !с начала!за отчетный!с начала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! период     !  года  ! период    !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8    !     9      !   10   !    11     !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Отчетность подписывается руководителем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исполнительного органа или иного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Республики Казахстан, ответственного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инвестиционного проекта, или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7 указывается сумма, израсходованная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начала действия займа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