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ff8a2" w14:textId="5dff8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10 октября 2002 года N 1106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мая 2003 года N 496. Утратило силу - постановлением Правительства РК от 25 декабря 2003 г. N 1316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10 октября 2002 года N 1106 "Об образовании Комиссии при Правительстве Республики Казахстан по вопросам организации противодействия наркомании и наркобизнесу" (САПП Республики Казахстан, 2002 г., N 34, ст. 362)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Комиссии при Правительстве Республики Казахстан по вопросам организации противодействия наркомании и наркобизнесу: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Жумабекова Оналсына Исламовича - Министра юстиции Республики Казахстан, заместителем председателя;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Сисинбаева Тагира Мусаевича - вице-министра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"Космухамедова        - Национальный координатор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Жаннат Оразымбетовна    Управления по Казахстану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Объединенных Наций по контролю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наркотиками и предупреждению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преступности (по согласованию)"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"Космухамедова        - Национальный координатор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Жаннат Оразымбетовна    Управления по Казахстану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Объединенных Наций по наркотикам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 преступности (по согласованию)";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состава указанной Комиссии: Кима Георгия Владимировича, Жамишева Болата Бидахметовича.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