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9590" w14:textId="9339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военно-технического имущества из Российской Федерации в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2003 года N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о перевозках специальных грузов и продукции военного назначения от 26 мая 1995 года между государствами-участниками Содружества Независимых Государств,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августа 1999 года N 1143 "Отдельные вопросы транзита продукции, подлежащей экспортному контролю"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из Российской Федерации в Республику Таджикистан военно-технического имущества для 201 мотострелковой дивизии Вооруженных сил Российской Федерации по номенклатуре и количеству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 и Министерству транспорта и коммуникаций Республики Казахстан в установленном законодательством порядке обеспечить контроль за транзитом военно-технического имущества через территорию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года N 508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и количество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военно-технического имущества для 201 мотострелковой дивизии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Вооруженных сил Российской Федерации, перевозимого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Маршрут: ст. Фрязино (Россия) - ст. Айни (Таджикистан)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погранпереходы: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Аксарайская - Бейнеу - Талимарджан - Разъезд N 161 - Сарыасия;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составе: 1 крытый вагон;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отправитель - войсковая часть 42795 ВС РФ;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- войсковая часть 01162 ВС РФ.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 Наименование          !   Код ТН ВЭД   ! Ед. ! Кол-во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 !                !изме-!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 !                !рения!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Г250Г2        Генератор        8501             шт.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 Г250Н2        Генератор        8501             шт.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 Г273-010      Щеткодержатель   8512             к-т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 РР129         Реле регулятор   8309           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  ВК-314        Включатель       9107    9107   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 ВК354-01      Включатель       9107    9107   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  Р132          Распределитель   8511           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 13.3734       Коммутатор       8309             шт.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 Р21-300       Пластина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прерывателя      8407    8407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Р12-500       Крышка           8309        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Р132-500      Крышка           8309        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К42-18-2      Конденсатор      8418        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К42-18-2      Конденсатор      8418        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К42-18-6      Конденсатор      8418        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П312          Переключатель    9107     9107  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ПД511Е        Блок             8408     8408  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157Д-1308020  Ремень           8484     8403  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Комплект "А"  Комплект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для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генератора       8501             шт.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Г250Е1-010    Щеткодержатель   8512             к-т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РР132А/       Регулятор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2702.3702     напряжения       8418             шт.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2712.3701     Регулятор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напряжения       8418           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Я-112А        Регулятор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напряжения       8418             шт.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Я-120М1       Регулятор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напряжения       8418             шт.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ВК12Б         Включатель       9107      9107 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52.3710       Включатель       9107      9107 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ВК412         Включатель       9107      9107 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Б5А**         Катушка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зажигания        8511           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Б111Б         Катушка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зажигания        8511           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Р51**         Распределитель   8511           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Р102Б         Распределитель   8511           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ТК101А2       Коммутатор       8309             шт.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Р119-ЗООВ     Пластина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прерывателя      8407       8407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Р35-500       Крышка           8309        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Р102-500      Крышка           8309        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Р133-500      Крышка           8309        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Р351-500      Крышка           8309        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Р41-510Б      Уголек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 пружиной       8407       8407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К-42-18-9     Конденсатор      8418          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СН423         Свеча зажигания  8511             шт.   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СТ2А          Стартер          8407       8407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СТ106         Стартер          8407       8407  шт.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СТ142Б1       Стартер          8407       8407  шт.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СТ230-600-01  Привод стартера  8407       8407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РС14Б1        Реле стартера    8407       8407  шт.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СТ142Б-800    Реле стартера    8407       8407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СТ230А-800    Реле стартера    8407       8407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 СТ230Б2-800   Реле стартера    8407       8407  шт.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 5102.3709     Переключатель    9107       9107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 5112.3709     Переключатель    9107       9107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П110А         Переключатель    9107       9107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 П-147-01.11   Переключатель    9107       9107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 П-147-01.14   Переключатель    9107       9107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 ФГ-16         Фара             8512       8512  шт.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 40.3711010    Фара             8512       8512  шт.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ФГ-125        Фара             8512       8512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 11.3743010    Фара             8512       8512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404.3711010   Фара             8512       8512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17.3711010    Фара             8512       8512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ФГ140-200Б1   Оптический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элемент          8512       8512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ПФ110В        Фонарь передний  8512       8512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ПФ133-3712221 Фонарь передний  8512       8512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 ПФ133А        Фонарь передний  8512       8512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 УП-101-01     Указатель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поворота         8512       8512  шт. 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 ФП101Г        Фонарь задний    8512       8512  шт. 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 355.3716010   Фонарь задний    8512       8512  шт. 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 ФП133А        Фонарь задний    8512       8512  шт. 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 ПД511         Блок             8408       8408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 ПК2-250       Вставка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светомаск.       8512       8512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 СЭ06Г         Сигнал           8512       8512  шт.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 ПР-103        Блок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предохранителей  8512       8512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 ПР-119-01     Блок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предохранителей  8512       8512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 ПР-120-01     Блок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предохранителей  8512       8512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 292.3722      Предохранитель   8512       8512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 РС-65         Реле перегрева   8407       8407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 РС66В         Датчик           8407       8407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 РС401Б        Реле             8407       8407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 2602.3477     Реле             8407       8407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 740-1000102   Вкладыш          8484       8403  к-т.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 740-1000104Р  Вкладыш          8484       8403  к-т.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 7401-1000107  Вкладыш          8484       8403  к-т.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 740-1000128   Гильза           8409       8409  к-т.   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 740-1002012   Блок             8407       8407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 33-1106010    Насос            8408       8408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 33-1106350    Насос            8408       8408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 740-1109560   Элемент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фильтрующий      8407       8407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 33-1111074    Пара плунжерная  8407       8407   шт.   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 4310-0000021  Групповой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эксплуатационный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комплект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КамАЗ-4310       8408       8408   шт.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 5410-1101010  Бак              7321       7321   шт.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 4310-1104180  Трубка           8401 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 5410-1104160  Кран             8481              шт.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 4310-1104182  Трубка           8401           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 4310-1203010  Труба            8703       8409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 4310-1203011  Труба            8703       8409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 43105-1203048 Труба            8703       8409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 4310-1203051  Труба            8703       8409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 4310-1203214  Труба            8703       8409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  4310-3400020  Рулевой механизм 8407       8407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  4310-3407200  Насос            8408       8408   шт.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  100-3519200   Камера тормозная 8484       8403   шт.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  1820-400-533  Автошина         8708       8431  к-т.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Маршрут: ст. Сызрань-1 (Россия) - ст. Айни (Таджикистан)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погранпереходы: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Илецк 1 - Ченгельды - Талимарджан - Разъезд N 161 - Сарыасия;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составе: 7 (семь) крытых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отправитель - войсковая часть 42787 ВС РФ;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- войсковая часть 01162 ВС РФ.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 Наименование          !   Код ТН ВЭД   ! Ед. ! Кол-во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 !                !изме-!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 !                !рения!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740-1000102Р1 Вкладыш           8484     8403   к-т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 740-1000102Р2 Вкладыш           8484     8403   к-т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 740-10001ОР2  Вкладыш           8484     8403   к-т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 740^003013-20 Головка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цилиндра в сборе  8409     8409    шт.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  740-1003212-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            Прокладка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гол. цилин.       8484     8403    шт.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 740-1005183   Полукольцо        8484     8403    шт.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  740-1005184   Полукольцо        8484     8403 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 740-1006214   Шестерня          8484     8403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 740-1007010-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            Клапан впускной   8481             шт.   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740-1007015   Клапан выпускной  8481             шт.   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740-1009040   Прокладка         8484     8403 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740-101203810 Элемент масл.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фильтра           8407      8407   шт. 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33-1106010    Насос         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740-1109560-  Элемент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02            фильтрующий       8407      8407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271-1112010   Форсунка в сб.    8407      8407   шт.   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33-1112110-12 Распылитель       8407      8407   шт.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740-1008050   Прокладка         8484      8403   шт.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740-1012122-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            Прокладка         8484      8403   шт.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740-1008045   Втулка            8484      8403   шт. 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740-1002031   Кольцо            8485      8485   шт. 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740-1003040   Кольцо            8485      8485   шт. 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740-1002024   Кольцо            8485      8485   шт. 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740-1003270   Прокладка         8484      8403   шт. 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740-1003213   Прокладка         8484      8403   шт. 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740-2402052   Сальник           8484      8403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740-1005154   Сальник           8484      8403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740-1009010-  Поддон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            блока цилиндров   8407      8407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4310-1104182  Трубка            8401          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4310-1109410  Переходник        8484      8403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740-1115030-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            Патрубок          4009             шт.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4310-1203020  Прокладка         8484      8403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43105-1203048 Труба выпускная   8703      8409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4310-1203051  Труба глушителя   8703      8409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4310-1602590  Шланг             4009             шт.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4310-1801023  Балка             7326      7326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4310-1601028  Подушка подвески  8407      8407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4310-1802110  Вал               8407      8407   шт.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4310-1802112  Шестерня          8407      8407   шт.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4310-1802118  Крышка            8309          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4310-1802119  Прокладка         8484      8403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4310-1802158  Сателлит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дифференц.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4310-1802159  Втулка  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4310-1802167  Втулка  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4310-1802180  Шестерня      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4310-1802189  Шестерня      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4310-1803010  Механизм      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 4310-1803010-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            Механизм      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 4310-1803012-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            Механизм      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 4310-2302010  Главная передача  8407      8407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4310-2302015  Картер            8407      8407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 4310-2302024  Вал               8407      8407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 4310-2302034  Прокладка         8484      8403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 4310-2303010  Дифференциал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сб.             8407      8407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 4310-2303016  Чашка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дифференциала     8407      8407  к-т.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5320-2403010-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            Дифференциал  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 4310-2403070  Полуось           8407      8407   шт.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864158-10     Манжета           8484      8403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4310-2501010  Картер            8407      8407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4310-2919013  Штанга            8407      8407   шт.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864149-30     Манжета           8484      8403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4310-3103058  Сальник           8484      8403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 4310-3124010  Головка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подвода воздуха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 4310-3124025  Манжета           8484      8403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 4310-3124026  Пружина манжеты   8484      8403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 4310-3124110  Кран              8481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 4310-3124113  Прокладка крана   8484      8403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 4310-3124145  Кожух             7325      7325   шт.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 4310-5001074  Кронштейн         7326      7326   шт.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 4310-8508010  Тент с каркасом   6306          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 ЛКН931290     Кислота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аккумуляторная    2807            к-т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 А11           Свеча зажигания   8511          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 А14В2         Свеча зажигания   8511          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 СН307В        Свеча зажигания   8511          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 Г-288         Генератор         8501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 17.3701-30    Генератор         8501            к-т.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 Г250 Е2       Генератор         8501          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 Г254В         Генератор         8501          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 Г287          Генератор         8501          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 3842.3701-10  Генератор         8501          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 6562.3701     Генератор         8501          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 Г290          Генератор         8501          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 Г250А1-010А   Щеткодержатель    8512          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 БВП46-65      Выпрямительный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блок              9107      9107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 25.3702       Регулятор         9107      9107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 РР361А        Реле              8407      8407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 ВК13Б         Включатель        9107      9107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 ВК-318В.3704  Включатель        9107      9107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 ВК322.3710    Включатель        9107      9107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 ВК-343-02.16  Включатель        9107      9107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 Р100-200      Валик             7326      7326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 245.3710      Включатель        9107      9107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 245.3710-01   Включатель        9107      9107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 1400.3737     Включатель        9107      9107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 Б102Б         Катушка зажигания 8511          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 Б114Б         Катушка зажигания 8511          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 Б115В2        Катушка зажигания 8511          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  Б200*         Катушка зажигания 8511         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  Р105          Распределитель    8511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  Р119Б         Распределитель    8511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  Р351          Распределитель    8511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  49.3706       Распределитель    8511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  ТК102А        Коммутатор        8309         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  17,3734       Коммутатор        8309         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  ТК-200-01     Коммутатор        8309         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  13.3734-01    Коммутатор        8309         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  47.3734       Коммутатор        8309             шт.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  Р4-080        Комплект деталей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прерывателя       8407      8407  к-т.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  Р119-500      Крышка            8309          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  Р133-510      Контакт           9107      9107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  А11           Свеча зажигания   8511             шт.  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  А14В2         Свеча зажигания   4009             шт.  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  СН307В        Свеча зажигания   8484      8403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  11.3740       Свеча             8703      8409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  СР65А1        Свеча накаливания 8703      8409   шт.  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  СТ230А1       Стартер           4009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  СТ230Б4       Стартер           7326      7326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  СТ230К1       Стартер       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  2502.3708     Стартер       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  42.3708       Стартер       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  4211.3708-01  Стартер           8309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  СТ2-400       Крышка            8484      8403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  СТ230Б-400-10 Крышка            8407      8407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  СТ130А2-600"  Привод стартера   8407      8407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  PC103         Реле стартера     8407      8407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  СТ230Б1-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800-10        Реле стартера     8407      8407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  РС502         Реле стартера     8407      8407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  738.3747      Реле стартера     8407      8407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  738.3747-20   Реле стартера     8407      8407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  732.3747      Реле стартера     8407      8407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130  4211.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3708800-01    Реле стартера     8407      8407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  П29В          Переключатель     8407      8407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  П38           Переключатель     8407      8407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  П39А          Переключатель     8484      8403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  П53А          Переключатель     8407      8407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  п109Б2        Переключатель     8407      8407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  П145          Переключатель     8407      8407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  П305          Переключатель     8407      8407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  ФГ16К         Фара              8484      8403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  401.3711010   Фара              8407      8407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  ФГ152А        Фара              8407      8407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  40.3711.200   Оптический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элемент           8484      8403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  ПФ10И"        Фонарь передний   8484      8403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  ПФ130А        Фонарь передний   8407      8407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  ПФ130АБ       Фонарь передний   8484      8403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  ПФ133АБ       Фонарь передний   8484      8403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  ФП101         Фонарь задний     8481          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  354.3716010   Фонарь задний     8484      8403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  ФП13ЭАБ       Фонарь задний     7325      7325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  ФП134         Фонарь задний     7326      7326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  481.3716      Фонарь задний     6306          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  ФП310Е        Фонарь задний     2807          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  ПД308А        Лампа подкапотная 8511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  ПД308Б        Лампа подкапотная 8511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  ПД511К        Блок              8511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  ПД511         Блок              8501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156  ПП 1-3713200  Патрон лампы      8501         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157  20.3721-01Г   Сигнал            8501         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158  ПР-112-01     Блок              8501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159  13.3722       Блок              8501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  29.3722       Предохранитель    8501         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161  291.3722      Предохранитель    8501         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162  РС57          Реле              8501          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163  15.3747       Клапан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электромагнитный  8512          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  РС493         Реле-прерыватель  9107      9107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  РС950И        Прерыватель       9107      9107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  РС951А        Реле-прерыватель  8407      8407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167  20-3501105    Накладка          9107      9107   шт. 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168  24-3501105-01 Накладка          9107      9107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  24-3501105-02 Накладка          9107      9107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  375-3501105Д  Накладка          9107      9107   шт.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  5511-3501105  Накладка          7326      7326   шт.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  5320-3501105  Накладка          9107      9107   шт. 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  20-3501106    Накладка          9107      9107   шт.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  69-3507020Б   Накладка          9107      9107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  130-3507020   Накладка          8511          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176  130-1601138-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А2            Накладка          8511          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  130-1601138-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А2            Накладка          8511         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178  14.1601138-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            Накладка          8511          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  20-1601138    Накладка          8511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  51-1601138-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Б1            Накладка          8511          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  135Е-1307085  Ремень            8511             шт.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  236-1307170   Ремень            8511          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  236-1307170   Ремень            8309          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  238НБ-1307170 Ремень            8309          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  740-1307170-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            Ремень            8309             шт.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  12-1308020-А3 Ремень            8309          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  21-1308020    Ремень            8309          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188  53-1308020    Ремень            8407      8407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  66-1308020    Ремень            8309          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  130-3407209   Ремень            9107      9107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191  503-3407209   Ремень            8511          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192  130-3509250   Ремень            4009          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193  236-3701032   Ремень            8484      8403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  66-4201069    Ремень            8703      8409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  СМД-14К-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1328-1        Ремень            8703      8409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196  СМД-14К-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1328А         Ремень            4009          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197  740-1308020-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            Ремень            7326      7326   шт. 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198  451М-1011009-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02            Насос масляный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  2101-1012005  Фильтр очистки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масла             8407      8407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  469-1101008   Бак топливный     8407      8407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  469-1101009   Бак топливный     8309          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  469-1104080   Шланг             8484      8403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  469-1104100   Шланг   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  469-1108055   Наконечник        8407      8407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  3151-1200012-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07            Глушитель в сб.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  469-1203010-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            Труба приемная    8407      8407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207  469-1602300   Цилиндр главный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208  469-1602510   Цилиндр привода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209  469-1701048   Вал промежуточный 8407      8407   шт.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210  469-1701082   Шестерня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  469-1701105   Вал вторичный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  469-1701110   Шестерня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  469-1701113   Шестерня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  469-1701116   Муфта             8484      8403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  469-1701125   Шестерня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216  469-1701134   Муфта   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217  469-1701164   Кольцо  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218  469-1702015-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            Крышка  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219  469-1702024-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            Вилка             8484      8403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  469-1702030-А Вилка   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  469-1702111   Крышка            8407      8407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  469-1702148   Кольцо            8484      8403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  ВК-469-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2402020       Шестерни          8484      8403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  469-2402100-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            Фланец            8407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  469-2403011-  Дифференциал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            в сб.             8484      8403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226  469-2403071   Полуось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заднего моста     8484      8403   шт.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227  469-2407165   Втулка            8481          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228  469-2407190   Фланец            8484      8403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229  469-2803015-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            Бампер передний   7325      7325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  469-2902015-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03            Лист рессоры N 1  7326      7326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231  469-2902051-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03            Лист рессоры N 3  6306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232  469-2902102-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03            Лист рессоры N 2  2807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233  469-2902418-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02            Подкладка         8511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234  469-2902419-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02            Подкладка         8511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235  469-2902444   Кронштейн         8511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236  469-2902446   Кронштейн         8501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237  469-2902447   Кронштейн         8501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238  469-2902458-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            Щека рессоры      8501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239  469-2902466-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            Щека рессоры      8501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  3151-2905006  Амортизатор       8501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241  469-2912015-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03            Лист рессоры N 1  8501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242  469-2912051-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03            Лист рессоры N 3  8501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243  469-2912102-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03            Лист рессоры N 2  8501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244  3151-3414013-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            Тяга сошки        8512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  469-3414054-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            Тяга              9107      9107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246  469-3414066   Сухарь            9107      9107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247  ВК-469-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3103006-02    Cтупица           8407      8407   шт.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248  469-3401090   Сошка             9107      9107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249  3151-3501010  Тормоз            9107      9107   шт.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250  3151-3501011  Тормоз            9107      9107   шт.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251  469-3501070   Барабан           9107      9107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252  469-3501042   Поршень           7326      7326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253  469-3501086   Трубка            9107      9107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254  3151-3501087  Трубка            9107      9107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  3151-3502010  Тормоз            9107      9107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256  469-3505010   Цилиндр           8511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257  3151-3502011  Тормоз            8511          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258  469-3506006-Р Трубка            8511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259  3151-3502040  Цилиндр           8511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260  469-3506015-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10Р           Трубка            8511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261  469-3506023-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11Р           Трубка            8511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262  469-3506030-Р Трубка            8511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263  469-3506035-Р Трубка            8511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264  469-3506020-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20Р           Трубка            8309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265  3151-3508015  Рычаг             8309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266  469-3508048-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            Сектор рычага     8309         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267  469-6100018   Дверь правая      8309             шт.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268  469-6100019   Дверь левая       8309             шт.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269  469-6105012-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04            Замок             8407      8407   шт.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  469-6105013-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04            Замок             8309             шт.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  469-6110016   Надставка         9107      9107   шт.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  469-6110017   Надставка         8511            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  1169-6210016  Надставка         7326      7326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  469-6210017   Надставка         7326      7326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  469-8401108   Облицовка         8407      8407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276  469-6402018   Панель капота     8407      8407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  469-8403010   Крыло             3407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278  469-8403011   Крыло             6407      8407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  740-1000400-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            Двигатель         8407      8407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280  740-1000410-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            Двигатель         8407      8407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  14-1700026    Коробка перемены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передач           8407      8407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282  4310-1800020  Раздаточная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коробка           8407      8407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  6СТ-60        Аккумуляторная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батарея           8407      8407   шт.   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284  6СТ-75        Аккумуляторная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батарея           8407      8407   шт.  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  6СТ-190       Аккумуляторная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батарея           8407      8407   шт.  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  1300-530-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533           Автошина ВИ-3     8708      8431  к-т.   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  1220x400-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533           Автошина И-П184   8708      8431  к-т. 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288  370-508       Автошина ОИ-25,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(14.00-20)    10сп.             8708      8431  к-т.  210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  12,ООР20      Автошина КИ-113   8708      8431  к-т. 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290  215/90-15С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(8.40-15)     Автошина Я-192    8708      8431  к-т.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291  185/82R15     Автошина Я-288    8708      8431  к-т.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Маршрут: ст.Раменское (Россия) - ст.Айни (Таджикистан)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погранпереходы: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Аксарайская - Бейнеу - Талимарджан - Разъезд N 161 - Сарыасия;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составе: 2 (два) крытых вагона;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отправитель - войсковая часть 74048 ВС РФ;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войсковая часть 01 162 ВС РФ.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 Наименование          !   Код ТН ВЭД   ! Ед. ! Кол-во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 !                !изме-!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 !                !рения!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ТЭМ-15        Датчик           8407      8407  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ЭДМУ.6Н       Манометр         8407      8407  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2ТУЭ-111      Термометр        9025            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6СТЭН-140     Аккумуляторная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батарея          8407      8407    шт.    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12СТ-85       Аккумуляторная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батарея          8407      8407  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ТШ-4          Шлемофон ТШ-4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летний           6506      6518    шт.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49Б-1700009   Коробка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передач левая    8408      8408  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49Б-1700042   Коробка передач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правая           8408      8408    шт.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4905-2300010  Мост             8407      6407  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5903-2350010  Мост             8407      8407    шт.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4905-2450010  Мост             8407      8407    шт.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5903-1013010  Радиатор         8408      8408    шт.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сб.329-61-1   Фильтрпакет      8408      8408    шт.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сб.317-0030   Форсунка         8407      8407    шт.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МЗН-2         Насос            8408      8408    шт.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4905-2602008  Колесный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редуктор БТР80   8408      8408    шт.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РНМ-10        Насос            8406      8408  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303-07-22     Гильза           8407      8407    шт.  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УТД.20        Двигатель        8408      8408    шт.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303-10-4      Кольцо           3485      8485    шт.  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740-1000102Р5 Вкладыш          8484      8403   к-т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3304-05-24-1  Поршень          8407      8407    шт.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сб.3304-03-5  Шатун            6407      8407    шт.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сб.3305-01-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            Вал коленчатый   8407      8407  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40У8-13       Рукав            590Э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 40У10-1Э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40У12-13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40У16-13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40У18-13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40У20-7       Рукав            5909      5909     м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40У25-13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40УЗО-7       Рукав            5909      5909     м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 40У36-7 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40У4В-7 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 40У142-1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ЗТ20-15 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 2Т25-15 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 2Т10-15 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 ЗТ10-15 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 ЗТ16-15       Рукав            5909      5509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ЗТ20-15       Рукав            5909      5909     м.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 ЭДМ-14.000ГЦЗ Электродвигатель 8501      8501  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 ЭДМ-20000ГЦЗ  Электродвигатель 8501      8501    шт.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 142-16010ЭО   Диск             8708              шт.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 4310-3-107200 Насос            8408      8408    шт.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 4905-3907010  Трос             7312              шт.   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 4905-3504079-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            Тормозной кран   8481              шт.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 4905-3505010  Тормозной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цилиндр          8412       6412   шт.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 740.1004045   Шатун в сборе    8407       8407   шт.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 740-1005008   Вал коленчатый   8407       8407   шт.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 740-1117118   Прокладка        8484       8403   шт.   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 740-1003040   Кольцо           8485       8485   шт.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 740-1000104   Вкладыш          8484       8403  к-т.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 740-1000104Р1 Вкладыш          8484       8403  к-т.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 740-1000104Р2 Вкладыш          8484       8403  к-т.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 740-1000104Р3 Вкладыш          8484       8403  к-т.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 740-1000104Р4 Вкладыш          8484       8403  к-т.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 740-1000104Р5 Вкладыш          8484       8403  к-т.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 740-1002012   Блок             8407       8407   шт.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 740-1003466-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            Кольцо           8485       8485   шт. 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 740-1000102   Вкладыш          8484       8403  к-т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 740-1000102Р1 Вкладыш          8484       8403  к-т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 740-1000102Р2 Вкладыш          8484       8403  к-т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  740-1000102Р3 Вкладыш          8484       8403  к-т.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  740-1000102Р4 Вкладыш          8484       8403  к-т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  КИ-80Н        Автошина         8708       8431   шт.   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Маршрут: ст. Селикса (Россия) - ст. Айни (Таджикистан)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погранпереходы: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Аксарайская - Бейнеу - Талимарджан - Разъезд N 161 - Сарыасия;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составе: 2 (два) крытых вагона;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отправитель - войсковая часть 75053 ВС РФ;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- войсковая часть 01162 ВС РФ.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 Наименование          !   Код ТН ВЭД   ! Ед. ! Кол-во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 !                !изме-!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 !                !рения!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УТД-20        Двигатель        8408      8408    шт.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765-35-06.141 Гусеничная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лента БМП-2    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В-46-6        Двигатель        8408      8408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7403          Силовой агрегат  8408      8408    шт.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675.47с6125   Крыло            8407      8407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49Б-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1000400/401   Двигатель        8408      8408 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4902-1000401  Двигатель        8408      8408 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49-2300010    Мост             8408      8408 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49-2350010    Мост             8408      8408 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49-2400010    Мост             8408      8408 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49-2450010    Мост             8408      8408    шт.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765-34-сб123  Каток            8408      8408    шт.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765-03с6178   Радиатор         8408      8408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765-03сб161   Радиатор         8408      8408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5903-1013010  Радиатор       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БЦН-1         Насос          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4905-2614006  Редуктор         8408      8408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4905-2614007  Редуктор         8408      8408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49Б-2602010   Редуктор       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49Б-2602011   Редуктор       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49Б-2614010   Редуктор       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49Б-2614011   Редуктор       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49.05-3501010 Тормоз           7326      7326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49.05-3501011 Тормоз           7326      7326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33-1111074    Плунжерная пара  8408      8408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 740-1003214   Прокладка        8484      8403    шт.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ТС-107-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1306100       Термостат        9032 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С620-27-004   Насос            8408      8408    шт.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КВсб05-35     Фильтр           8408      8408    шт.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С620-17-011   Распылитель      8408      8408 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740-1117040   Фильтр           8408      8408    шт.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765-12-с6102  Диск ведомый     8708          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 765-08с6184   Паровоздушный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клапан           8481              шт.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765-93с6195   Трос             7312              шт.  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 765-78с6281   Компрессор       8414      8467    шт.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765-12с6102   Диск             8708              шт.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 765-14с6110   Лента            8408      8408    шт.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 765-10с6543   Коробка        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 765-10с6542   Коробка        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 76508с6184    Клапан           8481          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675.47.c6121  Крыло            8407      8407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 675.47с6122   Крыло            8407      8407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 675.47с6123   Крыло            8407      8407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 675.47с6124   Крыло            8407      8407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 675.47с6139   Поплавок         8407      8407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 675.47с6140   Поплавок         8407      8407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 765.06с6268   Бак              7321      7321    шт.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 20-01-51-1    Кольцо           8485      8485    шт. 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 20.01.52.     Кольцо           8485      8485    шт.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 c6.20.04.17.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1P1           Вкладыш          8484      8403    шт.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 20.04.2006    Кольцо           8485      8485 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 с6.20.05.02.4 Вал коленчатый 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 20-06-83-4    Прокладка        8484      8403    шт.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 740-1012040   Фильтр           8408      8408 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 740-1117040   Фильтр           8408      8408    шт.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 271-1112010   Форсунка         8408      8408    шт.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 740-1012040   Фильтр           8408      8408    шт.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 49Б-2602010   Колесный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редуктор БТР-60  8408      8408    шт.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Маршрут: ст. Заудинский (Россия) - ст. Айни (Таджикистан)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погранпереходы: Локоть - Ченгельды; Талимарджан - Разъезд N 161 - Сарыасия;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составе: 1 (один) крытый вагон;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отправитель - войсковая часть 74056 ВС РФ;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- войсковая часть 01162 ВС РФ.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 Наименование          !   Код ТН ВЭД   ! Ед. ! Кол-во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 !                !изме-!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 !                !рения!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675-33сб104   Опорный каток    8408      8408    шт.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Маршрут: ст. Березайка (Россия) - ст.Айни (Таджикистан)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погранпереходы: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Аксарайская - Бейнеу - Талимарджан - Разъезд N 161 - Сарыасия;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составе: 2 (два) крытых вагона, 1 (один) полувагон;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отправитель - войсковая часть 75066 ВС РФ;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войсковая часть 01162 ВС РФ.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 Наименование          !   Код ТН ВЭД   ! Ед. ! Кол-во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 !                !изме-!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 !                !рения!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КИ-80         Автошина         8708       8431  шт.   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175.          Каток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б3сб3/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1725300206                     8408       8408  шт.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17548001сб3   Коробка          8408       8408  шт.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17548002063   Коробка          8408       8408  шт.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613.44.С61А   Гусеничная лента 8408       8408  шт.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ИЛ-611-150-70 Редуктор         8408       8408  шт.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АДУ-2С        Автомат давления 8408       8408  шт.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8   172.50001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сбили Б/А     Каток            8408       8408  шт.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9   172.5000206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Б/А           Каток            8408       8408  шт.  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54.12.1006-2  Каток            8408       8408  шт.  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175.31001сбА/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002 сб        Радиатор         8408       8408  шт.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175.32001сбА/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002 об        Радиатор         8408       8408  шт.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175.91.13606  Ведро            7323       7323  шт.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172.91.21506  Трос             7312             шт.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175.66.005062 Трубопровод      8401             шт.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175.66.009062 Трубопровод      8401             шт.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175.66.01301  Трубопровод      8401             шт.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175.66.01706  Трубопровод      8401             шт.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175.66.018061 Трубопровод      8401             шт.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175.66.03406  Трубопровод      8401             шт.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175.66.06106  Трубопровод      8401             шт.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Маршрут: г.Смоленск - г.Душанбе (Таджикистан) через погранпереходы: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Аксарайская - Бейнеу;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составе: 1 (один) крытый вагон, 3 (три) платформы;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отправитель - войсковая часть 67772 ВС РФ;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- войсковая часть 01162 ВС РФ.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 Наименование          !   Код ТН ВЭД   ! Ед. ! Кол-во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 !                !изме-!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 !                !рения!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Механизированная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малогабаритная прачечная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ММП-2М                            841919000      к-т.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Электростанция ЭСД-30-/Т/400      840810190       шт.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Комплект запасных частей,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инструментов и принадлежностей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 прачечной            841990800       шт.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